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de78" w14:textId="ca1d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облысының 2009 жылға арналған облыстық бюджеті туралы" 2008 жылғы 12 желтоқсандағы № 140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2009 жылғы 20 қарашадағы № 232 шешімі. Қостанай облысының Әділет департаментінде 2009 жылғы 25 қарашада № 3696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облысының 2009 жылға арналған облыстық бюджеті туралы" мәслихаттың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3664 нөмірімен тіркелген, 2009 жылғы 14 қаңтардағы "Қостанай таңы" және "Костанайские новости"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2009 жылға арналған облыстық бюджеті 1-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75045542,4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2764849,7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297586,9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71982860,8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75379471,8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71556,0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414444,0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20201,0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20201,0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– -425686,4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425686,4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"58556,0" деген сандар "102564,0"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"595499,0" деген сандар "597398,0"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"745984,0" деген сандар "721867,0"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"204843,0" деген сандар "199950,0"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"210558,0" деген сандар "200030,0"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"330583,0" деген сандар "321887,0"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"1190463,0" деген сандар "1179353,0"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"4492669,0" деген сандар "4578476,0"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"245181,0" деген сандар "238088,0"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"2372000,0" деген сандар "2464900,0"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"219717,0" деген сандар "169917,0"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"85456,0" деген сандар "64359,0"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"122275,0" деген сандар "104575,0"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2-20-тармағында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"2760079,0" деген сандар "3157861,0"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2-23-тармағында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"1746770,0" деген сандар "1699963,0"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2-26-тармағында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"6443615,0" деген сандар "6450591,0"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"307095,0" деген сандар "314071,0"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"19914,3" деген сандар "33509,8" деген сандарымен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саны 1-1-мен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2009 жылға арналған облыстық бюджетте аудандар мен қалалар бюджеттеріне нысаналы ағымдағы трансферттер және дамытуға арналған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ұйымдарының материалдық-техникалық базасын нығайтуға – 184860,0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құрылысына және қайта жаңғыртуға – 79420,0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шаруашылықты дамытуға - 174754,0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объектілерінің материалдық-техникалық базасын нығайтуға – 185103,0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көркейтуге – 356153,0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 энергетикалық жүйесін дамытуға – 251914,6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дамытуға – 368457,2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дамытуға – 1271393,0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маңыздағы автомобиль жолдарын (қала көшелерін) күрделі және орташа жөндеуге – 445134,0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алуға қатысты шығыстарды ішінара өтеу үшін жастарға әлеуметтік көмек көрсетуге (әкім гранттары) - 36098,0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ұйымдарын ағымдағы ұстауға – 135565,0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ұйымдарын күрделі жөндеуге және материалдық-техникалық базасын нығайтуға – 29809,0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объектілерін күрделі жөндеу жөніндегі жобалық-сметалық құжаттаманы әзірлеуге – 14000,0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 төлемі бойынша қосымша шығындарға - 125337,8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 құрылысына - 38839,0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инженерлік-коммуникациялық инфрақұрылымды дамытуға, жайғастыруға және (немесе) сатып алуға – 131577,0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қалаларды және елді мекендерді көркейтуді дамытуға –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"Тың-целина - 2009" спартакиадасын өткізуге арналған іс-шараларға – 40000,0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ұйымдарын ағымдағы ұстауға – 7502,0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кірістердің ысырабын өтеуге – 48696,0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коммуналдық кәсіпорынның жарғылық капиталын ұлғайтуға – 5000,0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ауру малдарды санитарлық союға – 2012,0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жабдықтар сатып алуға және жылу желілерін жөндеуге – 15000,0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жобалық-сметалық құжаттаманы әзірлеуге – 20998,2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Заречный селосында, Мичурин селосында "Северный" және "Южный" шағын аудандары құрылысының жобаларын әзірлеуге – 12739,0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объектілерінің жұмыс істеуін қамтамасыз етуге – 44000,0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бөлу Қостанай облысы әкімдігінің қаулысы негізінде жүзеге асырылады.";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"42755,8" деген сандар "13580,3" деген сандарымен ауыстырылсын".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Е. Темірбаев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Ғ. Сағиев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"Қостанай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"20" қараша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шешіміне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13"/>
        <w:gridCol w:w="673"/>
        <w:gridCol w:w="6773"/>
        <w:gridCol w:w="26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75 045 542,4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2 764 849,7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2 764 849,7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2 764 849,7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297 586,9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табысы бөлігінен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249 099,5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249 099,5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бекітіп берілген мемлекеттік мүлікті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бекітіп берілген мемлекеттік мүлікті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71 982 860,8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7 749 677,8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7 749 677,8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 органдарынан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64 233 183,0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64 233 183,0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13"/>
        <w:gridCol w:w="673"/>
        <w:gridCol w:w="6773"/>
        <w:gridCol w:w="26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75 379 471,8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602 412,8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333 686,0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295 011,0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295 011,0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159 598,6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159 598,6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104 046,6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109 128,2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109 128,2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109 128,2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60 349,4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13 835,4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зилзалалардың алдын алуды және жоюды ұйымдастыру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46 514,0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зилзалалардың алдын алуды және жоюды ұйымдастыру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46 514,0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 және авариялар мен дүлей зілзалалардың алдын алуды және жоюды ұйымдастыру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22 838,0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3 468 176,0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3 468 176,0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3 468 176,0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3 353 781,0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қорғау және қоғамдық қауіпсіздікті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12 074 468,6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3 172 818,6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688 489,6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688 489,6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2 484 329,0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1 388 896,0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277 061,0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 қалалар) бюджеттеріне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102 564,0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315 828,0</w:t>
            </w:r>
          </w:p>
        </w:tc>
      </w:tr>
      <w:tr>
        <w:trPr>
          <w:trHeight w:val="15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199 950,0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200 030,0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2 832 618,0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2 716 693,0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2 413 270,0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303 423,0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464 260,0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5 604 772,0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2 367 491,0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60 946,0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оқу-әдістемелік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күрделі, ағымды жөндеуге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1 615 110,0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108 745,0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394 234,0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3 237 281,0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2 611 268,0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19 720 914,0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7 267 126,5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7 267 126,5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және денсаулық сақтау ұйымдары мамандарының жолдамасы бойынша стационарлық медициналық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7 267 126,5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406 657,0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406 657,0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4 080 205,5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4 080 205,5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2 937 369,0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120 346,0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252 071,0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366 370,8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240 300,0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136 805,5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4 179 882,0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4 179 882,0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3 723 236,0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456 646,0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418 015,0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418 015,0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3 369 028,0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1 009 247,0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69 325,0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денсаулық сақтау объектілерін күрделі, ағымды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2 359 781,0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жаңарту және салу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2 359 781,0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3 110 516,5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1 940 783,7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1 309 216,7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1 309 216,7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627 727,0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балаларды, ата-анасының қамқорлығынсыз қалған балаларды әлеуметтік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627 727,0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объектілерінің құрылысы және қайта жаңғырту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930 534,0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930 534,0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234 645,0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299 364,0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әлеуметтік жұмыс орындары және жастар тәжірибесі бағдарламасын кеңейтуге ағымдағы нысаналы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396 525,0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239 198,8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239 198,8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мен әлеуметтік бағдарламаларды үйлестіру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73 634,0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тамақтану нормаларын ұлғайтуға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161 435,8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4 980 526,8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2 107 416,0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2 107 416,0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үйін салуға және (немесе) сатып алуға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632 839,0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1 474 577,0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2 872 610,8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2 785 955,8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396 989,4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64 406,0</w:t>
            </w:r>
          </w:p>
        </w:tc>
      </w:tr>
      <w:tr>
        <w:trPr>
          <w:trHeight w:val="16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елді-мекендерді көркейтуге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255 306,0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907 772,7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356 496,3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621 254,2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көркейтуді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2 711 774,4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716 623,0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655 042,0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тарихи-мәдени мұралардың сақталуын және оған қол жетімді болуын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театр және музыка өнерін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1 216 938,4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1 216 938,4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дене шынықтыру және спорт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1 159 342,0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487 295,0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141 446,0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17 499,0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тілді және Қазақстан халықтарының басқа да тілді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287 280,0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ағымды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784 368,2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784 368,2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784 368,2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532 453,6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7 988 673,2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4 273 418,0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4 273 418,0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332 066,0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259 529,0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1 083 716,0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жөніндегі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2 464 900,0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2 093 752,0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департаменті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169 917,0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жүйелерінен ауыз су беру жөніндегі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1 909 831,0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1 909 831,0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481 276,0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472 659,0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90 373,2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90 373,2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44 466,2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1 015 786,0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915 786,0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Малшаруашылығы өнімдерінің өнімділігін және сапасын арттыру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915 786,0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5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қаржыландыруға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7 182 734,0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3 935 583,0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3 935 583,0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2 235 890,0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1 699 693,0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3 247 151,0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3 247 151,0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1 118 051,0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46 000,0</w:t>
            </w:r>
          </w:p>
        </w:tc>
      </w:tr>
      <w:tr>
        <w:trPr>
          <w:trHeight w:val="16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елді-мекендердің көшелерін өткізуге салу және құруға, қайта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285 310,0</w:t>
            </w:r>
          </w:p>
        </w:tc>
      </w:tr>
      <w:tr>
        <w:trPr>
          <w:trHeight w:val="13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539 154,0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облыстық маңызы бар автомобиль жолдардың қала және елді-мекендер көшелерін салу және қайта құру елді-мекендердің көшелері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780 846,0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445 134,0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департаменті (басқармасы)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12 526 162,6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12 526 162,6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12 526 162,6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11 709 865,0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52 659,0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деңгейдегі мемлекеттік органдар қызметін жоғары деңгейдегіге беруге байланысты жоғарыдағы тұрған бюджетке нысаналы ағымдағы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763 638,0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Кәсiпкерлік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халқына шағын кредит беру үшін "ҚазАгро" Ұлттық басқарушы холдингі" Акционерлік Қоғамы (бұдан әрі - "ҚазАгро" ҰБХ" АҚ-ның) еншілес ұйымдарына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13"/>
        <w:gridCol w:w="673"/>
        <w:gridCol w:w="6773"/>
        <w:gridCol w:w="26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13"/>
        <w:gridCol w:w="633"/>
        <w:gridCol w:w="6813"/>
        <w:gridCol w:w="2653"/>
      </w:tblGrid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ІҮ.Қаржы активтермен операциялары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13"/>
        <w:gridCol w:w="673"/>
        <w:gridCol w:w="6733"/>
        <w:gridCol w:w="2733"/>
      </w:tblGrid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(-), профициті (+)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-425 686,4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Бюджет тапшылығын қаржыландыру (профицитін пайдалану)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425 686,4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шешіміне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(бағдарламаларды) іске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асыруға немесе заңды тұлғалардың жарғы капиталын құруға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немесе ұлғайтуға бағытталған бюджеттік бағдарламаларға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бөле отырып, 2009 жылға арналған облыстық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73"/>
        <w:gridCol w:w="713"/>
        <w:gridCol w:w="9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маңыздағы қалалар) бюджеттеріне білім беру объектілерін салуға және қайта жаңартуға дамытуға арналған нысаналы 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жаңғырту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басқа да қызметтер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жаңарту және салу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объектілерін дамыту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үйін салуға және (немесе) сатып алуға берілетін нысаналы даму трансферттері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берілетін нысаналы даму трансферттері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дамытуға аудандар (облыстық маңызы бар қалалар) бюджеттеріне нысаналы даму трансферттер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көркейтуді дамытуға аудандар (облыстық маңызы бар қалалар) бюджеттеріне нысаналы даму 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мен жер қойнауын пайдалану саласындағы басқа да қызметтер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Жылуэнергетикалық жүйесін дамытуға арналған аудандар (облыстық маңыздағы қалалар) бюджеттеріне дамытуға арналған нысаналы 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жүйесін дамытуға арналған аудандар (облыстық маңыздағы қалалар) бюджеттеріне дамытуға арналған нысаналы 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арналған аудандардың (облыстық маңыздағы қалалар) бюджеттеріне дамытуға арналған нысаналы 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елді-мекендердің көшелерін өткізуге салу және құруға нысаналы даму трансферттері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қайта жаңғырту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қызметтi қолдау және бәсекелестікті қорғау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халқына шағын кредит беру үшін "ҚазАгро" Ұлттық басқарушы холдингі" Акционерлік Қоғамы (бұдан әрі - "ҚазАгро" ҰБХ" АҚ-ның) еншілес ұйымдарына кредит беру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ұйымдарда мамандар даярлау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мамандарды даярлау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мамандарды даярлау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мекемелерінде білім беру жүйесін ақпараттандыру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құруға және ұлғайтуға арналған инвестициялар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құру және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шешіміне 3-қосымша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 1-1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аудандардың (облыстық маңызы бар қалалардың) бюджеттерінен алынған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433"/>
        <w:gridCol w:w="1633"/>
        <w:gridCol w:w="3073"/>
        <w:gridCol w:w="2873"/>
      </w:tblGrid>
      <w:tr>
        <w:trPr>
          <w:trHeight w:val="5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трансферттерді қайтару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бөлінген трансферттерді қайтару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Жанкелдин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