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1be3" w14:textId="8161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әскерлер мен әскери құрылымдарға азаматтарды мезімді әскери қызметке кезекті шақыруды 2009 жылғы сәуір-маусымында және қазан-желтоқсанында өткізуді ұймдастыру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2009 жылғы 5 мамырдағы № 857 қаулысы. Қостанай облысы Қостанай қаласының Әділет басқармасында 2009 жылғы 20 мамырдағы № 9-1-127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жергілікті мемлекеттік басқару және өзін-өзі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№ 779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>іске асыру туралы" Қазақстан Республикасы Үкіметінің 2009 жылғы 17 сәуірдегі № 543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2009 жылдың сәуір-маусымында және қазан-желтоқсанында кезекті мерзімді шақыру өткізілсін.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"Қостанай облысының Денсаулық сақтау департаменті" мемлекеттік мекемесінің бастығына ұсынылсын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 қатарына шақырылғандарды медициналық куәландыру үшін клиникалық және сараптамалық тәжірибесінің өтілі бар тәжірибелі дәрігер-мамандарды, соңымен қатар орта медициналық қызметкерлерді жолдау;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 қатарына шақырылғандар үшін алдын ала тексерілуді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қалалық медициналық комиссиясының дәрігер-мамандарының жолдамасымен емдеу-сауықтыру мекемелеріне әскер қатарына шақырылғандар үшін кезексіз қосымша тексерілуді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"Қостанай қаласының Қорғаныс істері бойынша басқармасы" мемлекеттік мекемесінің бастығына ұсынылсын (келісім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Қарулы күштеріне, басқа әскерлерге және әскери құрылымдарға жолданған азаматтарды салтанатты шығарып салу шараларын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"Қостанай қаласы әкімдігінің қаржы бөлімі" мемлекеттік мекемесінің бастығына: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Заңына сәйкес "Қостанай қаласының Қорғаныс істері бойынша басқармасының шығындар сметасында қарастырылған арнайы бөлінген қаражаттың есебінен 2009 жылдың сәуір-маусымында және қазан-желтоқсанында кезекті шақыруды ұйымдастыруға және өткізуге байланысты шараларды қаржыландыру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күннен кейін он күнтізбелік күн откеннен кейін қолданысқа енгізіледі және 2009 жылғы 6 сәуірден бастап туындаған іс-әрекеттерге таратылады.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Қостанай қаласы әкімінің орынбасары М.Қ. Жүндібаевқа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қаласының әкімі                   Ж. Нұрғалиев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"Қостанай облысының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В. Стельмах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"Қостанай қаласының Қорғаныс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Ө. Өтебасов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