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b78df" w14:textId="feb78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"Көктемгі-күзгі маусымда көшпелі сауда орындарын анықтау туралы" Қостанай қаласы әкімдігінің 2008 жылғы 20 мамырдағы № 1350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әкімдігінің 2009 жылғы 29 маусымдағы № 1268 қаулысы. Қостанай облысы Қостанай қаласының Әділет басқармасында 2009 жылғы 14 шілдеде № 9-1-130 тіркелді. Күші жойылды - Қостанай облысы Қостанай қаласы әкімдігінің 2009 жылғы 29 қыркүйектегі № 1851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Қостанай облысы Қостанай қаласы әкімдігінің 2009.09.29 № 1851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жергілікті мемлекеттік басқару және өзін-өзі басқару туралы" Қазақстан Республикасы Заңының 31-бабы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4)-тармақшасына және 2-тармағына, "Сауда қызметін реттеу туралы"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8 және 27-баптарына</w:t>
      </w:r>
      <w:r>
        <w:rPr>
          <w:rFonts w:ascii="Times New Roman"/>
          <w:b w:val="false"/>
          <w:i w:val="false"/>
          <w:color w:val="000000"/>
          <w:sz w:val="28"/>
        </w:rPr>
        <w:t>, "Ішкі сауда ережесін бекіту туралы" Қазақстан Республикасы Үкіметінің 2005 жылғы 21 сәуірдегі № 371 қаулысының </w:t>
      </w:r>
      <w:r>
        <w:rPr>
          <w:rFonts w:ascii="Times New Roman"/>
          <w:b w:val="false"/>
          <w:i w:val="false"/>
          <w:color w:val="000000"/>
          <w:sz w:val="28"/>
        </w:rPr>
        <w:t>120-тармағына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ішкі нарықты өніммен молықтыру және тұтыну базарларда бағаларды тұрақтандыру мақсатында, сондай-ақ Қостанай қаласының аумағында сауда қызметін көктемгі-күзгі маусымда реттеу мақсатында, Қостанай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"Көктемгі-күзгі маусымда көшпелі сауда орындарын анықтау туралы" 2008 жылғы 20 мамырдағы № 1350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(9-1-108 нөмірі бойынша нормативтік құқықтық актілердің мемлекеттік тіркелімнің тізілімде тіркелген, 2008 жылғы 3 шілдедегі "Қостанай" газетінде жарияланды) мына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 мазмұндағы пункттермен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"63. 7 шағын аудан, № 15 үйдің сол жағы;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64. 5 шағын аудан, № 9 үйдің сол жағы,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65. Волынов көшесі, № 13 үйдің фасады;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66. Гоголь көшесі, "Бородинский" дүкенінің ауданы;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67. Садовая, 11 көшесі, "Ыстық нан" дүкенінің ауданы;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68. Воинов-Интернационалистер көшесі, 4а үйінің қасбеті;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69. Дулатов және Победа көшелерінің қиылысы, сквер ауданы;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70. Амангелді поселкесі, "Ритм" дүкеннің ауданы;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71. Әл-Фараби даңғылы, "Радуга" дүкеннің қасбеті;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72. Герцен көшесі, 36, "Оазис" дүкеннің маңында;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73. Курганская көшесі, "Любимая Ева" дүкеннің қасбеті;"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қаулының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 мазмұндағы 5-тармақпен "5) ауыл аймақтарынан жеткізілетін жұмыртқа және сүт өнімдерін іске асыру үшін, 4-1) қосымшаға сәйкес"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"Автомашиналардан, сөрелерден, шатырлардан көктемгі-күзгі маусымда ауыл аймақтардан жеткізілетін жұмыртқа және сүт өнімдерін көшпелі сатуды жүзеге асыру үшін орындардың тізбесі" </w:t>
      </w:r>
      <w:r>
        <w:rPr>
          <w:rFonts w:ascii="Times New Roman"/>
          <w:b w:val="false"/>
          <w:i w:val="false"/>
          <w:color w:val="000000"/>
          <w:sz w:val="28"/>
        </w:rPr>
        <w:t>4-1 қосымшасымен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 (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"Көктемгі-күзгі маусымда көшпелі ауда орындарын анықтау туралы" Қостанай қаласы әкімдігінің 2008 жылғы 20 мамырдағы № 1350 қаулысына толықтырулар енгізу туралы" Қостанай қаласы әкімдігінің 2009 жылғы 19 мамырдағы № 953 қаулысының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қаулы, оны алғаш рет ресми жарияланғаннан кейін он күнтізбелік күн өткен соң,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"Қостанай қаласы әкімдігінің ауыл шаруашылығы бөлімі" мемлекеттік мекемеге жүктелсін.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Қостанай қаласының әкімі Ж. Нұрғалиев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КЕЛІСІЛДІ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53"/>
      </w:tblGrid>
      <w:tr>
        <w:trPr>
          <w:trHeight w:val="30" w:hRule="atLeast"/>
        </w:trPr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Ауыл шаруашылығы министрлігі агроөнеркәсіп кешенінде Мемлекеттік инспекциясы комитетінің Қостанай қалалық аумақтық инспекциясы" мемлекеттік мекемесінің бастығы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 Т. Иманбаев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53"/>
      </w:tblGrid>
      <w:tr>
        <w:trPr>
          <w:trHeight w:val="30" w:hRule="atLeast"/>
        </w:trPr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 қаласы бойынша мемлекеттік санитарлық-эпидемиологиялық қадағалау басқармасы" мемлекеттік мекемесінің бастығы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 Б. Қитаров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Қостанай қаласы әкімдігінің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29 маусымдағы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1268 қаулысына қосымша   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Қостанай қаласы әкімдігінің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20 мамырдағы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1350 қаулысына 4-1 қосымша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Автомашиналардан, сөрелерден, шатырлардан көктемгі-күзгі маусымда ауыл аймақтардан жеткізілетін жұмыртқа және сүт өнімдерін көшпелі сатуды жүзеге асыру үшін орындардың </w:t>
      </w:r>
      <w:r>
        <w:br/>
      </w:r>
      <w:r>
        <w:rPr>
          <w:rFonts w:ascii="Times New Roman"/>
          <w:b/>
          <w:i w:val="false"/>
          <w:color w:val="000000"/>
        </w:rPr>
        <w:t>
тізбесі: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"№ 25" дүкені ауданы;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"Мереке" дүкені ауданы;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Әл-Фараби даңғылы, "Колос" дүкені ауданы;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Жастар көшесі, 8 және 9 шағын ауданы;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В. Интернационалистер көшесі, "№ 15" дүкені ауданында, № 4а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үйдің қасында;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Победа көшесі, "Отау Сауда" орталық базар ауданы;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Қайырбеков көшесі, "Рассвет" дүкені ауданы;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Текстильщиков көшесі, № 18 үйдің қасында.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