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17c0" w14:textId="e671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2009 жылға арналған бюджеті туралы" мәслихатының 2008 жылғы 18 желтоқсандағы № 142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2009 жылғы 31 шілдедегі № 224 шешімі. Қостанай облысы Қостанай қаласының Әділет басқармасында 2009 жылғы 12 тамызда № 9-1-131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Мәтінде авторлық орфография және пунктуация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Қостанай қаласы әкімдігінің қаулысын қарап,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қаласының 2009 жылға арналған бюджеті туралы" мәслихаттың 2008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тіркелген № 9-1-114, 2008 жылғы 30 желтоқсандағы "Қостанай" газеті, бұрын "Қостанай қаласының 2009 жылға арналған бюджеті туралы" мәслихаттың 2008 жылғы 18 желтоқсандағы № 142 шешіміне өзгерістер мен толықтырулар енгізу туралы" мәслихаттың 2009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кесімдерді мемлекеттік тіркеу тізілімінде тіркелген № 9-1-115, 2009 жылғы 3 ақпандағы № 10 "Қостанай" газеті, "Қостанай қаласының 2009 жылға арналған бюджеті туралы" мәслихаттың 2008 жылғы 18 желтоқсандағы № 142 шешіміне өзгерістер мен толықтырулар енгізу туралы" мәслихаттың 2009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енгізілген, Нормативтік құқықтық кесімдерді мемлекеттік тіркеу тізілімінде тіркелген № 9-1-126, 2009 жылғы 5 мамырдағы № 36 "Қостанай" газеті)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қалалық бюджет 1-қосымшаға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15494972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96240  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55480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758000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5057397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15539864,2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-11875 мың теңге, оның ішінде бюджеттік несиелерді өтеу -11875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64443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64443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тапшылық – 97460,2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тапшылықты қаржыландыру 97460,2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Қостанай қаласының 2009 жылға арналған бюджетінде ағымдағы нысаналы трансферттер және облыстық бюджеттен даму трансферттері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мекемелердің материалдық-техникалық базасын нығайтуға 17626 мың теңге сомасында, соның ішінде химия кабинеттерін оқу жабдықтарымен жабдықтауға 15273 мың теңге сомасында, компьютерлік сыныптарды сатып алуға 2353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50330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алумен байланысты, бөлек шығындарды өтеу үшін жастарға әлеуметтік көмек көрсетуге (әкім гранттары) 3534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 көріктендіруге 250000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394008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130200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163000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244630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523413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5-1-тармағы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Қостанай қаласының 2009 жылға арналған бюджетінде ағымдағы нысаналы трансферттер және республикалық бюджеттен даму трансферттері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26300 мың теңге жаңадан енгізілген білім объектілерін күтіп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2300 мың теңге мемлекеттік атаулы әлеуметтік көмегін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14624 мың теңге табысы аз отбасылардың ішінен 18 жасқа дейінгі балаларға мемлекеттік жәрдемақыны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20483 мың теңге негізгі орта және жалпы орта білім беретін мемлекеттік мекемелерінде физика, химия, биология кабинеттерін оқу жабдықтарымен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2317 мың теңге медициналық-әлеуметтік мекемелерде тамақтану нормасын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260673 мың теңге білім объектілерінің құрылысына және қайта жаңартуына;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207413 мың теңге мемлекеттік коммуналдық тұрғын үй қорынан тұрғын үй құрылысына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1091808 мың теңге инженерлік-коммуникациялық инфрақұрылымды дамыту, жайластыру және (немесе) сатып алуға.".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5-3-тармағымен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"5-3. Қостанай қаласының 2009 жылға арналған бюджетінде ағымдағы нысаналы трансферттер мен республикалық және облыстық бюджеттерден даму трансферттері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 және жастар тәжірибесі бағдарламасын кеңейтуге 116828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білім объектілерін күрделі, ағымды жөндеуге 809294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көркейтуге 188447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инженерлік-коммуникациялық инфрақұрылымды дамытуға 230053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аудандық маңызы бар автомобиль жолдарының және қалалар мен елді мекендер көшелерінің құрылысы мен қайта жаңартуына 285310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(қоса беріліп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№ 5 сайлау округі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депутаты                                   Н. Чиченкова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С. Төкенов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Министрлігі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комитетінің Қостанай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Қостанай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салық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</w:t>
      </w:r>
      <w:r>
        <w:rPr>
          <w:rFonts w:ascii="Times New Roman"/>
          <w:b w:val="false"/>
          <w:i/>
          <w:color w:val="000000"/>
          <w:sz w:val="28"/>
        </w:rPr>
        <w:t>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Ж. Нұржанов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 Л. Кураева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 Н. Дорошок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224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Қостанай қаласының 2009 жылға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553"/>
        <w:gridCol w:w="7853"/>
        <w:gridCol w:w="221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15494972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9624095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4178283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4178283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4111455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4111455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950353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555134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143089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252130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көрсетуге салынатын ішкі салықтар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236165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жүргізгені үшін алынатын алымдар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124085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(немесе) құжаттар бергені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 (мүдделер)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мекемелер салатын айыппұлдар,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және қаржыландырылатын мемлекеттік мекемелер 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айыппұлдар, өсімпұлдар, санкциялар,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758000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5057397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5057397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5057397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501"/>
        <w:gridCol w:w="784"/>
        <w:gridCol w:w="865"/>
        <w:gridCol w:w="439"/>
        <w:gridCol w:w="6221"/>
        <w:gridCol w:w="2428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15539864,2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Жалпы сипаттағы мемлекеттік қызмет көрсету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39938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39938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Біржолғы талондар беру жөніндегі жұмысты ұйымдастыру және біржолғы талондарды сатудан сомалар жинаудың толықтылығын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4123074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 ұйымдарының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Бастауыш, негізгі орта ж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не жалпы орта білім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2323861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2323861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білім беру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2164606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Білім саласындағы өзге де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1159536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бөлімінің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мемлекеттік білім мекемелері үшін оқулықтар мен оқу-әдістемелік кешендерді сатып алу және жеткізу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объектілерін күрделі, ағымды жөндеу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301873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салу және қайта жаңарту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301873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615373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568419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568419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162338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көмегі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165608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38298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орталықтары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қызметтерге төлем жүргізу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3787265,1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2042384,1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тұрғын үй қорының сақталуын ұйымдастыру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Азаматтардың жекелеген топтарын тұрғын үймен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35206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1997442,1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қорынан тұрғын үй құрылысы және (немесе) сатып алу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дамыту, жайластыру және (немесе) сатып алу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1091808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құрылысы және сатып алу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698221,1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861938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Ауданның (облыстық маңызы бар қаланың) тұрғын–үй коммуналдық шаруашылығы,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431016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және суды бұру жүйесінің қызмет етуі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88898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67406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көркейту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430922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882943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881943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716041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Қалалар мен елді мекендерді көркейтуді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240845,1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Мәдени–демалыс жұмысын  қолдау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Бұқаралық спорт және спорттың ұлттық түрлерін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1910782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 көлігі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1625472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1625472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523413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1102059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және қалалар мен елді мекендер көшелерін салу және қайта жаңарту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113533,9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бөлімнің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105146,9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 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77919,9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77919,9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алулар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4271669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  несиелерді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бюджеттік несиелерді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2005 жылға дейін заңды тұлғаларға жергілікті бюджеттен берілген бюджеттік несиелерді өтеу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  сальдо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-97460,2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224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Бюджеттік инвестициялық жобаларды (бағдарламаларды)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іске асыруға және заңды тұлғалардың жарғылық капиталын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қалыптастыруға немесе ұлғайтуға бағытталған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бағдарламаларға бөлумен 2009 жылға арналған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дамуының бюджеттік бағдарламалар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57"/>
        <w:gridCol w:w="777"/>
        <w:gridCol w:w="777"/>
        <w:gridCol w:w="919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Білім саласындағы басқа қызметтер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объектілерін салу және қайта жаңарту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үй-коммуналдық шаруашылығы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коммуналдық тұрғын үй қорынан тұрғын үй құрылысы және (немесе) сатып алу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дамыту, жайластыру және (немесе) сатып алу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құрылысы және сатып алу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шаруашылықты дамыту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шаруашылықты дамыту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инженерлік-коммуникациялық инфрақұрылымды дамыту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Көлік және коммуникациялар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 көлігі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ЗАҢДЫ ТҰЛҒАЛАРДЫҢ ЖАРҒЫЛЫҚ КАПИТАЛЫН ҚАЛЫПТАСТЫРУҒА НЕМЕСЕ ҰЛҒАЙТУҒА АРНАЛҒАН ИНВЕСТИЦИЯЛАР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1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