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42e6" w14:textId="4584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2009 жылға арналған бюджеті туралы" мәслихатының 2008 жылғы 18 желтоқсандағы № 142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2009 жылғы 20 қарашадағы № 251 шешімі. Қостанай облысы Қостанай қаласының Әділет басқармасында 2009 жылғы 26 қарашада № 9-1-136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қаласының 2009 жылға арналған бюджеті туралы" мәслихаттың 2008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тіркелген № 9-1-114, 2008 жылғы 30 желтоқсандағы "Қостанай"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қалалық бюджет 1-қосымшаға сәйкес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15339364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9531224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48351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758000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5001789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15424391,2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-11875 мың теңге, оның ішінде бюджеттік несиелерді өтеу -11875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42828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42828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тапшылық – 115980,2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тапшылықты қаржыландыру 115980,2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Қостанай қаласының 2009 жылға арналған бюджетінде ағымдағы нысаналы трансферттер және облыстық бюджеттен даму трансферттері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мекемелердің материалдық-техникалық базасын нығайтуға 17626 мың теңге сомасында, соның ішінде химия кабинеттерін оқу жабдықтарымен жабдықтауға 15273 мың теңге сомасында, компьютерлік сыныптарды сатып алуға 2353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50330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алумен байланысты, бөлек шығындарды өтеу үшін жастарға әлеуметтік көмек көрсетуге (әкім гранттары) 3534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 көріктендіруге 318700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394008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жобалық-сметалық құжаттаманы әзірлеуге 20998,2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120746,2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142161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213914,6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қалалар мен елді мекендерді көркейтуді дамытуға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523413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5-1-тармағы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Қостанай қаласының 2009 жылға арналған бюджетінде ағымдағы нысаналы трансферттер және республикалық бюджеттен даму трансферттері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26300 мың теңге жаңадан енгізілген білім объектілерін күтіп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2300 мың теңге мемлекеттік атаулы әлеуметтік көмегін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14624 мың теңге табысы аз отбасылардың ішінен 18 жасқа дейінгі балаларға мемлекеттік жәрдемақыны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19995 мың теңге негізгі орта және жалпы орта білім беретін мемлекеттік мекемелерінде физика, химия, биология кабинеттерін оқу жабдықтарымен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2317 мың теңге медициналық-әлеуметтік мекемелерде тамақтану нормасын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314274 мың теңге білім объектілерінің құрылысына және қайта жаңартуына;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207413 мың теңге мемлекеттік коммуналдық тұрғын үй қорынан тұрғын үй құрылысына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991808 мың теңге инженерлік-коммуникациялық инфрақұрылымды дамыту, жайластыру және (немесе) сатып алуға.".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5-3-тармағы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"5-3. Қостанай қаласының 2009 жылға арналған бюджетінде ағымдағы нысаналы трансферттер мен республикалық және облыстық бюджеттерден даму трансферттері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 және жастар практикасы бағдарламасын кеңейтуге 116828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білім объектілерін күрделі, ағымды жөндеуге 809294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көркейтуге 182642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инженерлік-коммуникациялық инфрақұрылымды дамытуға 222753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аудандық маңызы бар автомобиль жолдарының және қалалар мен елді мекендер көшелерінің құрылысы мен қайта жаңартуына 285310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(қоса беріліп отыр).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 № 3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Б. Әбдірахманова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 Айдосов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бойынша салық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мекемесінің </w:t>
      </w:r>
      <w:r>
        <w:rPr>
          <w:rFonts w:ascii="Times New Roman"/>
          <w:b w:val="false"/>
          <w:i/>
          <w:color w:val="000000"/>
          <w:sz w:val="28"/>
        </w:rPr>
        <w:t>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Ж. Нұржанов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2009.11.20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251 шешіміне қосымша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18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 шешіміне қосымша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Қостанай қаласының 2009 жылға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73"/>
        <w:gridCol w:w="573"/>
        <w:gridCol w:w="7973"/>
        <w:gridCol w:w="2033"/>
      </w:tblGrid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Ішкі сыныбы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15339364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9531224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4052851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4052851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4011455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4011455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1030886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515134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143089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372663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245663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69950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39990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135723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190369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190369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48351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берілген несиелер бойынша сыйақылар (мүдделер)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4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758000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5001789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5001789</w:t>
            </w:r>
          </w:p>
        </w:tc>
      </w:tr>
      <w:tr>
        <w:trPr>
          <w:trHeight w:val="1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5001789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83"/>
        <w:gridCol w:w="807"/>
        <w:gridCol w:w="705"/>
        <w:gridCol w:w="420"/>
        <w:gridCol w:w="6651"/>
        <w:gridCol w:w="2172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     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Кіші бағдарлама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15424391,2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Жалпы сипаттағы мемлекеттік қызмет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39098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Біржолғы талондар беру жөніндегі жұмысты ұйымдастыру және біржолғы талондарды сатудан сомалар жинаудың толықтылығын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Құқық қорғау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Білім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4175887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Бастауыш, негізгі орта және жалпы орта білім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2323373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2323373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2164118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Білім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1212837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857363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бөлімінің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мемлекеттік білім мекемелері үшін оқулықтар мен оқу-әдістемелік кешендерді сатып алу және жеткізу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объектілерін күрделі, ағымды жөндеу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355474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объектілерін салу және қайта жаңарту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355474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606321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Әлеуметтік көмек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көмегі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өкілетті органдардың шешімдері бойынша мұқтаж азаматтардың жекелеген топтарына әлеуметтік көмек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Зейнеткерлер мен мүгедектерге әлеуметтiк қызмет көрсету аумақтық орталықтары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қызметтерге төлем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3721286,4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1942293,7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44851,6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тұрғын үй қорының сақталуын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9659,6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Азаматтардың жекелеген топтарын тұрғын үймен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1897442,1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қорынан тұрғын үй құрылысы және (немесе) сатып алу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дамыту, жайластыру және (немесе) сатып алу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991808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құрылысы және сатып алу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698221,1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815690,4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–үй 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384920,4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және суды бұру жүйесінің қызмет етуі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87624,2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38546,2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жөндеу және елді 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182642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430770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инженерлік-коммуникациялық инфрақұрылымды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963302,3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962802,3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1696,3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797511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Қалалар мен елді мекендерді көркейтуді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240557,1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Спорт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Бұқаралық спорт және спорттың ұлттық түрлерін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Ақпараттық кеңістік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213914,6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213914,6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213914,6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213914,6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38344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1891708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 көлігі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1606398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1606398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523413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1082985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 және қалалар мен елді мекендер көшелерін салу және қайта жаңарту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бөлімнің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873572,9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33939,9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33939,9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-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алулар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4271669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жылға дейін заңды тұлғаларға жергілікті бюджеттен берілген бюджеттік несиелерді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-115980,2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