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168276" w14:textId="116827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қаласының 2010-2012 жылдарға арналған бюджеті туралы</w:t>
      </w:r>
    </w:p>
    <w:p>
      <w:pPr>
        <w:spacing w:after="0"/>
        <w:ind w:left="0"/>
        <w:jc w:val="both"/>
      </w:pPr>
      <w:r>
        <w:rPr>
          <w:rFonts w:ascii="Times New Roman"/>
          <w:b w:val="false"/>
          <w:i w:val="false"/>
          <w:color w:val="000000"/>
          <w:sz w:val="28"/>
        </w:rPr>
        <w:t>Қостанай облысы Қостанай қаласы мәслихатының 2009 жылғы 24 желтоқсандағы № 253 шешімі. Қостанай облысы Қостанай қаласының Әділет басқармасында 2009 жылғы 31 желтоқсанда № 9-1-137 тіркелді</w:t>
      </w:r>
    </w:p>
    <w:p>
      <w:pPr>
        <w:spacing w:after="0"/>
        <w:ind w:left="0"/>
        <w:jc w:val="both"/>
      </w:pPr>
      <w:bookmarkStart w:name="z1"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6-бабы 1-тармағы </w:t>
      </w:r>
      <w:r>
        <w:rPr>
          <w:rFonts w:ascii="Times New Roman"/>
          <w:b w:val="false"/>
          <w:i w:val="false"/>
          <w:color w:val="000000"/>
          <w:sz w:val="28"/>
        </w:rPr>
        <w:t>1) тармақшасына</w:t>
      </w:r>
      <w:r>
        <w:rPr>
          <w:rFonts w:ascii="Times New Roman"/>
          <w:b w:val="false"/>
          <w:i w:val="false"/>
          <w:color w:val="000000"/>
          <w:sz w:val="28"/>
        </w:rPr>
        <w:t xml:space="preserve"> сәйкес Қостанай қалалық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xml:space="preserve">
      1. 2010-2012 жылдарға арналған қалалық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2010 жылға мынадай көлемде бекітілсін: </w:t>
      </w:r>
      <w:r>
        <w:br/>
      </w:r>
      <w:r>
        <w:rPr>
          <w:rFonts w:ascii="Times New Roman"/>
          <w:b w:val="false"/>
          <w:i w:val="false"/>
          <w:color w:val="000000"/>
          <w:sz w:val="28"/>
        </w:rPr>
        <w:t>
      1) кірістер – 16149946,0 мың теңге, оның ішінде мыналар бойынша:</w:t>
      </w:r>
      <w:r>
        <w:br/>
      </w:r>
      <w:r>
        <w:rPr>
          <w:rFonts w:ascii="Times New Roman"/>
          <w:b w:val="false"/>
          <w:i w:val="false"/>
          <w:color w:val="000000"/>
          <w:sz w:val="28"/>
        </w:rPr>
        <w:t>
      салықтық түсімдер – 9302680,0 мың теңге;</w:t>
      </w:r>
      <w:r>
        <w:br/>
      </w:r>
      <w:r>
        <w:rPr>
          <w:rFonts w:ascii="Times New Roman"/>
          <w:b w:val="false"/>
          <w:i w:val="false"/>
          <w:color w:val="000000"/>
          <w:sz w:val="28"/>
        </w:rPr>
        <w:t>
      салықтық емес түсімдер – 44917,0 мың теңге;</w:t>
      </w:r>
      <w:r>
        <w:br/>
      </w:r>
      <w:r>
        <w:rPr>
          <w:rFonts w:ascii="Times New Roman"/>
          <w:b w:val="false"/>
          <w:i w:val="false"/>
          <w:color w:val="000000"/>
          <w:sz w:val="28"/>
        </w:rPr>
        <w:t>
      негізгі капиталды сатудан түсетін түсімдер – 1560000,0 мың теңге;</w:t>
      </w:r>
      <w:r>
        <w:br/>
      </w:r>
      <w:r>
        <w:rPr>
          <w:rFonts w:ascii="Times New Roman"/>
          <w:b w:val="false"/>
          <w:i w:val="false"/>
          <w:color w:val="000000"/>
          <w:sz w:val="28"/>
        </w:rPr>
        <w:t>
      трансферттер түсімдері – 4706179,0 мың теңге;</w:t>
      </w:r>
      <w:r>
        <w:br/>
      </w:r>
      <w:r>
        <w:rPr>
          <w:rFonts w:ascii="Times New Roman"/>
          <w:b w:val="false"/>
          <w:i w:val="false"/>
          <w:color w:val="000000"/>
          <w:sz w:val="28"/>
        </w:rPr>
        <w:t>
      2) шығыстар – 16068859,6 мың теңге;</w:t>
      </w:r>
      <w:r>
        <w:br/>
      </w:r>
      <w:r>
        <w:rPr>
          <w:rFonts w:ascii="Times New Roman"/>
          <w:b w:val="false"/>
          <w:i w:val="false"/>
          <w:color w:val="000000"/>
          <w:sz w:val="28"/>
        </w:rPr>
        <w:t>
      3) таза бюджеттік кредит беру – -16633,0 мың теңге, оның ішінде: бюджеттік кредиттерді өтеу – -16633,0 мың теңге;</w:t>
      </w:r>
      <w:r>
        <w:br/>
      </w:r>
      <w:r>
        <w:rPr>
          <w:rFonts w:ascii="Times New Roman"/>
          <w:b w:val="false"/>
          <w:i w:val="false"/>
          <w:color w:val="000000"/>
          <w:sz w:val="28"/>
        </w:rPr>
        <w:t>
      4) қаржы активтерімен жасалатын операциялар бойынша сальдо – 34000,0 мың теңге, оның ішінде:</w:t>
      </w:r>
      <w:r>
        <w:br/>
      </w:r>
      <w:r>
        <w:rPr>
          <w:rFonts w:ascii="Times New Roman"/>
          <w:b w:val="false"/>
          <w:i w:val="false"/>
          <w:color w:val="000000"/>
          <w:sz w:val="28"/>
        </w:rPr>
        <w:t>
      қаржы активтерін сатып алу – 34000,0 мың теңге;</w:t>
      </w:r>
      <w:r>
        <w:br/>
      </w:r>
      <w:r>
        <w:rPr>
          <w:rFonts w:ascii="Times New Roman"/>
          <w:b w:val="false"/>
          <w:i w:val="false"/>
          <w:color w:val="000000"/>
          <w:sz w:val="28"/>
        </w:rPr>
        <w:t>
      5) бюджет профициті – 63719,4 мың теңге;</w:t>
      </w:r>
      <w:r>
        <w:br/>
      </w:r>
      <w:r>
        <w:rPr>
          <w:rFonts w:ascii="Times New Roman"/>
          <w:b w:val="false"/>
          <w:i w:val="false"/>
          <w:color w:val="000000"/>
          <w:sz w:val="28"/>
        </w:rPr>
        <w:t>
      6) бюджет тапшылығын қаржыландыру (профицитті пайдалану) – -63719,4 мың теңге.</w:t>
      </w:r>
      <w:r>
        <w:br/>
      </w:r>
      <w:r>
        <w:rPr>
          <w:rFonts w:ascii="Times New Roman"/>
          <w:b w:val="false"/>
          <w:i w:val="false"/>
          <w:color w:val="000000"/>
          <w:sz w:val="28"/>
        </w:rPr>
        <w:t>
      </w:t>
      </w:r>
      <w:r>
        <w:rPr>
          <w:rFonts w:ascii="Times New Roman"/>
          <w:b w:val="false"/>
          <w:i w:val="false"/>
          <w:color w:val="ff0000"/>
          <w:sz w:val="28"/>
        </w:rPr>
        <w:t xml:space="preserve">Ескерту. 1-тармақ жаңа редакцияда - Қостанай облысы Қостанай қаласы мәслихатының 2010.04.20 </w:t>
      </w:r>
      <w:r>
        <w:rPr>
          <w:rFonts w:ascii="Times New Roman"/>
          <w:b w:val="false"/>
          <w:i w:val="false"/>
          <w:color w:val="000000"/>
          <w:sz w:val="28"/>
        </w:rPr>
        <w:t>№ 294</w:t>
      </w:r>
      <w:r>
        <w:rPr>
          <w:rFonts w:ascii="Times New Roman"/>
          <w:b w:val="false"/>
          <w:i w:val="false"/>
          <w:color w:val="ff0000"/>
          <w:sz w:val="28"/>
        </w:rPr>
        <w:t xml:space="preserve">; өзгерту енгізілді - Қостанай облысы Қостанай қаласы мәслихатының 2010.07.09 </w:t>
      </w:r>
      <w:r>
        <w:rPr>
          <w:rFonts w:ascii="Times New Roman"/>
          <w:b w:val="false"/>
          <w:i w:val="false"/>
          <w:color w:val="000000"/>
          <w:sz w:val="28"/>
        </w:rPr>
        <w:t>№ 312</w:t>
      </w:r>
      <w:r>
        <w:rPr>
          <w:rFonts w:ascii="Times New Roman"/>
          <w:b w:val="false"/>
          <w:i w:val="false"/>
          <w:color w:val="ff0000"/>
          <w:sz w:val="28"/>
        </w:rPr>
        <w:t xml:space="preserve"> (2010 жылғы 1 қаңтардан бастап қолданысқа енгізіледі); 2010.10.20 </w:t>
      </w:r>
      <w:r>
        <w:rPr>
          <w:rFonts w:ascii="Times New Roman"/>
          <w:b w:val="false"/>
          <w:i w:val="false"/>
          <w:color w:val="000000"/>
          <w:sz w:val="28"/>
        </w:rPr>
        <w:t>№ 345</w:t>
      </w:r>
      <w:r>
        <w:rPr>
          <w:rFonts w:ascii="Times New Roman"/>
          <w:b w:val="false"/>
          <w:i w:val="false"/>
          <w:color w:val="ff0000"/>
          <w:sz w:val="28"/>
        </w:rPr>
        <w:t xml:space="preserve"> (2010 жылғы 1 қаңтардан бастап қолданысқа енгізіледі); 2010.12.09  </w:t>
      </w:r>
      <w:r>
        <w:rPr>
          <w:rFonts w:ascii="Times New Roman"/>
          <w:b w:val="false"/>
          <w:i w:val="false"/>
          <w:color w:val="000000"/>
          <w:sz w:val="28"/>
        </w:rPr>
        <w:t>№ 368</w:t>
      </w:r>
      <w:r>
        <w:rPr>
          <w:rFonts w:ascii="Times New Roman"/>
          <w:b w:val="false"/>
          <w:i w:val="false"/>
          <w:color w:val="ff0000"/>
          <w:sz w:val="28"/>
        </w:rPr>
        <w:t xml:space="preserve"> (2010 жылғы 1 қаңтардан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xml:space="preserve">
      2. 2010 жылға арналған қала бюджетінен облыстық бюджетке бюджеттік алымдардың көлемі 4744871,0 мың теңге сомасында белгіленсін. </w:t>
      </w:r>
      <w:r>
        <w:br/>
      </w:r>
      <w:r>
        <w:rPr>
          <w:rFonts w:ascii="Times New Roman"/>
          <w:b w:val="false"/>
          <w:i w:val="false"/>
          <w:color w:val="000000"/>
          <w:sz w:val="28"/>
        </w:rPr>
        <w:t>
</w:t>
      </w:r>
      <w:r>
        <w:rPr>
          <w:rFonts w:ascii="Times New Roman"/>
          <w:b w:val="false"/>
          <w:i w:val="false"/>
          <w:color w:val="000000"/>
          <w:sz w:val="28"/>
        </w:rPr>
        <w:t xml:space="preserve">
      3. Облыстық бюджеттен қалалық бюджетке берілетін бюджеттік субвенциялардың көлемі 0 құрайтыны ескерілсін. </w:t>
      </w:r>
      <w:r>
        <w:br/>
      </w:r>
      <w:r>
        <w:rPr>
          <w:rFonts w:ascii="Times New Roman"/>
          <w:b w:val="false"/>
          <w:i w:val="false"/>
          <w:color w:val="000000"/>
          <w:sz w:val="28"/>
        </w:rPr>
        <w:t>
</w:t>
      </w:r>
      <w:r>
        <w:rPr>
          <w:rFonts w:ascii="Times New Roman"/>
          <w:b w:val="false"/>
          <w:i w:val="false"/>
          <w:color w:val="000000"/>
          <w:sz w:val="28"/>
        </w:rPr>
        <w:t>
      4. Қостанай қаласының 2010 жылға арналған бюджетінде бюджеттік сала қызметкерлерінің еңбекақы қорының өзгерісіне байланысты облыстық бюджетке 50113,0 мың теңге сомасында ағымдағы нысаналы трансферттерді аудару қарастырылғаны ескерілсін.</w:t>
      </w:r>
      <w:r>
        <w:br/>
      </w:r>
      <w:r>
        <w:rPr>
          <w:rFonts w:ascii="Times New Roman"/>
          <w:b w:val="false"/>
          <w:i w:val="false"/>
          <w:color w:val="000000"/>
          <w:sz w:val="28"/>
        </w:rPr>
        <w:t>
      </w:t>
      </w:r>
      <w:r>
        <w:rPr>
          <w:rFonts w:ascii="Times New Roman"/>
          <w:b w:val="false"/>
          <w:i w:val="false"/>
          <w:color w:val="ff0000"/>
          <w:sz w:val="28"/>
        </w:rPr>
        <w:t xml:space="preserve">Ескерту. 4-тармақ жаңа редакцияда - Қостанай облысы Қостанай қаласы мәслихатының 2010.04.20 </w:t>
      </w:r>
      <w:r>
        <w:rPr>
          <w:rFonts w:ascii="Times New Roman"/>
          <w:b w:val="false"/>
          <w:i w:val="false"/>
          <w:color w:val="000000"/>
          <w:sz w:val="28"/>
        </w:rPr>
        <w:t>№ 294</w:t>
      </w:r>
      <w:r>
        <w:rPr>
          <w:rFonts w:ascii="Times New Roman"/>
          <w:b w:val="false"/>
          <w:i w:val="false"/>
          <w:color w:val="ff0000"/>
          <w:sz w:val="28"/>
        </w:rPr>
        <w:t xml:space="preserve"> шешімімен.</w:t>
      </w:r>
      <w:r>
        <w:br/>
      </w:r>
      <w:r>
        <w:rPr>
          <w:rFonts w:ascii="Times New Roman"/>
          <w:b w:val="false"/>
          <w:i w:val="false"/>
          <w:color w:val="000000"/>
          <w:sz w:val="28"/>
        </w:rPr>
        <w:t>
</w:t>
      </w:r>
      <w:r>
        <w:rPr>
          <w:rFonts w:ascii="Times New Roman"/>
          <w:b w:val="false"/>
          <w:i w:val="false"/>
          <w:color w:val="000000"/>
          <w:sz w:val="28"/>
        </w:rPr>
        <w:t xml:space="preserve">
      4-1. 2010 жылға арналған қалалық бюджетте нысаналы трансферттерді қайтару ескерілсін, олардың көлемі келесідей: </w:t>
      </w:r>
      <w:r>
        <w:br/>
      </w:r>
      <w:r>
        <w:rPr>
          <w:rFonts w:ascii="Times New Roman"/>
          <w:b w:val="false"/>
          <w:i w:val="false"/>
          <w:color w:val="000000"/>
          <w:sz w:val="28"/>
        </w:rPr>
        <w:t>
      республикалық бюджетке 2,7 мың теңге;</w:t>
      </w:r>
      <w:r>
        <w:br/>
      </w:r>
      <w:r>
        <w:rPr>
          <w:rFonts w:ascii="Times New Roman"/>
          <w:b w:val="false"/>
          <w:i w:val="false"/>
          <w:color w:val="000000"/>
          <w:sz w:val="28"/>
        </w:rPr>
        <w:t>
      облыстық бюджетке 1460,2 мың теңге.</w:t>
      </w:r>
      <w:r>
        <w:br/>
      </w:r>
      <w:r>
        <w:rPr>
          <w:rFonts w:ascii="Times New Roman"/>
          <w:b w:val="false"/>
          <w:i w:val="false"/>
          <w:color w:val="000000"/>
          <w:sz w:val="28"/>
        </w:rPr>
        <w:t>
      </w:t>
      </w:r>
      <w:r>
        <w:rPr>
          <w:rFonts w:ascii="Times New Roman"/>
          <w:b w:val="false"/>
          <w:i w:val="false"/>
          <w:color w:val="ff0000"/>
          <w:sz w:val="28"/>
        </w:rPr>
        <w:t xml:space="preserve">Ескерту. 4-1 тармақ жаңа редакцияда - Қостанай облысы Қостанай қаласы мәслихатының 2010.01.13 </w:t>
      </w:r>
      <w:r>
        <w:rPr>
          <w:rFonts w:ascii="Times New Roman"/>
          <w:b w:val="false"/>
          <w:i w:val="false"/>
          <w:color w:val="000000"/>
          <w:sz w:val="28"/>
        </w:rPr>
        <w:t>№ 265</w:t>
      </w:r>
      <w:r>
        <w:rPr>
          <w:rFonts w:ascii="Times New Roman"/>
          <w:b w:val="false"/>
          <w:i w:val="false"/>
          <w:color w:val="ff0000"/>
          <w:sz w:val="28"/>
        </w:rPr>
        <w:t xml:space="preserve"> шешімімен.</w:t>
      </w:r>
      <w:r>
        <w:br/>
      </w:r>
      <w:r>
        <w:rPr>
          <w:rFonts w:ascii="Times New Roman"/>
          <w:b w:val="false"/>
          <w:i w:val="false"/>
          <w:color w:val="000000"/>
          <w:sz w:val="28"/>
        </w:rPr>
        <w:t>
</w:t>
      </w:r>
      <w:r>
        <w:rPr>
          <w:rFonts w:ascii="Times New Roman"/>
          <w:b w:val="false"/>
          <w:i w:val="false"/>
          <w:color w:val="000000"/>
          <w:sz w:val="28"/>
        </w:rPr>
        <w:t>
      5. Қостанай қаласының 2010 жылға арналған бюджетінде облыстық бюджеттен даму трансферттері мен ағымдағы нысаналы трансферттер қарастырылғаны ескерілсін, оның ішінде:</w:t>
      </w:r>
      <w:r>
        <w:br/>
      </w:r>
      <w:r>
        <w:rPr>
          <w:rFonts w:ascii="Times New Roman"/>
          <w:b w:val="false"/>
          <w:i w:val="false"/>
          <w:color w:val="000000"/>
          <w:sz w:val="28"/>
        </w:rPr>
        <w:t>
      білім беретін ұйымдардың материалдық-техникалық базасын нығайтуға 4000,0 мың теңге сомасында, оның ішінде химия кабинетін оқу жабдықтарымен жарақтандыруға 4000,0 мың теңге сомасында;</w:t>
      </w:r>
      <w:r>
        <w:br/>
      </w:r>
      <w:r>
        <w:rPr>
          <w:rFonts w:ascii="Times New Roman"/>
          <w:b w:val="false"/>
          <w:i w:val="false"/>
          <w:color w:val="000000"/>
          <w:sz w:val="28"/>
        </w:rPr>
        <w:t>
      білім беретін ұйымдарды күрделі жөндеуге 83239,0 мың теңге сомасында;</w:t>
      </w:r>
      <w:r>
        <w:br/>
      </w:r>
      <w:r>
        <w:rPr>
          <w:rFonts w:ascii="Times New Roman"/>
          <w:b w:val="false"/>
          <w:i w:val="false"/>
          <w:color w:val="000000"/>
          <w:sz w:val="28"/>
        </w:rPr>
        <w:t>
      әлеуметтік қорғалатын халықтың қатарынан жастарға әлеуметтік көмекке 3826,0 мың теңге сомасында;</w:t>
      </w:r>
      <w:r>
        <w:br/>
      </w:r>
      <w:r>
        <w:rPr>
          <w:rFonts w:ascii="Times New Roman"/>
          <w:b w:val="false"/>
          <w:i w:val="false"/>
          <w:color w:val="000000"/>
          <w:sz w:val="28"/>
        </w:rPr>
        <w:t>
      коммуналдық меншік объектілерінің материалдық-техникалық базасын нығайтуға 34000,0 мың теңге сомасында;</w:t>
      </w:r>
      <w:r>
        <w:br/>
      </w:r>
      <w:r>
        <w:rPr>
          <w:rFonts w:ascii="Times New Roman"/>
          <w:b w:val="false"/>
          <w:i w:val="false"/>
          <w:color w:val="000000"/>
          <w:sz w:val="28"/>
        </w:rPr>
        <w:t>
      мемлекеттік коммуналдық газбен жабдықтау және жылумен жабдықтау кәсіпорындарына табиғи газ бағасының айырмашылығын жабуға 137141,0 мың теңге сомасында;</w:t>
      </w:r>
      <w:r>
        <w:br/>
      </w:r>
      <w:r>
        <w:rPr>
          <w:rFonts w:ascii="Times New Roman"/>
          <w:b w:val="false"/>
          <w:i w:val="false"/>
          <w:color w:val="000000"/>
          <w:sz w:val="28"/>
        </w:rPr>
        <w:t>
      ескерткіш орнатуға 4700,0 мың теңге сомасында;</w:t>
      </w:r>
      <w:r>
        <w:br/>
      </w:r>
      <w:r>
        <w:rPr>
          <w:rFonts w:ascii="Times New Roman"/>
          <w:b w:val="false"/>
          <w:i w:val="false"/>
          <w:color w:val="000000"/>
          <w:sz w:val="28"/>
        </w:rPr>
        <w:t>
      құрылыс жобаларын әзірлеуге 30000,0 мың теңге сомасында;</w:t>
      </w:r>
      <w:r>
        <w:br/>
      </w:r>
      <w:r>
        <w:rPr>
          <w:rFonts w:ascii="Times New Roman"/>
          <w:b w:val="false"/>
          <w:i w:val="false"/>
          <w:color w:val="000000"/>
          <w:sz w:val="28"/>
        </w:rPr>
        <w:t>
      коммуналдық меншік объектілерін ұстау мен жөндеуге 137500,0 мың теңге сомасында;</w:t>
      </w:r>
      <w:r>
        <w:br/>
      </w:r>
      <w:r>
        <w:rPr>
          <w:rFonts w:ascii="Times New Roman"/>
          <w:b w:val="false"/>
          <w:i w:val="false"/>
          <w:color w:val="000000"/>
          <w:sz w:val="28"/>
        </w:rPr>
        <w:t>
      автомобиль жолдарының жұмыс істеуін қамтамасыз етуге 390603,0 мың теңге сомасында;</w:t>
      </w:r>
      <w:r>
        <w:br/>
      </w:r>
      <w:r>
        <w:rPr>
          <w:rFonts w:ascii="Times New Roman"/>
          <w:b w:val="false"/>
          <w:i w:val="false"/>
          <w:color w:val="000000"/>
          <w:sz w:val="28"/>
        </w:rPr>
        <w:t>
      Ұлы Отан соғысының қатысушылары мен мүгедектеріне, сондай-ақ оларға теңестірілген тұлғаларға, әскери қызметшілерге, оның ішінде запасқа (отставкаға) шығарылғандарға біржолғы материалдық көмек төлеуге 22112,0 мың теңге сомасында;</w:t>
      </w:r>
      <w:r>
        <w:br/>
      </w:r>
      <w:r>
        <w:rPr>
          <w:rFonts w:ascii="Times New Roman"/>
          <w:b w:val="false"/>
          <w:i w:val="false"/>
          <w:color w:val="000000"/>
          <w:sz w:val="28"/>
        </w:rPr>
        <w:t>
      көріктендіруге 86467,0 мың теңге сомасында;</w:t>
      </w:r>
      <w:r>
        <w:br/>
      </w:r>
      <w:r>
        <w:rPr>
          <w:rFonts w:ascii="Times New Roman"/>
          <w:b w:val="false"/>
          <w:i w:val="false"/>
          <w:color w:val="000000"/>
          <w:sz w:val="28"/>
        </w:rPr>
        <w:t>
      инженерлік-коммуникациялық инфрақұрылымды дамыту, жайластыру және (немесе) сатып алуға 60000,0 мың теңге сомасында;</w:t>
      </w:r>
      <w:r>
        <w:br/>
      </w:r>
      <w:r>
        <w:rPr>
          <w:rFonts w:ascii="Times New Roman"/>
          <w:b w:val="false"/>
          <w:i w:val="false"/>
          <w:color w:val="000000"/>
          <w:sz w:val="28"/>
        </w:rPr>
        <w:t>
      жылу-энергетикалық жүйені дамытуға 21804,0 мың теңге сомасында;</w:t>
      </w:r>
      <w:r>
        <w:br/>
      </w:r>
      <w:r>
        <w:rPr>
          <w:rFonts w:ascii="Times New Roman"/>
          <w:b w:val="false"/>
          <w:i w:val="false"/>
          <w:color w:val="000000"/>
          <w:sz w:val="28"/>
        </w:rPr>
        <w:t>
      көлік инфрақұрылымын дамытуға 440054,1 мың теңге сомасында.</w:t>
      </w:r>
      <w:r>
        <w:br/>
      </w:r>
      <w:r>
        <w:rPr>
          <w:rFonts w:ascii="Times New Roman"/>
          <w:b w:val="false"/>
          <w:i w:val="false"/>
          <w:color w:val="000000"/>
          <w:sz w:val="28"/>
        </w:rPr>
        <w:t>
      </w:t>
      </w:r>
      <w:r>
        <w:rPr>
          <w:rFonts w:ascii="Times New Roman"/>
          <w:b w:val="false"/>
          <w:i w:val="false"/>
          <w:color w:val="ff0000"/>
          <w:sz w:val="28"/>
        </w:rPr>
        <w:t xml:space="preserve">Ескерту. 5-тармақ жаңа редакцияда - Қостанай облысы Қостанай қаласы мәслихатының 2010.04.20 </w:t>
      </w:r>
      <w:r>
        <w:rPr>
          <w:rFonts w:ascii="Times New Roman"/>
          <w:b w:val="false"/>
          <w:i w:val="false"/>
          <w:color w:val="000000"/>
          <w:sz w:val="28"/>
        </w:rPr>
        <w:t>№ 294</w:t>
      </w:r>
      <w:r>
        <w:rPr>
          <w:rFonts w:ascii="Times New Roman"/>
          <w:b w:val="false"/>
          <w:i w:val="false"/>
          <w:color w:val="ff0000"/>
          <w:sz w:val="28"/>
        </w:rPr>
        <w:t xml:space="preserve">; өзгерту енгізілді - Қостанай облысы Қостанай қаласы мәслихатының 2010.07.09 </w:t>
      </w:r>
      <w:r>
        <w:rPr>
          <w:rFonts w:ascii="Times New Roman"/>
          <w:b w:val="false"/>
          <w:i w:val="false"/>
          <w:color w:val="000000"/>
          <w:sz w:val="28"/>
        </w:rPr>
        <w:t>№ 312</w:t>
      </w:r>
      <w:r>
        <w:rPr>
          <w:rFonts w:ascii="Times New Roman"/>
          <w:b w:val="false"/>
          <w:i w:val="false"/>
          <w:color w:val="ff0000"/>
          <w:sz w:val="28"/>
        </w:rPr>
        <w:t xml:space="preserve"> (2010 жылғы 1 қаңтардан бастап қолданысқа енгізіледі); 2010.10.20 </w:t>
      </w:r>
      <w:r>
        <w:rPr>
          <w:rFonts w:ascii="Times New Roman"/>
          <w:b w:val="false"/>
          <w:i w:val="false"/>
          <w:color w:val="000000"/>
          <w:sz w:val="28"/>
        </w:rPr>
        <w:t>№ 345</w:t>
      </w:r>
      <w:r>
        <w:rPr>
          <w:rFonts w:ascii="Times New Roman"/>
          <w:b w:val="false"/>
          <w:i w:val="false"/>
          <w:color w:val="ff0000"/>
          <w:sz w:val="28"/>
        </w:rPr>
        <w:t xml:space="preserve"> 2010 жылғы 1 қаңтардан бастап қолданысқа енгізіледі); 2010.12.09 </w:t>
      </w:r>
      <w:r>
        <w:rPr>
          <w:rFonts w:ascii="Times New Roman"/>
          <w:b w:val="false"/>
          <w:i w:val="false"/>
          <w:color w:val="000000"/>
          <w:sz w:val="28"/>
        </w:rPr>
        <w:t>№ 368</w:t>
      </w:r>
      <w:r>
        <w:rPr>
          <w:rFonts w:ascii="Times New Roman"/>
          <w:b w:val="false"/>
          <w:i w:val="false"/>
          <w:color w:val="ff0000"/>
          <w:sz w:val="28"/>
        </w:rPr>
        <w:t xml:space="preserve"> (2010 жылғы 1 қаңтардан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5-1. 2010 жылға арналған қалалық бюджетте мынадай мөлшерлерде республикалық бюджеттен ағымды нысаналы трансферттер және даму трансферттері түсімі қарастырылғаны ескерілсін:</w:t>
      </w:r>
      <w:r>
        <w:br/>
      </w:r>
      <w:r>
        <w:rPr>
          <w:rFonts w:ascii="Times New Roman"/>
          <w:b w:val="false"/>
          <w:i w:val="false"/>
          <w:color w:val="000000"/>
          <w:sz w:val="28"/>
        </w:rPr>
        <w:t>
      99004,0 мың теңге – жаңадан енгізілетін білім берудің объектілерін ұстауға;</w:t>
      </w:r>
      <w:r>
        <w:br/>
      </w:r>
      <w:r>
        <w:rPr>
          <w:rFonts w:ascii="Times New Roman"/>
          <w:b w:val="false"/>
          <w:i w:val="false"/>
          <w:color w:val="000000"/>
          <w:sz w:val="28"/>
        </w:rPr>
        <w:t>
      14226,0 мың теңге – білім берудің мектепке дейінгі ұйымдарын, орта, техникалық және кәсіптік, орта білімнен кейінгі білім беру ұйымдарын, біліктілікті арттыру институттарын "Өзін-өзі тану" пәні бойынша оқу материалдарымен қамтамасыз етуге;</w:t>
      </w:r>
      <w:r>
        <w:br/>
      </w:r>
      <w:r>
        <w:rPr>
          <w:rFonts w:ascii="Times New Roman"/>
          <w:b w:val="false"/>
          <w:i w:val="false"/>
          <w:color w:val="000000"/>
          <w:sz w:val="28"/>
        </w:rPr>
        <w:t>
      5771,0 мың теңге – мемлекеттік атаулы әлеуметтік көмек төлеуге;</w:t>
      </w:r>
      <w:r>
        <w:br/>
      </w:r>
      <w:r>
        <w:rPr>
          <w:rFonts w:ascii="Times New Roman"/>
          <w:b w:val="false"/>
          <w:i w:val="false"/>
          <w:color w:val="000000"/>
          <w:sz w:val="28"/>
        </w:rPr>
        <w:t>
      12074,0 мың теңге – ең төменгі күнкөріс қоржынының өсуіне байланысты 18 жасқа дейінгі балаларға ай сайынғы мемлекеттік жәрдемақы төлеуге;</w:t>
      </w:r>
      <w:r>
        <w:br/>
      </w:r>
      <w:r>
        <w:rPr>
          <w:rFonts w:ascii="Times New Roman"/>
          <w:b w:val="false"/>
          <w:i w:val="false"/>
          <w:color w:val="000000"/>
          <w:sz w:val="28"/>
        </w:rPr>
        <w:t>
      80032,0 мың теңге – Ұлы Отан соғысындағы Жеңістің 65 жылдығына орай Ұлы Отан соғысының қатысушылары мен мүгедектеріне, сондай-ақ оларға теңестірілген тұлғаларға; майдандағы армия құрамына кірмеген, 1941 жылғы 22 маусымынан бастап 1945 жылғы 3 қыркүйек аралығындағы кезеңде әскери бөлімдерде, мекемелерде, әскери-оқу орындарында әскери қызмет өткерген, "1941-1945 жылдары Ұлы Отан соғысында Германияны жеңгені үшін" медалімен немесе "Жапонияны жеңгені үшін" медалімен марапатталған әскери қызметшілерге, оның ішінде запасқа (отставкаға) шығарылғандарға, Ұлы Отан соғысы жылдарында тылда кемінде алты ай жұмыс істеген (қызмет істеген) тұлғаларға біржолғы материалдық көмек төлеуге;</w:t>
      </w:r>
      <w:r>
        <w:br/>
      </w:r>
      <w:r>
        <w:rPr>
          <w:rFonts w:ascii="Times New Roman"/>
          <w:b w:val="false"/>
          <w:i w:val="false"/>
          <w:color w:val="000000"/>
          <w:sz w:val="28"/>
        </w:rPr>
        <w:t>
      3372,0 мың теңге – 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тұлғаларға Мәскеу, Астана қалаларындағы мерекелік іс-шараларға қатысу үшін тамақтануына, тұруына, жол жүруіне арналған шығыстарды төлеуді қамтамасыз етуге;</w:t>
      </w:r>
      <w:r>
        <w:br/>
      </w:r>
      <w:r>
        <w:rPr>
          <w:rFonts w:ascii="Times New Roman"/>
          <w:b w:val="false"/>
          <w:i w:val="false"/>
          <w:color w:val="000000"/>
          <w:sz w:val="28"/>
        </w:rPr>
        <w:t>
      925,0 мың теңге – жергілікті атқарушы органдардың ветеринария саласындағы бөлімшелерін ұстауға;</w:t>
      </w:r>
      <w:r>
        <w:br/>
      </w:r>
      <w:r>
        <w:rPr>
          <w:rFonts w:ascii="Times New Roman"/>
          <w:b w:val="false"/>
          <w:i w:val="false"/>
          <w:color w:val="000000"/>
          <w:sz w:val="28"/>
        </w:rPr>
        <w:t>
      2544,0 мың теңге – эпизоотияға қарсы іс-шараларды өткізуге;</w:t>
      </w:r>
      <w:r>
        <w:br/>
      </w:r>
      <w:r>
        <w:rPr>
          <w:rFonts w:ascii="Times New Roman"/>
          <w:b w:val="false"/>
          <w:i w:val="false"/>
          <w:color w:val="000000"/>
          <w:sz w:val="28"/>
        </w:rPr>
        <w:t>
      16380,0 мың теңге – негізгі орта және жалпы орта білім беру мемлекеттік мекемелерінің физика, химия, биология кабинеттерін оқу жабдықтарымен жарақтандыруға;</w:t>
      </w:r>
      <w:r>
        <w:br/>
      </w:r>
      <w:r>
        <w:rPr>
          <w:rFonts w:ascii="Times New Roman"/>
          <w:b w:val="false"/>
          <w:i w:val="false"/>
          <w:color w:val="000000"/>
          <w:sz w:val="28"/>
        </w:rPr>
        <w:t>
      211156,0 мың теңге – мемлекеттік коммуналдық тұрғын үй қорының тұрғын үй құрылысына және (немесе) сатып алуға;</w:t>
      </w:r>
      <w:r>
        <w:br/>
      </w:r>
      <w:r>
        <w:rPr>
          <w:rFonts w:ascii="Times New Roman"/>
          <w:b w:val="false"/>
          <w:i w:val="false"/>
          <w:color w:val="000000"/>
          <w:sz w:val="28"/>
        </w:rPr>
        <w:t>
      910890,0 мың теңге – инженерлік-коммуникациялық инфрақұрылымды дамыту, жайластыру және (немесе) сатып алуға.</w:t>
      </w:r>
      <w:r>
        <w:br/>
      </w:r>
      <w:r>
        <w:rPr>
          <w:rFonts w:ascii="Times New Roman"/>
          <w:b w:val="false"/>
          <w:i w:val="false"/>
          <w:color w:val="000000"/>
          <w:sz w:val="28"/>
        </w:rPr>
        <w:t>
      1875,0 мың теңге – мектепке дейінгі білім беру ұйымдарында мемлекеттік білім беру тапсырысын іске асыруға.</w:t>
      </w:r>
      <w:r>
        <w:br/>
      </w:r>
      <w:r>
        <w:rPr>
          <w:rFonts w:ascii="Times New Roman"/>
          <w:b w:val="false"/>
          <w:i w:val="false"/>
          <w:color w:val="000000"/>
          <w:sz w:val="28"/>
        </w:rPr>
        <w:t>
      </w:t>
      </w:r>
      <w:r>
        <w:rPr>
          <w:rFonts w:ascii="Times New Roman"/>
          <w:b w:val="false"/>
          <w:i w:val="false"/>
          <w:color w:val="ff0000"/>
          <w:sz w:val="28"/>
        </w:rPr>
        <w:t xml:space="preserve">Ескерту. 5-1 тармақ жаңа редакцияда - Қостанай облысы Қостанай қаласы мәслихатының 2010.04.20 </w:t>
      </w:r>
      <w:r>
        <w:rPr>
          <w:rFonts w:ascii="Times New Roman"/>
          <w:b w:val="false"/>
          <w:i w:val="false"/>
          <w:color w:val="000000"/>
          <w:sz w:val="28"/>
        </w:rPr>
        <w:t>№ 294</w:t>
      </w:r>
      <w:r>
        <w:rPr>
          <w:rFonts w:ascii="Times New Roman"/>
          <w:b w:val="false"/>
          <w:i w:val="false"/>
          <w:color w:val="ff0000"/>
          <w:sz w:val="28"/>
        </w:rPr>
        <w:t xml:space="preserve">; өзгерту енгізілді - Қостанай облысы Қостанай қаласы мәслихатының 2010.07.09 </w:t>
      </w:r>
      <w:r>
        <w:rPr>
          <w:rFonts w:ascii="Times New Roman"/>
          <w:b w:val="false"/>
          <w:i w:val="false"/>
          <w:color w:val="000000"/>
          <w:sz w:val="28"/>
        </w:rPr>
        <w:t>№ 312</w:t>
      </w:r>
      <w:r>
        <w:rPr>
          <w:rFonts w:ascii="Times New Roman"/>
          <w:b w:val="false"/>
          <w:i w:val="false"/>
          <w:color w:val="ff0000"/>
          <w:sz w:val="28"/>
        </w:rPr>
        <w:t xml:space="preserve"> (2010 жылғы 1 қаңтардан бастап қолданысқа енгізіледі); 2010.10.20 </w:t>
      </w:r>
      <w:r>
        <w:rPr>
          <w:rFonts w:ascii="Times New Roman"/>
          <w:b w:val="false"/>
          <w:i w:val="false"/>
          <w:color w:val="000000"/>
          <w:sz w:val="28"/>
        </w:rPr>
        <w:t>№ 345</w:t>
      </w:r>
      <w:r>
        <w:rPr>
          <w:rFonts w:ascii="Times New Roman"/>
          <w:b w:val="false"/>
          <w:i w:val="false"/>
          <w:color w:val="ff0000"/>
          <w:sz w:val="28"/>
        </w:rPr>
        <w:t xml:space="preserve"> (2010 жылғы 1 қаңтардан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5-2. 2010 жылға арналған қала бюджетінде Тұрған үй құрылысы мемлекеттік бағдарламасын іске асыру шеңберінде тұрғын үй құрылысына және (немесе) сатып алуға сыйақының нөлдік мөлшерлемесі бойынша 100 мектеп және 100 аурухана қызметкерлеріне арнап тұрғын үй құрылысы және сатып алуды кредиттеуге республика бюджетінен 281910,0 мың теңге сомасындағы қаражаттар түсімінің қарастырылғаны ескерілсін.</w:t>
      </w:r>
      <w:r>
        <w:br/>
      </w:r>
      <w:r>
        <w:rPr>
          <w:rFonts w:ascii="Times New Roman"/>
          <w:b w:val="false"/>
          <w:i w:val="false"/>
          <w:color w:val="000000"/>
          <w:sz w:val="28"/>
        </w:rPr>
        <w:t>
      </w:t>
      </w:r>
      <w:r>
        <w:rPr>
          <w:rFonts w:ascii="Times New Roman"/>
          <w:b w:val="false"/>
          <w:i w:val="false"/>
          <w:color w:val="ff0000"/>
          <w:sz w:val="28"/>
        </w:rPr>
        <w:t xml:space="preserve">Ескерту. Шешім 5-2 тармақпен толықтырылды - Қостанай облысы Қостанай қаласы мәслихатының 2010.01.13 </w:t>
      </w:r>
      <w:r>
        <w:rPr>
          <w:rFonts w:ascii="Times New Roman"/>
          <w:b w:val="false"/>
          <w:i w:val="false"/>
          <w:color w:val="000000"/>
          <w:sz w:val="28"/>
        </w:rPr>
        <w:t>№ 265</w:t>
      </w:r>
      <w:r>
        <w:rPr>
          <w:rFonts w:ascii="Times New Roman"/>
          <w:b w:val="false"/>
          <w:i w:val="false"/>
          <w:color w:val="ff0000"/>
          <w:sz w:val="28"/>
        </w:rPr>
        <w:t xml:space="preserve"> шешімімен.</w:t>
      </w:r>
      <w:r>
        <w:br/>
      </w:r>
      <w:r>
        <w:rPr>
          <w:rFonts w:ascii="Times New Roman"/>
          <w:b w:val="false"/>
          <w:i w:val="false"/>
          <w:color w:val="000000"/>
          <w:sz w:val="28"/>
        </w:rPr>
        <w:t>
</w:t>
      </w:r>
      <w:r>
        <w:rPr>
          <w:rFonts w:ascii="Times New Roman"/>
          <w:b w:val="false"/>
          <w:i w:val="false"/>
          <w:color w:val="000000"/>
          <w:sz w:val="28"/>
        </w:rPr>
        <w:t xml:space="preserve">
      6. 2010 жылға арналған қала бюджетінде өңірлік жұмыспен қамту және кадрларды қайта даярлау стратегиясын іске асыруға 2166489,9 мың теңге сомасында қаражаттар қарастырылғаны ескерілсін, оның ішінде: </w:t>
      </w:r>
      <w:r>
        <w:br/>
      </w:r>
      <w:r>
        <w:rPr>
          <w:rFonts w:ascii="Times New Roman"/>
          <w:b w:val="false"/>
          <w:i w:val="false"/>
          <w:color w:val="000000"/>
          <w:sz w:val="28"/>
        </w:rPr>
        <w:t xml:space="preserve">
      341056,9 мың теңге – облыстық бюджет трансферттерінің есебінен; </w:t>
      </w:r>
      <w:r>
        <w:br/>
      </w:r>
      <w:r>
        <w:rPr>
          <w:rFonts w:ascii="Times New Roman"/>
          <w:b w:val="false"/>
          <w:i w:val="false"/>
          <w:color w:val="000000"/>
          <w:sz w:val="28"/>
        </w:rPr>
        <w:t>
      1462615,0 мың теңге – республикалық бюджет трансферттері есебінен.</w:t>
      </w:r>
      <w:r>
        <w:br/>
      </w:r>
      <w:r>
        <w:rPr>
          <w:rFonts w:ascii="Times New Roman"/>
          <w:b w:val="false"/>
          <w:i w:val="false"/>
          <w:color w:val="000000"/>
          <w:sz w:val="28"/>
        </w:rPr>
        <w:t>
      </w:t>
      </w:r>
      <w:r>
        <w:rPr>
          <w:rFonts w:ascii="Times New Roman"/>
          <w:b w:val="false"/>
          <w:i w:val="false"/>
          <w:color w:val="ff0000"/>
          <w:sz w:val="28"/>
        </w:rPr>
        <w:t xml:space="preserve">Ескерту. 6-тармақ жаңа редакцияда - Қостанай облысы Қостанай қаласы мәслихатының 2010.01.13 </w:t>
      </w:r>
      <w:r>
        <w:rPr>
          <w:rFonts w:ascii="Times New Roman"/>
          <w:b w:val="false"/>
          <w:i w:val="false"/>
          <w:color w:val="000000"/>
          <w:sz w:val="28"/>
        </w:rPr>
        <w:t>№ 265</w:t>
      </w:r>
      <w:r>
        <w:rPr>
          <w:rFonts w:ascii="Times New Roman"/>
          <w:b w:val="false"/>
          <w:i w:val="false"/>
          <w:color w:val="ff0000"/>
          <w:sz w:val="28"/>
        </w:rPr>
        <w:t xml:space="preserve">; өзгерту енгізілді - Қостанай облысы Қостанай қаласы мәслихатының 2010.07.09 </w:t>
      </w:r>
      <w:r>
        <w:rPr>
          <w:rFonts w:ascii="Times New Roman"/>
          <w:b w:val="false"/>
          <w:i w:val="false"/>
          <w:color w:val="000000"/>
          <w:sz w:val="28"/>
        </w:rPr>
        <w:t>№ 312</w:t>
      </w:r>
      <w:r>
        <w:rPr>
          <w:rFonts w:ascii="Times New Roman"/>
          <w:b w:val="false"/>
          <w:i w:val="false"/>
          <w:color w:val="ff0000"/>
          <w:sz w:val="28"/>
        </w:rPr>
        <w:t xml:space="preserve"> (2010 жылғы 1 қаңтардан бастап қолданысқа енгізіледі); 2010.10.20 </w:t>
      </w:r>
      <w:r>
        <w:rPr>
          <w:rFonts w:ascii="Times New Roman"/>
          <w:b w:val="false"/>
          <w:i w:val="false"/>
          <w:color w:val="000000"/>
          <w:sz w:val="28"/>
        </w:rPr>
        <w:t>№ 345</w:t>
      </w:r>
      <w:r>
        <w:rPr>
          <w:rFonts w:ascii="Times New Roman"/>
          <w:b w:val="false"/>
          <w:i w:val="false"/>
          <w:color w:val="ff0000"/>
          <w:sz w:val="28"/>
        </w:rPr>
        <w:t xml:space="preserve"> (2010 жылғы 1 қаңтардан бастап қолданысқа енгізіледі); 2010.12.09 </w:t>
      </w:r>
      <w:r>
        <w:rPr>
          <w:rFonts w:ascii="Times New Roman"/>
          <w:b w:val="false"/>
          <w:i w:val="false"/>
          <w:color w:val="000000"/>
          <w:sz w:val="28"/>
        </w:rPr>
        <w:t>№ 368</w:t>
      </w:r>
      <w:r>
        <w:rPr>
          <w:rFonts w:ascii="Times New Roman"/>
          <w:b w:val="false"/>
          <w:i w:val="false"/>
          <w:color w:val="ff0000"/>
          <w:sz w:val="28"/>
        </w:rPr>
        <w:t xml:space="preserve"> (2010 жылғы 1 қаңтардан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7. Жергілікті атқарушы органның 2010 жылға арналған резерві  106159,2 мың теңге сомасында бекітілсін.</w:t>
      </w:r>
      <w:r>
        <w:br/>
      </w:r>
      <w:r>
        <w:rPr>
          <w:rFonts w:ascii="Times New Roman"/>
          <w:b w:val="false"/>
          <w:i w:val="false"/>
          <w:color w:val="000000"/>
          <w:sz w:val="28"/>
        </w:rPr>
        <w:t>
      </w:t>
      </w:r>
      <w:r>
        <w:rPr>
          <w:rFonts w:ascii="Times New Roman"/>
          <w:b w:val="false"/>
          <w:i w:val="false"/>
          <w:color w:val="ff0000"/>
          <w:sz w:val="28"/>
        </w:rPr>
        <w:t xml:space="preserve">Ескерту. 7-тармақ жаңа редакцияда - Қостанай облысы Қостанай қаласы мәслихатының 2010.04.20 </w:t>
      </w:r>
      <w:r>
        <w:rPr>
          <w:rFonts w:ascii="Times New Roman"/>
          <w:b w:val="false"/>
          <w:i w:val="false"/>
          <w:color w:val="000000"/>
          <w:sz w:val="28"/>
        </w:rPr>
        <w:t>№ 294</w:t>
      </w:r>
      <w:r>
        <w:rPr>
          <w:rFonts w:ascii="Times New Roman"/>
          <w:b w:val="false"/>
          <w:i w:val="false"/>
          <w:color w:val="ff0000"/>
          <w:sz w:val="28"/>
        </w:rPr>
        <w:t xml:space="preserve">; өзгерту енгізілді - Қостанай облысы Қостанай қаласы мәслихатының 2010.07.09 </w:t>
      </w:r>
      <w:r>
        <w:rPr>
          <w:rFonts w:ascii="Times New Roman"/>
          <w:b w:val="false"/>
          <w:i w:val="false"/>
          <w:color w:val="000000"/>
          <w:sz w:val="28"/>
        </w:rPr>
        <w:t>№ 312</w:t>
      </w:r>
      <w:r>
        <w:rPr>
          <w:rFonts w:ascii="Times New Roman"/>
          <w:b w:val="false"/>
          <w:i w:val="false"/>
          <w:color w:val="ff0000"/>
          <w:sz w:val="28"/>
        </w:rPr>
        <w:t xml:space="preserve"> (2010 жылғы 1 қаңтардан бастап қолданысқа енгізіледі); 2010.10.20 </w:t>
      </w:r>
      <w:r>
        <w:rPr>
          <w:rFonts w:ascii="Times New Roman"/>
          <w:b w:val="false"/>
          <w:i w:val="false"/>
          <w:color w:val="000000"/>
          <w:sz w:val="28"/>
        </w:rPr>
        <w:t>№ 345</w:t>
      </w:r>
      <w:r>
        <w:rPr>
          <w:rFonts w:ascii="Times New Roman"/>
          <w:b w:val="false"/>
          <w:i w:val="false"/>
          <w:color w:val="ff0000"/>
          <w:sz w:val="28"/>
        </w:rPr>
        <w:t xml:space="preserve"> (2010 жылғы 1 қаңтардан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xml:space="preserve">
      8. 2010 жылға арналған жергілікті бюджетті атқару процесінде секвестрлеуге жатпайтын бюджеттік бағдарламалардың тізбесі </w:t>
      </w:r>
      <w:r>
        <w:rPr>
          <w:rFonts w:ascii="Times New Roman"/>
          <w:b w:val="false"/>
          <w:i w:val="false"/>
          <w:color w:val="000000"/>
          <w:sz w:val="28"/>
        </w:rPr>
        <w:t>4-қосымшаға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9. Осы шешім 2010 жылғы 1 қаңтардан бастап қолданысқа енгізіледі.</w:t>
      </w:r>
    </w:p>
    <w:bookmarkEnd w:id="0"/>
    <w:p>
      <w:pPr>
        <w:spacing w:after="0"/>
        <w:ind w:left="0"/>
        <w:jc w:val="both"/>
      </w:pPr>
      <w:r>
        <w:rPr>
          <w:rFonts w:ascii="Times New Roman"/>
          <w:b w:val="false"/>
          <w:i/>
          <w:color w:val="000000"/>
          <w:sz w:val="28"/>
        </w:rPr>
        <w:t xml:space="preserve">      Сессия төрайымы, № 18 сайлау </w:t>
      </w:r>
      <w:r>
        <w:br/>
      </w:r>
      <w:r>
        <w:rPr>
          <w:rFonts w:ascii="Times New Roman"/>
          <w:b w:val="false"/>
          <w:i w:val="false"/>
          <w:color w:val="000000"/>
          <w:sz w:val="28"/>
        </w:rPr>
        <w:t>
</w:t>
      </w:r>
      <w:r>
        <w:rPr>
          <w:rFonts w:ascii="Times New Roman"/>
          <w:b w:val="false"/>
          <w:i/>
          <w:color w:val="000000"/>
          <w:sz w:val="28"/>
        </w:rPr>
        <w:t>      округі бойынша депутаты               И. Штейгервальд</w:t>
      </w:r>
    </w:p>
    <w:p>
      <w:pPr>
        <w:spacing w:after="0"/>
        <w:ind w:left="0"/>
        <w:jc w:val="both"/>
      </w:pPr>
      <w:r>
        <w:rPr>
          <w:rFonts w:ascii="Times New Roman"/>
          <w:b w:val="false"/>
          <w:i/>
          <w:color w:val="000000"/>
          <w:sz w:val="28"/>
        </w:rPr>
        <w:t>      Қостанай қалалық</w:t>
      </w:r>
      <w:r>
        <w:br/>
      </w:r>
      <w:r>
        <w:rPr>
          <w:rFonts w:ascii="Times New Roman"/>
          <w:b w:val="false"/>
          <w:i w:val="false"/>
          <w:color w:val="000000"/>
          <w:sz w:val="28"/>
        </w:rPr>
        <w:t>
</w:t>
      </w:r>
      <w:r>
        <w:rPr>
          <w:rFonts w:ascii="Times New Roman"/>
          <w:b w:val="false"/>
          <w:i/>
          <w:color w:val="000000"/>
          <w:sz w:val="28"/>
        </w:rPr>
        <w:t>      мәслихатының хатшысы                       С. Төкенов</w:t>
      </w:r>
    </w:p>
    <w:p>
      <w:pPr>
        <w:spacing w:after="0"/>
        <w:ind w:left="0"/>
        <w:jc w:val="both"/>
      </w:pPr>
      <w:r>
        <w:rPr>
          <w:rFonts w:ascii="Times New Roman"/>
          <w:b w:val="false"/>
          <w:i w:val="false"/>
          <w:color w:val="000000"/>
          <w:sz w:val="28"/>
        </w:rPr>
        <w:t>      </w:t>
      </w:r>
      <w:r>
        <w:rPr>
          <w:rFonts w:ascii="Times New Roman"/>
          <w:b w:val="false"/>
          <w:i/>
          <w:color w:val="000000"/>
          <w:sz w:val="28"/>
        </w:rPr>
        <w:t>КЕЛІСІЛДІ:</w:t>
      </w:r>
    </w:p>
    <w:p>
      <w:pPr>
        <w:spacing w:after="0"/>
        <w:ind w:left="0"/>
        <w:jc w:val="both"/>
      </w:pPr>
      <w:r>
        <w:rPr>
          <w:rFonts w:ascii="Times New Roman"/>
          <w:b w:val="false"/>
          <w:i/>
          <w:color w:val="000000"/>
          <w:sz w:val="28"/>
        </w:rPr>
        <w:t>      "Қазақстан Республикасы Қаржы</w:t>
      </w:r>
      <w:r>
        <w:br/>
      </w:r>
      <w:r>
        <w:rPr>
          <w:rFonts w:ascii="Times New Roman"/>
          <w:b w:val="false"/>
          <w:i w:val="false"/>
          <w:color w:val="000000"/>
          <w:sz w:val="28"/>
        </w:rPr>
        <w:t>
</w:t>
      </w:r>
      <w:r>
        <w:rPr>
          <w:rFonts w:ascii="Times New Roman"/>
          <w:b w:val="false"/>
          <w:i/>
          <w:color w:val="000000"/>
          <w:sz w:val="28"/>
        </w:rPr>
        <w:t>      Министрлігі Салық комитетінің</w:t>
      </w:r>
      <w:r>
        <w:br/>
      </w:r>
      <w:r>
        <w:rPr>
          <w:rFonts w:ascii="Times New Roman"/>
          <w:b w:val="false"/>
          <w:i w:val="false"/>
          <w:color w:val="000000"/>
          <w:sz w:val="28"/>
        </w:rPr>
        <w:t>
</w:t>
      </w:r>
      <w:r>
        <w:rPr>
          <w:rFonts w:ascii="Times New Roman"/>
          <w:b w:val="false"/>
          <w:i/>
          <w:color w:val="000000"/>
          <w:sz w:val="28"/>
        </w:rPr>
        <w:t>      Қостанай облысы Қостанай қаласы</w:t>
      </w:r>
      <w:r>
        <w:br/>
      </w:r>
      <w:r>
        <w:rPr>
          <w:rFonts w:ascii="Times New Roman"/>
          <w:b w:val="false"/>
          <w:i w:val="false"/>
          <w:color w:val="000000"/>
          <w:sz w:val="28"/>
        </w:rPr>
        <w:t>
</w:t>
      </w:r>
      <w:r>
        <w:rPr>
          <w:rFonts w:ascii="Times New Roman"/>
          <w:b w:val="false"/>
          <w:i/>
          <w:color w:val="000000"/>
          <w:sz w:val="28"/>
        </w:rPr>
        <w:t>      бойынша салық басқармасы"</w:t>
      </w:r>
      <w:r>
        <w:br/>
      </w:r>
      <w:r>
        <w:rPr>
          <w:rFonts w:ascii="Times New Roman"/>
          <w:b w:val="false"/>
          <w:i w:val="false"/>
          <w:color w:val="000000"/>
          <w:sz w:val="28"/>
        </w:rPr>
        <w:t>
</w:t>
      </w:r>
      <w:r>
        <w:rPr>
          <w:rFonts w:ascii="Times New Roman"/>
          <w:b w:val="false"/>
          <w:i/>
          <w:color w:val="000000"/>
          <w:sz w:val="28"/>
        </w:rPr>
        <w:t xml:space="preserve">      мемлекеттік мекемесінің </w:t>
      </w:r>
      <w:r>
        <w:rPr>
          <w:rFonts w:ascii="Times New Roman"/>
          <w:b w:val="false"/>
          <w:i/>
          <w:color w:val="000000"/>
          <w:sz w:val="28"/>
        </w:rPr>
        <w:t>бастығы</w:t>
      </w:r>
      <w:r>
        <w:br/>
      </w:r>
      <w:r>
        <w:rPr>
          <w:rFonts w:ascii="Times New Roman"/>
          <w:b w:val="false"/>
          <w:i w:val="false"/>
          <w:color w:val="000000"/>
          <w:sz w:val="28"/>
        </w:rPr>
        <w:t>
</w:t>
      </w:r>
      <w:r>
        <w:rPr>
          <w:rFonts w:ascii="Times New Roman"/>
          <w:b w:val="false"/>
          <w:i/>
          <w:color w:val="000000"/>
          <w:sz w:val="28"/>
        </w:rPr>
        <w:t>      ___________________ Ж. Нұржанов</w:t>
      </w:r>
      <w:r>
        <w:br/>
      </w:r>
      <w:r>
        <w:rPr>
          <w:rFonts w:ascii="Times New Roman"/>
          <w:b w:val="false"/>
          <w:i w:val="false"/>
          <w:color w:val="000000"/>
          <w:sz w:val="28"/>
        </w:rPr>
        <w:t>
</w:t>
      </w:r>
      <w:r>
        <w:rPr>
          <w:rFonts w:ascii="Times New Roman"/>
          <w:b w:val="false"/>
          <w:i/>
          <w:color w:val="000000"/>
          <w:sz w:val="28"/>
        </w:rPr>
        <w:t>      24.12.2009</w:t>
      </w:r>
    </w:p>
    <w:p>
      <w:pPr>
        <w:spacing w:after="0"/>
        <w:ind w:left="0"/>
        <w:jc w:val="both"/>
      </w:pPr>
      <w:r>
        <w:rPr>
          <w:rFonts w:ascii="Times New Roman"/>
          <w:b w:val="false"/>
          <w:i/>
          <w:color w:val="000000"/>
          <w:sz w:val="28"/>
        </w:rPr>
        <w:t>      "Қостанай қаласы әкімдігінің</w:t>
      </w:r>
      <w:r>
        <w:br/>
      </w:r>
      <w:r>
        <w:rPr>
          <w:rFonts w:ascii="Times New Roman"/>
          <w:b w:val="false"/>
          <w:i w:val="false"/>
          <w:color w:val="000000"/>
          <w:sz w:val="28"/>
        </w:rPr>
        <w:t>
</w:t>
      </w:r>
      <w:r>
        <w:rPr>
          <w:rFonts w:ascii="Times New Roman"/>
          <w:b w:val="false"/>
          <w:i/>
          <w:color w:val="000000"/>
          <w:sz w:val="28"/>
        </w:rPr>
        <w:t>      қаржы бөлімі" мемлекеттік</w:t>
      </w:r>
      <w:r>
        <w:br/>
      </w:r>
      <w:r>
        <w:rPr>
          <w:rFonts w:ascii="Times New Roman"/>
          <w:b w:val="false"/>
          <w:i w:val="false"/>
          <w:color w:val="000000"/>
          <w:sz w:val="28"/>
        </w:rPr>
        <w:t>
</w:t>
      </w:r>
      <w:r>
        <w:rPr>
          <w:rFonts w:ascii="Times New Roman"/>
          <w:b w:val="false"/>
          <w:i/>
          <w:color w:val="000000"/>
          <w:sz w:val="28"/>
        </w:rPr>
        <w:t>      мекемесінің бастығы</w:t>
      </w:r>
      <w:r>
        <w:br/>
      </w:r>
      <w:r>
        <w:rPr>
          <w:rFonts w:ascii="Times New Roman"/>
          <w:b w:val="false"/>
          <w:i w:val="false"/>
          <w:color w:val="000000"/>
          <w:sz w:val="28"/>
        </w:rPr>
        <w:t>
</w:t>
      </w:r>
      <w:r>
        <w:rPr>
          <w:rFonts w:ascii="Times New Roman"/>
          <w:b w:val="false"/>
          <w:i/>
          <w:color w:val="000000"/>
          <w:sz w:val="28"/>
        </w:rPr>
        <w:t>      _________________ Л. Кураева</w:t>
      </w:r>
      <w:r>
        <w:br/>
      </w:r>
      <w:r>
        <w:rPr>
          <w:rFonts w:ascii="Times New Roman"/>
          <w:b w:val="false"/>
          <w:i w:val="false"/>
          <w:color w:val="000000"/>
          <w:sz w:val="28"/>
        </w:rPr>
        <w:t>
</w:t>
      </w:r>
      <w:r>
        <w:rPr>
          <w:rFonts w:ascii="Times New Roman"/>
          <w:b w:val="false"/>
          <w:i/>
          <w:color w:val="000000"/>
          <w:sz w:val="28"/>
        </w:rPr>
        <w:t>      24.12.2009</w:t>
      </w:r>
    </w:p>
    <w:p>
      <w:pPr>
        <w:spacing w:after="0"/>
        <w:ind w:left="0"/>
        <w:jc w:val="both"/>
      </w:pPr>
      <w:r>
        <w:rPr>
          <w:rFonts w:ascii="Times New Roman"/>
          <w:b w:val="false"/>
          <w:i/>
          <w:color w:val="000000"/>
          <w:sz w:val="28"/>
        </w:rPr>
        <w:t>      "Қостанай қаласы әкімдігінің</w:t>
      </w:r>
      <w:r>
        <w:br/>
      </w:r>
      <w:r>
        <w:rPr>
          <w:rFonts w:ascii="Times New Roman"/>
          <w:b w:val="false"/>
          <w:i w:val="false"/>
          <w:color w:val="000000"/>
          <w:sz w:val="28"/>
        </w:rPr>
        <w:t>
</w:t>
      </w:r>
      <w:r>
        <w:rPr>
          <w:rFonts w:ascii="Times New Roman"/>
          <w:b w:val="false"/>
          <w:i/>
          <w:color w:val="000000"/>
          <w:sz w:val="28"/>
        </w:rPr>
        <w:t>      экономика және бюджеттік</w:t>
      </w:r>
      <w:r>
        <w:br/>
      </w:r>
      <w:r>
        <w:rPr>
          <w:rFonts w:ascii="Times New Roman"/>
          <w:b w:val="false"/>
          <w:i w:val="false"/>
          <w:color w:val="000000"/>
          <w:sz w:val="28"/>
        </w:rPr>
        <w:t>
</w:t>
      </w:r>
      <w:r>
        <w:rPr>
          <w:rFonts w:ascii="Times New Roman"/>
          <w:b w:val="false"/>
          <w:i/>
          <w:color w:val="000000"/>
          <w:sz w:val="28"/>
        </w:rPr>
        <w:t>      жоспарлау бөлімі" мемлекеттік</w:t>
      </w:r>
      <w:r>
        <w:br/>
      </w:r>
      <w:r>
        <w:rPr>
          <w:rFonts w:ascii="Times New Roman"/>
          <w:b w:val="false"/>
          <w:i w:val="false"/>
          <w:color w:val="000000"/>
          <w:sz w:val="28"/>
        </w:rPr>
        <w:t>
</w:t>
      </w:r>
      <w:r>
        <w:rPr>
          <w:rFonts w:ascii="Times New Roman"/>
          <w:b w:val="false"/>
          <w:i/>
          <w:color w:val="000000"/>
          <w:sz w:val="28"/>
        </w:rPr>
        <w:t xml:space="preserve">      мекемесінің бастығы </w:t>
      </w:r>
      <w:r>
        <w:br/>
      </w:r>
      <w:r>
        <w:rPr>
          <w:rFonts w:ascii="Times New Roman"/>
          <w:b w:val="false"/>
          <w:i w:val="false"/>
          <w:color w:val="000000"/>
          <w:sz w:val="28"/>
        </w:rPr>
        <w:t>
</w:t>
      </w:r>
      <w:r>
        <w:rPr>
          <w:rFonts w:ascii="Times New Roman"/>
          <w:b w:val="false"/>
          <w:i/>
          <w:color w:val="000000"/>
          <w:sz w:val="28"/>
        </w:rPr>
        <w:t>      __________________ Н. Дорошок</w:t>
      </w:r>
      <w:r>
        <w:br/>
      </w:r>
      <w:r>
        <w:rPr>
          <w:rFonts w:ascii="Times New Roman"/>
          <w:b w:val="false"/>
          <w:i w:val="false"/>
          <w:color w:val="000000"/>
          <w:sz w:val="28"/>
        </w:rPr>
        <w:t>
</w:t>
      </w:r>
      <w:r>
        <w:rPr>
          <w:rFonts w:ascii="Times New Roman"/>
          <w:b w:val="false"/>
          <w:i/>
          <w:color w:val="000000"/>
          <w:sz w:val="28"/>
        </w:rPr>
        <w:t>      24.12.2009</w:t>
      </w:r>
    </w:p>
    <w:bookmarkStart w:name="z11" w:id="1"/>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2009 жылғы 24 желтоқсандағы  </w:t>
      </w:r>
      <w:r>
        <w:br/>
      </w:r>
      <w:r>
        <w:rPr>
          <w:rFonts w:ascii="Times New Roman"/>
          <w:b w:val="false"/>
          <w:i w:val="false"/>
          <w:color w:val="000000"/>
          <w:sz w:val="28"/>
        </w:rPr>
        <w:t xml:space="preserve">
№ 253 шешіміне 1-қосымша    </w:t>
      </w:r>
    </w:p>
    <w:bookmarkEnd w:id="1"/>
    <w:p>
      <w:pPr>
        <w:spacing w:after="0"/>
        <w:ind w:left="0"/>
        <w:jc w:val="left"/>
      </w:pPr>
      <w:r>
        <w:rPr>
          <w:rFonts w:ascii="Times New Roman"/>
          <w:b/>
          <w:i w:val="false"/>
          <w:color w:val="000000"/>
        </w:rPr>
        <w:t xml:space="preserve"> Қостанай қаласының 2010 жылға арналған бюджеті</w:t>
      </w:r>
    </w:p>
    <w:p>
      <w:pPr>
        <w:spacing w:after="0"/>
        <w:ind w:left="0"/>
        <w:jc w:val="both"/>
      </w:pPr>
      <w:r>
        <w:rPr>
          <w:rFonts w:ascii="Times New Roman"/>
          <w:b w:val="false"/>
          <w:i w:val="false"/>
          <w:color w:val="ff0000"/>
          <w:sz w:val="28"/>
        </w:rPr>
        <w:t xml:space="preserve">      Ескерту. 1-қосымша жаңа редақцияда - Қостанай облысы Қостанай қаласы мәслихатының 2010.12.09 </w:t>
      </w:r>
      <w:r>
        <w:rPr>
          <w:rFonts w:ascii="Times New Roman"/>
          <w:b w:val="false"/>
          <w:i w:val="false"/>
          <w:color w:val="ff0000"/>
          <w:sz w:val="28"/>
        </w:rPr>
        <w:t>№ 368</w:t>
      </w:r>
      <w:r>
        <w:rPr>
          <w:rFonts w:ascii="Times New Roman"/>
          <w:b w:val="false"/>
          <w:i w:val="false"/>
          <w:color w:val="ff0000"/>
          <w:sz w:val="28"/>
        </w:rPr>
        <w:t xml:space="preserve"> (2010 жылғы 1 қаңтардан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3"/>
        <w:gridCol w:w="433"/>
        <w:gridCol w:w="313"/>
        <w:gridCol w:w="7613"/>
        <w:gridCol w:w="181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30" w:hRule="atLeast"/>
        </w:trPr>
        <w:tc>
          <w:tcPr>
            <w:tcW w:w="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16149946</w:t>
            </w:r>
          </w:p>
        </w:tc>
      </w:tr>
      <w:tr>
        <w:trPr>
          <w:trHeight w:val="3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9302680</w:t>
            </w:r>
          </w:p>
        </w:tc>
      </w:tr>
      <w:tr>
        <w:trPr>
          <w:trHeight w:val="3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Табыс салығы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4189200</w:t>
            </w:r>
          </w:p>
        </w:tc>
      </w:tr>
      <w:tr>
        <w:trPr>
          <w:trHeight w:val="3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4189200</w:t>
            </w:r>
          </w:p>
        </w:tc>
      </w:tr>
      <w:tr>
        <w:trPr>
          <w:trHeight w:val="3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3528772</w:t>
            </w:r>
          </w:p>
        </w:tc>
      </w:tr>
      <w:tr>
        <w:trPr>
          <w:trHeight w:val="3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3528772</w:t>
            </w:r>
          </w:p>
        </w:tc>
      </w:tr>
      <w:tr>
        <w:trPr>
          <w:trHeight w:val="3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1124000</w:t>
            </w:r>
          </w:p>
        </w:tc>
      </w:tr>
      <w:tr>
        <w:trPr>
          <w:trHeight w:val="3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598300</w:t>
            </w:r>
          </w:p>
        </w:tc>
      </w:tr>
      <w:tr>
        <w:trPr>
          <w:trHeight w:val="3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156200</w:t>
            </w:r>
          </w:p>
        </w:tc>
      </w:tr>
      <w:tr>
        <w:trPr>
          <w:trHeight w:val="3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369500</w:t>
            </w:r>
          </w:p>
        </w:tc>
      </w:tr>
      <w:tr>
        <w:trPr>
          <w:trHeight w:val="3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w:t>
            </w:r>
            <w:r>
              <w:br/>
            </w:r>
            <w:r>
              <w:rPr>
                <w:rFonts w:ascii="Times New Roman"/>
                <w:b w:val="false"/>
                <w:i w:val="false"/>
                <w:color w:val="000000"/>
                <w:sz w:val="20"/>
              </w:rPr>
              <w:t>
көрсетуге салынатын ішкі салықтар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290780</w:t>
            </w:r>
          </w:p>
        </w:tc>
      </w:tr>
      <w:tr>
        <w:trPr>
          <w:trHeight w:val="3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81900</w:t>
            </w:r>
          </w:p>
        </w:tc>
      </w:tr>
      <w:tr>
        <w:trPr>
          <w:trHeight w:val="3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w:t>
            </w:r>
            <w:r>
              <w:br/>
            </w:r>
            <w:r>
              <w:rPr>
                <w:rFonts w:ascii="Times New Roman"/>
                <w:b w:val="false"/>
                <w:i w:val="false"/>
                <w:color w:val="000000"/>
                <w:sz w:val="20"/>
              </w:rPr>
              <w:t>
пайдаланғаны үшін түсетін түсімдер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p>
        </w:tc>
      </w:tr>
      <w:tr>
        <w:trPr>
          <w:trHeight w:val="3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w:t>
            </w:r>
            <w:r>
              <w:br/>
            </w:r>
            <w:r>
              <w:rPr>
                <w:rFonts w:ascii="Times New Roman"/>
                <w:b w:val="false"/>
                <w:i w:val="false"/>
                <w:color w:val="000000"/>
                <w:sz w:val="20"/>
              </w:rPr>
              <w:t>
жүргізгені үшін алынатын алымдар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143880</w:t>
            </w:r>
          </w:p>
        </w:tc>
      </w:tr>
      <w:tr>
        <w:trPr>
          <w:trHeight w:val="3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салынатын салық</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r>
      <w:tr>
        <w:trPr>
          <w:trHeight w:val="3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w:t>
            </w:r>
            <w:r>
              <w:br/>
            </w:r>
            <w:r>
              <w:rPr>
                <w:rFonts w:ascii="Times New Roman"/>
                <w:b w:val="false"/>
                <w:i w:val="false"/>
                <w:color w:val="000000"/>
                <w:sz w:val="20"/>
              </w:rPr>
              <w:t>
және (немесе) құжаттар бергені үшін</w:t>
            </w:r>
            <w:r>
              <w:br/>
            </w:r>
            <w:r>
              <w:rPr>
                <w:rFonts w:ascii="Times New Roman"/>
                <w:b w:val="false"/>
                <w:i w:val="false"/>
                <w:color w:val="000000"/>
                <w:sz w:val="20"/>
              </w:rPr>
              <w:t>
оған уәкілеттігі бар мемлекеттік</w:t>
            </w:r>
            <w:r>
              <w:br/>
            </w:r>
            <w:r>
              <w:rPr>
                <w:rFonts w:ascii="Times New Roman"/>
                <w:b w:val="false"/>
                <w:i w:val="false"/>
                <w:color w:val="000000"/>
                <w:sz w:val="20"/>
              </w:rPr>
              <w:t>
органдар немесе лауазымды тұлғалар</w:t>
            </w:r>
            <w:r>
              <w:br/>
            </w:r>
            <w:r>
              <w:rPr>
                <w:rFonts w:ascii="Times New Roman"/>
                <w:b w:val="false"/>
                <w:i w:val="false"/>
                <w:color w:val="000000"/>
                <w:sz w:val="20"/>
              </w:rPr>
              <w:t>
алатын міндетті төлемдер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169928</w:t>
            </w:r>
          </w:p>
        </w:tc>
      </w:tr>
      <w:tr>
        <w:trPr>
          <w:trHeight w:val="3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169928</w:t>
            </w:r>
          </w:p>
        </w:tc>
      </w:tr>
      <w:tr>
        <w:trPr>
          <w:trHeight w:val="3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44917</w:t>
            </w:r>
          </w:p>
        </w:tc>
      </w:tr>
      <w:tr>
        <w:trPr>
          <w:trHeight w:val="3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w:t>
            </w:r>
            <w:r>
              <w:br/>
            </w:r>
            <w:r>
              <w:rPr>
                <w:rFonts w:ascii="Times New Roman"/>
                <w:b w:val="false"/>
                <w:i w:val="false"/>
                <w:color w:val="000000"/>
                <w:sz w:val="20"/>
              </w:rPr>
              <w:t>
кірістер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26980</w:t>
            </w:r>
          </w:p>
        </w:tc>
      </w:tr>
      <w:tr>
        <w:trPr>
          <w:trHeight w:val="3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w:t>
            </w:r>
            <w:r>
              <w:br/>
            </w:r>
            <w:r>
              <w:rPr>
                <w:rFonts w:ascii="Times New Roman"/>
                <w:b w:val="false"/>
                <w:i w:val="false"/>
                <w:color w:val="000000"/>
                <w:sz w:val="20"/>
              </w:rPr>
              <w:t>
кірісі бөлігіндегі түсімдер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1414</w:t>
            </w:r>
          </w:p>
        </w:tc>
      </w:tr>
      <w:tr>
        <w:trPr>
          <w:trHeight w:val="3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w:t>
            </w:r>
            <w:r>
              <w:br/>
            </w:r>
            <w:r>
              <w:rPr>
                <w:rFonts w:ascii="Times New Roman"/>
                <w:b w:val="false"/>
                <w:i w:val="false"/>
                <w:color w:val="000000"/>
                <w:sz w:val="20"/>
              </w:rPr>
              <w:t>
беруден түсетін кірістер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25400</w:t>
            </w:r>
          </w:p>
        </w:tc>
      </w:tr>
      <w:tr>
        <w:trPr>
          <w:trHeight w:val="3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w:t>
            </w:r>
            <w:r>
              <w:br/>
            </w:r>
            <w:r>
              <w:rPr>
                <w:rFonts w:ascii="Times New Roman"/>
                <w:b w:val="false"/>
                <w:i w:val="false"/>
                <w:color w:val="000000"/>
                <w:sz w:val="20"/>
              </w:rPr>
              <w:t>
кредиттер бойынша сыйақылар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r>
      <w:tr>
        <w:trPr>
          <w:trHeight w:val="2385"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w:t>
            </w:r>
            <w:r>
              <w:br/>
            </w:r>
            <w:r>
              <w:rPr>
                <w:rFonts w:ascii="Times New Roman"/>
                <w:b w:val="false"/>
                <w:i w:val="false"/>
                <w:color w:val="000000"/>
                <w:sz w:val="20"/>
              </w:rPr>
              <w:t>
қаржыландырылатын, сондай-ақ</w:t>
            </w:r>
            <w:r>
              <w:br/>
            </w:r>
            <w:r>
              <w:rPr>
                <w:rFonts w:ascii="Times New Roman"/>
                <w:b w:val="false"/>
                <w:i w:val="false"/>
                <w:color w:val="000000"/>
                <w:sz w:val="20"/>
              </w:rPr>
              <w:t>
Қазақстан Республикасы Ұлттық</w:t>
            </w:r>
            <w:r>
              <w:br/>
            </w:r>
            <w:r>
              <w:rPr>
                <w:rFonts w:ascii="Times New Roman"/>
                <w:b w:val="false"/>
                <w:i w:val="false"/>
                <w:color w:val="000000"/>
                <w:sz w:val="20"/>
              </w:rPr>
              <w:t>
Банкінің бюджетінен (шығыстар</w:t>
            </w:r>
            <w:r>
              <w:br/>
            </w:r>
            <w:r>
              <w:rPr>
                <w:rFonts w:ascii="Times New Roman"/>
                <w:b w:val="false"/>
                <w:i w:val="false"/>
                <w:color w:val="000000"/>
                <w:sz w:val="20"/>
              </w:rPr>
              <w:t>
сметасынан) ұсталатын және</w:t>
            </w:r>
            <w:r>
              <w:br/>
            </w:r>
            <w:r>
              <w:rPr>
                <w:rFonts w:ascii="Times New Roman"/>
                <w:b w:val="false"/>
                <w:i w:val="false"/>
                <w:color w:val="000000"/>
                <w:sz w:val="20"/>
              </w:rPr>
              <w:t>
қаржыландырылатын мемлекеттік</w:t>
            </w:r>
            <w:r>
              <w:br/>
            </w:r>
            <w:r>
              <w:rPr>
                <w:rFonts w:ascii="Times New Roman"/>
                <w:b w:val="false"/>
                <w:i w:val="false"/>
                <w:color w:val="000000"/>
                <w:sz w:val="20"/>
              </w:rPr>
              <w:t>
мекемелер салатын айыппұлдар,</w:t>
            </w:r>
            <w:r>
              <w:br/>
            </w:r>
            <w:r>
              <w:rPr>
                <w:rFonts w:ascii="Times New Roman"/>
                <w:b w:val="false"/>
                <w:i w:val="false"/>
                <w:color w:val="000000"/>
                <w:sz w:val="20"/>
              </w:rPr>
              <w:t>
өсімпұлдар, санкциялар, өндіріп</w:t>
            </w:r>
            <w:r>
              <w:br/>
            </w:r>
            <w:r>
              <w:rPr>
                <w:rFonts w:ascii="Times New Roman"/>
                <w:b w:val="false"/>
                <w:i w:val="false"/>
                <w:color w:val="000000"/>
                <w:sz w:val="20"/>
              </w:rPr>
              <w:t>
алулар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13975</w:t>
            </w:r>
          </w:p>
        </w:tc>
      </w:tr>
      <w:tr>
        <w:trPr>
          <w:trHeight w:val="2655"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w:t>
            </w:r>
            <w:r>
              <w:br/>
            </w:r>
            <w:r>
              <w:rPr>
                <w:rFonts w:ascii="Times New Roman"/>
                <w:b w:val="false"/>
                <w:i w:val="false"/>
                <w:color w:val="000000"/>
                <w:sz w:val="20"/>
              </w:rPr>
              <w:t>
түсімдерді қоспағанда, мемлекеттік</w:t>
            </w:r>
            <w:r>
              <w:br/>
            </w:r>
            <w:r>
              <w:rPr>
                <w:rFonts w:ascii="Times New Roman"/>
                <w:b w:val="false"/>
                <w:i w:val="false"/>
                <w:color w:val="000000"/>
                <w:sz w:val="20"/>
              </w:rPr>
              <w:t>
бюджеттен қаржыландырылатын,</w:t>
            </w:r>
            <w:r>
              <w:br/>
            </w:r>
            <w:r>
              <w:rPr>
                <w:rFonts w:ascii="Times New Roman"/>
                <w:b w:val="false"/>
                <w:i w:val="false"/>
                <w:color w:val="000000"/>
                <w:sz w:val="20"/>
              </w:rPr>
              <w:t>
сондай-ақ Қазақстан Республикасы</w:t>
            </w:r>
            <w:r>
              <w:br/>
            </w:r>
            <w:r>
              <w:rPr>
                <w:rFonts w:ascii="Times New Roman"/>
                <w:b w:val="false"/>
                <w:i w:val="false"/>
                <w:color w:val="000000"/>
                <w:sz w:val="20"/>
              </w:rPr>
              <w:t>
Ұлттық Банкінің бюджетінен (шығыстар</w:t>
            </w:r>
            <w:r>
              <w:br/>
            </w:r>
            <w:r>
              <w:rPr>
                <w:rFonts w:ascii="Times New Roman"/>
                <w:b w:val="false"/>
                <w:i w:val="false"/>
                <w:color w:val="000000"/>
                <w:sz w:val="20"/>
              </w:rPr>
              <w:t>
сметасынан) ұсталатын және</w:t>
            </w:r>
            <w:r>
              <w:br/>
            </w:r>
            <w:r>
              <w:rPr>
                <w:rFonts w:ascii="Times New Roman"/>
                <w:b w:val="false"/>
                <w:i w:val="false"/>
                <w:color w:val="000000"/>
                <w:sz w:val="20"/>
              </w:rPr>
              <w:t>
қаржыландырылатын мемлекеттік</w:t>
            </w:r>
            <w:r>
              <w:br/>
            </w:r>
            <w:r>
              <w:rPr>
                <w:rFonts w:ascii="Times New Roman"/>
                <w:b w:val="false"/>
                <w:i w:val="false"/>
                <w:color w:val="000000"/>
                <w:sz w:val="20"/>
              </w:rPr>
              <w:t>
мекемелер салатын айыппұлдар,</w:t>
            </w:r>
            <w:r>
              <w:br/>
            </w:r>
            <w:r>
              <w:rPr>
                <w:rFonts w:ascii="Times New Roman"/>
                <w:b w:val="false"/>
                <w:i w:val="false"/>
                <w:color w:val="000000"/>
                <w:sz w:val="20"/>
              </w:rPr>
              <w:t>
өсімпұлдар, санкциялар, өндіріп</w:t>
            </w:r>
            <w:r>
              <w:br/>
            </w:r>
            <w:r>
              <w:rPr>
                <w:rFonts w:ascii="Times New Roman"/>
                <w:b w:val="false"/>
                <w:i w:val="false"/>
                <w:color w:val="000000"/>
                <w:sz w:val="20"/>
              </w:rPr>
              <w:t>
алулар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13975</w:t>
            </w:r>
          </w:p>
        </w:tc>
      </w:tr>
      <w:tr>
        <w:trPr>
          <w:trHeight w:val="3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3962</w:t>
            </w:r>
          </w:p>
        </w:tc>
      </w:tr>
      <w:tr>
        <w:trPr>
          <w:trHeight w:val="3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3962</w:t>
            </w:r>
          </w:p>
        </w:tc>
      </w:tr>
      <w:tr>
        <w:trPr>
          <w:trHeight w:val="3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w:t>
            </w:r>
            <w:r>
              <w:br/>
            </w:r>
            <w:r>
              <w:rPr>
                <w:rFonts w:ascii="Times New Roman"/>
                <w:b w:val="false"/>
                <w:i w:val="false"/>
                <w:color w:val="000000"/>
                <w:sz w:val="20"/>
              </w:rPr>
              <w:t>
түсімдер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1560000</w:t>
            </w:r>
          </w:p>
        </w:tc>
      </w:tr>
      <w:tr>
        <w:trPr>
          <w:trHeight w:val="3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w:t>
            </w:r>
            <w:r>
              <w:br/>
            </w:r>
            <w:r>
              <w:rPr>
                <w:rFonts w:ascii="Times New Roman"/>
                <w:b w:val="false"/>
                <w:i w:val="false"/>
                <w:color w:val="000000"/>
                <w:sz w:val="20"/>
              </w:rPr>
              <w:t>
мемлекеттік мүлікті сату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1413000</w:t>
            </w:r>
          </w:p>
        </w:tc>
      </w:tr>
      <w:tr>
        <w:trPr>
          <w:trHeight w:val="3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w:t>
            </w:r>
            <w:r>
              <w:br/>
            </w:r>
            <w:r>
              <w:rPr>
                <w:rFonts w:ascii="Times New Roman"/>
                <w:b w:val="false"/>
                <w:i w:val="false"/>
                <w:color w:val="000000"/>
                <w:sz w:val="20"/>
              </w:rPr>
              <w:t>
мемлекеттік мүлікті сату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1413000</w:t>
            </w:r>
          </w:p>
        </w:tc>
      </w:tr>
      <w:tr>
        <w:trPr>
          <w:trHeight w:val="3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w:t>
            </w:r>
            <w:r>
              <w:br/>
            </w:r>
            <w:r>
              <w:rPr>
                <w:rFonts w:ascii="Times New Roman"/>
                <w:b w:val="false"/>
                <w:i w:val="false"/>
                <w:color w:val="000000"/>
                <w:sz w:val="20"/>
              </w:rPr>
              <w:t>
активтерді сату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147000</w:t>
            </w:r>
          </w:p>
        </w:tc>
      </w:tr>
      <w:tr>
        <w:trPr>
          <w:trHeight w:val="3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140000</w:t>
            </w:r>
          </w:p>
        </w:tc>
      </w:tr>
      <w:tr>
        <w:trPr>
          <w:trHeight w:val="3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3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түсімдері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5242349</w:t>
            </w:r>
          </w:p>
        </w:tc>
      </w:tr>
      <w:tr>
        <w:trPr>
          <w:trHeight w:val="3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тұрған мемлекеттік басқару</w:t>
            </w:r>
            <w:r>
              <w:br/>
            </w:r>
            <w:r>
              <w:rPr>
                <w:rFonts w:ascii="Times New Roman"/>
                <w:b w:val="false"/>
                <w:i w:val="false"/>
                <w:color w:val="000000"/>
                <w:sz w:val="20"/>
              </w:rPr>
              <w:t>
органдарынан трансферттер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5242349</w:t>
            </w:r>
          </w:p>
        </w:tc>
      </w:tr>
      <w:tr>
        <w:trPr>
          <w:trHeight w:val="3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трансферттер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5242349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5"/>
        <w:gridCol w:w="431"/>
        <w:gridCol w:w="760"/>
        <w:gridCol w:w="848"/>
        <w:gridCol w:w="321"/>
        <w:gridCol w:w="6624"/>
        <w:gridCol w:w="2321"/>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3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30" w:hRule="atLeast"/>
        </w:trPr>
        <w:tc>
          <w:tcPr>
            <w:tcW w:w="4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функционалдық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16068859,6</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w:t>
            </w:r>
            <w:r>
              <w:br/>
            </w:r>
            <w:r>
              <w:rPr>
                <w:rFonts w:ascii="Times New Roman"/>
                <w:b w:val="false"/>
                <w:i w:val="false"/>
                <w:color w:val="000000"/>
                <w:sz w:val="20"/>
              </w:rPr>
              <w:t>
қызмет көрсету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171310</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w:t>
            </w:r>
            <w:r>
              <w:br/>
            </w:r>
            <w:r>
              <w:rPr>
                <w:rFonts w:ascii="Times New Roman"/>
                <w:b w:val="false"/>
                <w:i w:val="false"/>
                <w:color w:val="000000"/>
                <w:sz w:val="20"/>
              </w:rPr>
              <w:t>
функцияларын орындайтын</w:t>
            </w:r>
            <w:r>
              <w:br/>
            </w:r>
            <w:r>
              <w:rPr>
                <w:rFonts w:ascii="Times New Roman"/>
                <w:b w:val="false"/>
                <w:i w:val="false"/>
                <w:color w:val="000000"/>
                <w:sz w:val="20"/>
              </w:rPr>
              <w:t>
өкілді, атқарушы және басқа</w:t>
            </w:r>
            <w:r>
              <w:br/>
            </w:r>
            <w:r>
              <w:rPr>
                <w:rFonts w:ascii="Times New Roman"/>
                <w:b w:val="false"/>
                <w:i w:val="false"/>
                <w:color w:val="000000"/>
                <w:sz w:val="20"/>
              </w:rPr>
              <w:t>
органдар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108887</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 мәслихатының аппараты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13363</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 мәслихатының қызметін</w:t>
            </w:r>
            <w:r>
              <w:br/>
            </w:r>
            <w:r>
              <w:rPr>
                <w:rFonts w:ascii="Times New Roman"/>
                <w:b w:val="false"/>
                <w:i w:val="false"/>
                <w:color w:val="000000"/>
                <w:sz w:val="20"/>
              </w:rPr>
              <w:t>
қамтамасыз ету жөніндегі</w:t>
            </w:r>
            <w:r>
              <w:br/>
            </w:r>
            <w:r>
              <w:rPr>
                <w:rFonts w:ascii="Times New Roman"/>
                <w:b w:val="false"/>
                <w:i w:val="false"/>
                <w:color w:val="000000"/>
                <w:sz w:val="20"/>
              </w:rPr>
              <w:t>
қызметтер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13303</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w:t>
            </w:r>
            <w:r>
              <w:br/>
            </w:r>
            <w:r>
              <w:rPr>
                <w:rFonts w:ascii="Times New Roman"/>
                <w:b w:val="false"/>
                <w:i w:val="false"/>
                <w:color w:val="000000"/>
                <w:sz w:val="20"/>
              </w:rPr>
              <w:t>
жарақтандыру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 әкімінің аппараты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95524</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 әкімінің қызметін</w:t>
            </w:r>
            <w:r>
              <w:br/>
            </w:r>
            <w:r>
              <w:rPr>
                <w:rFonts w:ascii="Times New Roman"/>
                <w:b w:val="false"/>
                <w:i w:val="false"/>
                <w:color w:val="000000"/>
                <w:sz w:val="20"/>
              </w:rPr>
              <w:t>
қамтамасыз ету жөніндегі</w:t>
            </w:r>
            <w:r>
              <w:br/>
            </w:r>
            <w:r>
              <w:rPr>
                <w:rFonts w:ascii="Times New Roman"/>
                <w:b w:val="false"/>
                <w:i w:val="false"/>
                <w:color w:val="000000"/>
                <w:sz w:val="20"/>
              </w:rPr>
              <w:t>
қызметтер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94978</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w:t>
            </w:r>
            <w:r>
              <w:br/>
            </w:r>
            <w:r>
              <w:rPr>
                <w:rFonts w:ascii="Times New Roman"/>
                <w:b w:val="false"/>
                <w:i w:val="false"/>
                <w:color w:val="000000"/>
                <w:sz w:val="20"/>
              </w:rPr>
              <w:t>
жарақтандыру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48589</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48589</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атқару және</w:t>
            </w:r>
            <w:r>
              <w:br/>
            </w:r>
            <w:r>
              <w:rPr>
                <w:rFonts w:ascii="Times New Roman"/>
                <w:b w:val="false"/>
                <w:i w:val="false"/>
                <w:color w:val="000000"/>
                <w:sz w:val="20"/>
              </w:rPr>
              <w:t>
ауданның (облыстық маңызы бар</w:t>
            </w:r>
            <w:r>
              <w:br/>
            </w:r>
            <w:r>
              <w:rPr>
                <w:rFonts w:ascii="Times New Roman"/>
                <w:b w:val="false"/>
                <w:i w:val="false"/>
                <w:color w:val="000000"/>
                <w:sz w:val="20"/>
              </w:rPr>
              <w:t>
қаланың) коммуналдық меншігін</w:t>
            </w:r>
            <w:r>
              <w:br/>
            </w:r>
            <w:r>
              <w:rPr>
                <w:rFonts w:ascii="Times New Roman"/>
                <w:b w:val="false"/>
                <w:i w:val="false"/>
                <w:color w:val="000000"/>
                <w:sz w:val="20"/>
              </w:rPr>
              <w:t>
басқару саласындағы</w:t>
            </w:r>
            <w:r>
              <w:br/>
            </w:r>
            <w:r>
              <w:rPr>
                <w:rFonts w:ascii="Times New Roman"/>
                <w:b w:val="false"/>
                <w:i w:val="false"/>
                <w:color w:val="000000"/>
                <w:sz w:val="20"/>
              </w:rPr>
              <w:t>
мемлекеттік саясатты іске</w:t>
            </w:r>
            <w:r>
              <w:br/>
            </w:r>
            <w:r>
              <w:rPr>
                <w:rFonts w:ascii="Times New Roman"/>
                <w:b w:val="false"/>
                <w:i w:val="false"/>
                <w:color w:val="000000"/>
                <w:sz w:val="20"/>
              </w:rPr>
              <w:t>
асыру жөніндегі қызметтер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21125,9</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w:t>
            </w:r>
            <w:r>
              <w:br/>
            </w:r>
            <w:r>
              <w:rPr>
                <w:rFonts w:ascii="Times New Roman"/>
                <w:b w:val="false"/>
                <w:i w:val="false"/>
                <w:color w:val="000000"/>
                <w:sz w:val="20"/>
              </w:rPr>
              <w:t>
бағалауды жүргізу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 беру</w:t>
            </w:r>
            <w:r>
              <w:br/>
            </w:r>
            <w:r>
              <w:rPr>
                <w:rFonts w:ascii="Times New Roman"/>
                <w:b w:val="false"/>
                <w:i w:val="false"/>
                <w:color w:val="000000"/>
                <w:sz w:val="20"/>
              </w:rPr>
              <w:t>
жөніндегі жұмысты ұйымдастыру</w:t>
            </w:r>
            <w:r>
              <w:br/>
            </w:r>
            <w:r>
              <w:rPr>
                <w:rFonts w:ascii="Times New Roman"/>
                <w:b w:val="false"/>
                <w:i w:val="false"/>
                <w:color w:val="000000"/>
                <w:sz w:val="20"/>
              </w:rPr>
              <w:t>
және біржолғы талондарды</w:t>
            </w:r>
            <w:r>
              <w:br/>
            </w:r>
            <w:r>
              <w:rPr>
                <w:rFonts w:ascii="Times New Roman"/>
                <w:b w:val="false"/>
                <w:i w:val="false"/>
                <w:color w:val="000000"/>
                <w:sz w:val="20"/>
              </w:rPr>
              <w:t>
сатудан сомалар жинаудың</w:t>
            </w:r>
            <w:r>
              <w:br/>
            </w:r>
            <w:r>
              <w:rPr>
                <w:rFonts w:ascii="Times New Roman"/>
                <w:b w:val="false"/>
                <w:i w:val="false"/>
                <w:color w:val="000000"/>
                <w:sz w:val="20"/>
              </w:rPr>
              <w:t>
толықтылығын қамтамасыз ету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23791</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w:t>
            </w:r>
            <w:r>
              <w:br/>
            </w:r>
            <w:r>
              <w:rPr>
                <w:rFonts w:ascii="Times New Roman"/>
                <w:b w:val="false"/>
                <w:i w:val="false"/>
                <w:color w:val="000000"/>
                <w:sz w:val="20"/>
              </w:rPr>
              <w:t>
мүлікті есепке алу, сақтау,</w:t>
            </w:r>
            <w:r>
              <w:br/>
            </w:r>
            <w:r>
              <w:rPr>
                <w:rFonts w:ascii="Times New Roman"/>
                <w:b w:val="false"/>
                <w:i w:val="false"/>
                <w:color w:val="000000"/>
                <w:sz w:val="20"/>
              </w:rPr>
              <w:t>
бағалау және сату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1215</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w:t>
            </w:r>
            <w:r>
              <w:br/>
            </w:r>
            <w:r>
              <w:rPr>
                <w:rFonts w:ascii="Times New Roman"/>
                <w:b w:val="false"/>
                <w:i w:val="false"/>
                <w:color w:val="000000"/>
                <w:sz w:val="20"/>
              </w:rPr>
              <w:t>
жарақтандыру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457,1</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w:t>
            </w:r>
            <w:r>
              <w:br/>
            </w:r>
            <w:r>
              <w:rPr>
                <w:rFonts w:ascii="Times New Roman"/>
                <w:b w:val="false"/>
                <w:i w:val="false"/>
                <w:color w:val="000000"/>
                <w:sz w:val="20"/>
              </w:rPr>
              <w:t>
қызмет</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13834</w:t>
            </w:r>
          </w:p>
        </w:tc>
      </w:tr>
      <w:tr>
        <w:trPr>
          <w:trHeight w:val="34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экономика және</w:t>
            </w:r>
            <w:r>
              <w:br/>
            </w:r>
            <w:r>
              <w:rPr>
                <w:rFonts w:ascii="Times New Roman"/>
                <w:b w:val="false"/>
                <w:i w:val="false"/>
                <w:color w:val="000000"/>
                <w:sz w:val="20"/>
              </w:rPr>
              <w:t>
бюджеттік жоспарлау бөлімі</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13834</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w:t>
            </w:r>
            <w:r>
              <w:br/>
            </w:r>
            <w:r>
              <w:rPr>
                <w:rFonts w:ascii="Times New Roman"/>
                <w:b w:val="false"/>
                <w:i w:val="false"/>
                <w:color w:val="000000"/>
                <w:sz w:val="20"/>
              </w:rPr>
              <w:t>
мемлекеттік жоспарлау жүйесін</w:t>
            </w:r>
            <w:r>
              <w:br/>
            </w:r>
            <w:r>
              <w:rPr>
                <w:rFonts w:ascii="Times New Roman"/>
                <w:b w:val="false"/>
                <w:i w:val="false"/>
                <w:color w:val="000000"/>
                <w:sz w:val="20"/>
              </w:rPr>
              <w:t>
қалыптастыру мен дамыту және</w:t>
            </w:r>
            <w:r>
              <w:br/>
            </w:r>
            <w:r>
              <w:rPr>
                <w:rFonts w:ascii="Times New Roman"/>
                <w:b w:val="false"/>
                <w:i w:val="false"/>
                <w:color w:val="000000"/>
                <w:sz w:val="20"/>
              </w:rPr>
              <w:t>
ауданды (облыстық маңызы бар</w:t>
            </w:r>
            <w:r>
              <w:br/>
            </w:r>
            <w:r>
              <w:rPr>
                <w:rFonts w:ascii="Times New Roman"/>
                <w:b w:val="false"/>
                <w:i w:val="false"/>
                <w:color w:val="000000"/>
                <w:sz w:val="20"/>
              </w:rPr>
              <w:t>
қаланы) басқару саласындағы</w:t>
            </w:r>
            <w:r>
              <w:br/>
            </w:r>
            <w:r>
              <w:rPr>
                <w:rFonts w:ascii="Times New Roman"/>
                <w:b w:val="false"/>
                <w:i w:val="false"/>
                <w:color w:val="000000"/>
                <w:sz w:val="20"/>
              </w:rPr>
              <w:t>
мемлекеттік саясатты іске</w:t>
            </w:r>
            <w:r>
              <w:br/>
            </w:r>
            <w:r>
              <w:rPr>
                <w:rFonts w:ascii="Times New Roman"/>
                <w:b w:val="false"/>
                <w:i w:val="false"/>
                <w:color w:val="000000"/>
                <w:sz w:val="20"/>
              </w:rPr>
              <w:t>
асыру жөніндегі қызметтер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13776</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w:t>
            </w:r>
            <w:r>
              <w:br/>
            </w:r>
            <w:r>
              <w:rPr>
                <w:rFonts w:ascii="Times New Roman"/>
                <w:b w:val="false"/>
                <w:i w:val="false"/>
                <w:color w:val="000000"/>
                <w:sz w:val="20"/>
              </w:rPr>
              <w:t>
жарақтандыру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10349</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10349</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 әкімінің аппараты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10349</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w:t>
            </w:r>
            <w:r>
              <w:br/>
            </w:r>
            <w:r>
              <w:rPr>
                <w:rFonts w:ascii="Times New Roman"/>
                <w:b w:val="false"/>
                <w:i w:val="false"/>
                <w:color w:val="000000"/>
                <w:sz w:val="20"/>
              </w:rPr>
              <w:t>
атқару шеңберіндегі іс-шаралар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10349</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w:t>
            </w:r>
            <w:r>
              <w:br/>
            </w:r>
            <w:r>
              <w:rPr>
                <w:rFonts w:ascii="Times New Roman"/>
                <w:b w:val="false"/>
                <w:i w:val="false"/>
                <w:color w:val="000000"/>
                <w:sz w:val="20"/>
              </w:rPr>
              <w:t>
құқықтық, сот,</w:t>
            </w:r>
            <w:r>
              <w:br/>
            </w:r>
            <w:r>
              <w:rPr>
                <w:rFonts w:ascii="Times New Roman"/>
                <w:b w:val="false"/>
                <w:i w:val="false"/>
                <w:color w:val="000000"/>
                <w:sz w:val="20"/>
              </w:rPr>
              <w:t>
қылмыстық-атқару қызметі</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18422</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18422</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18422</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w:t>
            </w:r>
            <w:r>
              <w:br/>
            </w:r>
            <w:r>
              <w:rPr>
                <w:rFonts w:ascii="Times New Roman"/>
                <w:b w:val="false"/>
                <w:i w:val="false"/>
                <w:color w:val="000000"/>
                <w:sz w:val="20"/>
              </w:rPr>
              <w:t>
қауіпсіздігін қамтамасыз ету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18422</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3698923</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w:t>
            </w:r>
            <w:r>
              <w:br/>
            </w:r>
            <w:r>
              <w:rPr>
                <w:rFonts w:ascii="Times New Roman"/>
                <w:b w:val="false"/>
                <w:i w:val="false"/>
                <w:color w:val="000000"/>
                <w:sz w:val="20"/>
              </w:rPr>
              <w:t>
оқыту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851128</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бөлімі</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851128</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w:t>
            </w:r>
            <w:r>
              <w:br/>
            </w:r>
            <w:r>
              <w:rPr>
                <w:rFonts w:ascii="Times New Roman"/>
                <w:b w:val="false"/>
                <w:i w:val="false"/>
                <w:color w:val="000000"/>
                <w:sz w:val="20"/>
              </w:rPr>
              <w:t>
және оқыту ұйымдарының</w:t>
            </w:r>
            <w:r>
              <w:br/>
            </w:r>
            <w:r>
              <w:rPr>
                <w:rFonts w:ascii="Times New Roman"/>
                <w:b w:val="false"/>
                <w:i w:val="false"/>
                <w:color w:val="000000"/>
                <w:sz w:val="20"/>
              </w:rPr>
              <w:t>
қызметін қамтамасыз ету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851128</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w:t>
            </w:r>
            <w:r>
              <w:br/>
            </w:r>
            <w:r>
              <w:rPr>
                <w:rFonts w:ascii="Times New Roman"/>
                <w:b w:val="false"/>
                <w:i w:val="false"/>
                <w:color w:val="000000"/>
                <w:sz w:val="20"/>
              </w:rPr>
              <w:t>
жалпы орта білім</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2560878</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бөлімі</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2560878</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2371658</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үшін қосымша білім</w:t>
            </w:r>
            <w:r>
              <w:br/>
            </w:r>
            <w:r>
              <w:rPr>
                <w:rFonts w:ascii="Times New Roman"/>
                <w:b w:val="false"/>
                <w:i w:val="false"/>
                <w:color w:val="000000"/>
                <w:sz w:val="20"/>
              </w:rPr>
              <w:t>
беру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189220</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саласындағы өзге де</w:t>
            </w:r>
            <w:r>
              <w:br/>
            </w:r>
            <w:r>
              <w:rPr>
                <w:rFonts w:ascii="Times New Roman"/>
                <w:b w:val="false"/>
                <w:i w:val="false"/>
                <w:color w:val="000000"/>
                <w:sz w:val="20"/>
              </w:rPr>
              <w:t>
қызметтер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286917</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бөлімі</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286917</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w:t>
            </w:r>
            <w:r>
              <w:br/>
            </w:r>
            <w:r>
              <w:rPr>
                <w:rFonts w:ascii="Times New Roman"/>
                <w:b w:val="false"/>
                <w:i w:val="false"/>
                <w:color w:val="000000"/>
                <w:sz w:val="20"/>
              </w:rPr>
              <w:t>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19560</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мемлекеттік білім</w:t>
            </w:r>
            <w:r>
              <w:br/>
            </w:r>
            <w:r>
              <w:rPr>
                <w:rFonts w:ascii="Times New Roman"/>
                <w:b w:val="false"/>
                <w:i w:val="false"/>
                <w:color w:val="000000"/>
                <w:sz w:val="20"/>
              </w:rPr>
              <w:t>
мекемелері үшін оқулықтар мен</w:t>
            </w:r>
            <w:r>
              <w:br/>
            </w:r>
            <w:r>
              <w:rPr>
                <w:rFonts w:ascii="Times New Roman"/>
                <w:b w:val="false"/>
                <w:i w:val="false"/>
                <w:color w:val="000000"/>
                <w:sz w:val="20"/>
              </w:rPr>
              <w:t>
оқу-әдістемелік кешендерді</w:t>
            </w:r>
            <w:r>
              <w:br/>
            </w:r>
            <w:r>
              <w:rPr>
                <w:rFonts w:ascii="Times New Roman"/>
                <w:b w:val="false"/>
                <w:i w:val="false"/>
                <w:color w:val="000000"/>
                <w:sz w:val="20"/>
              </w:rPr>
              <w:t>
сатып алу және жеткізу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44712</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w:t>
            </w:r>
            <w:r>
              <w:br/>
            </w:r>
            <w:r>
              <w:rPr>
                <w:rFonts w:ascii="Times New Roman"/>
                <w:b w:val="false"/>
                <w:i w:val="false"/>
                <w:color w:val="000000"/>
                <w:sz w:val="20"/>
              </w:rPr>
              <w:t>
мектеп олимпиадаларын және</w:t>
            </w:r>
            <w:r>
              <w:br/>
            </w:r>
            <w:r>
              <w:rPr>
                <w:rFonts w:ascii="Times New Roman"/>
                <w:b w:val="false"/>
                <w:i w:val="false"/>
                <w:color w:val="000000"/>
                <w:sz w:val="20"/>
              </w:rPr>
              <w:t>
мектептен тыс іс-шараларды</w:t>
            </w:r>
            <w:r>
              <w:br/>
            </w:r>
            <w:r>
              <w:rPr>
                <w:rFonts w:ascii="Times New Roman"/>
                <w:b w:val="false"/>
                <w:i w:val="false"/>
                <w:color w:val="000000"/>
                <w:sz w:val="20"/>
              </w:rPr>
              <w:t>
өткізу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3581</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w:t>
            </w:r>
            <w:r>
              <w:br/>
            </w:r>
            <w:r>
              <w:rPr>
                <w:rFonts w:ascii="Times New Roman"/>
                <w:b w:val="false"/>
                <w:i w:val="false"/>
                <w:color w:val="000000"/>
                <w:sz w:val="20"/>
              </w:rPr>
              <w:t>
кадрларды қайта даярлау</w:t>
            </w:r>
            <w:r>
              <w:br/>
            </w:r>
            <w:r>
              <w:rPr>
                <w:rFonts w:ascii="Times New Roman"/>
                <w:b w:val="false"/>
                <w:i w:val="false"/>
                <w:color w:val="000000"/>
                <w:sz w:val="20"/>
              </w:rPr>
              <w:t>
стратегиясын іске асыру</w:t>
            </w:r>
            <w:r>
              <w:br/>
            </w:r>
            <w:r>
              <w:rPr>
                <w:rFonts w:ascii="Times New Roman"/>
                <w:b w:val="false"/>
                <w:i w:val="false"/>
                <w:color w:val="000000"/>
                <w:sz w:val="20"/>
              </w:rPr>
              <w:t>
шеңберінде білім объектілерін</w:t>
            </w:r>
            <w:r>
              <w:br/>
            </w:r>
            <w:r>
              <w:rPr>
                <w:rFonts w:ascii="Times New Roman"/>
                <w:b w:val="false"/>
                <w:i w:val="false"/>
                <w:color w:val="000000"/>
                <w:sz w:val="20"/>
              </w:rPr>
              <w:t>
күрделі, ағымды жөндеу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219064</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w:t>
            </w:r>
            <w:r>
              <w:br/>
            </w:r>
            <w:r>
              <w:rPr>
                <w:rFonts w:ascii="Times New Roman"/>
                <w:b w:val="false"/>
                <w:i w:val="false"/>
                <w:color w:val="000000"/>
                <w:sz w:val="20"/>
              </w:rPr>
              <w:t>
әлеуметтік қамсыздандыру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686575</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630294</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жұмыспен қамту және</w:t>
            </w:r>
            <w:r>
              <w:br/>
            </w:r>
            <w:r>
              <w:rPr>
                <w:rFonts w:ascii="Times New Roman"/>
                <w:b w:val="false"/>
                <w:i w:val="false"/>
                <w:color w:val="000000"/>
                <w:sz w:val="20"/>
              </w:rPr>
              <w:t>
әлеуметтік бағдарламалары</w:t>
            </w:r>
            <w:r>
              <w:br/>
            </w:r>
            <w:r>
              <w:rPr>
                <w:rFonts w:ascii="Times New Roman"/>
                <w:b w:val="false"/>
                <w:i w:val="false"/>
                <w:color w:val="000000"/>
                <w:sz w:val="20"/>
              </w:rPr>
              <w:t>
бөлімі</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630294</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168833</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w:t>
            </w:r>
            <w:r>
              <w:br/>
            </w:r>
            <w:r>
              <w:rPr>
                <w:rFonts w:ascii="Times New Roman"/>
                <w:b w:val="false"/>
                <w:i w:val="false"/>
                <w:color w:val="000000"/>
                <w:sz w:val="20"/>
              </w:rPr>
              <w:t>
көмек</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30471</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105608</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w:t>
            </w:r>
            <w:r>
              <w:br/>
            </w:r>
            <w:r>
              <w:rPr>
                <w:rFonts w:ascii="Times New Roman"/>
                <w:b w:val="false"/>
                <w:i w:val="false"/>
                <w:color w:val="000000"/>
                <w:sz w:val="20"/>
              </w:rPr>
              <w:t>
органдардың шешімдері бойынша</w:t>
            </w:r>
            <w:r>
              <w:br/>
            </w:r>
            <w:r>
              <w:rPr>
                <w:rFonts w:ascii="Times New Roman"/>
                <w:b w:val="false"/>
                <w:i w:val="false"/>
                <w:color w:val="000000"/>
                <w:sz w:val="20"/>
              </w:rPr>
              <w:t>
мұқтаж азаматтардың жекелеген</w:t>
            </w:r>
            <w:r>
              <w:br/>
            </w:r>
            <w:r>
              <w:rPr>
                <w:rFonts w:ascii="Times New Roman"/>
                <w:b w:val="false"/>
                <w:i w:val="false"/>
                <w:color w:val="000000"/>
                <w:sz w:val="20"/>
              </w:rPr>
              <w:t>
топтарына әлеуметтік көмек</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65998</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w:t>
            </w:r>
            <w:r>
              <w:br/>
            </w:r>
            <w:r>
              <w:rPr>
                <w:rFonts w:ascii="Times New Roman"/>
                <w:b w:val="false"/>
                <w:i w:val="false"/>
                <w:color w:val="000000"/>
                <w:sz w:val="20"/>
              </w:rPr>
              <w:t>
мүгедек балаларды материалдық</w:t>
            </w:r>
            <w:r>
              <w:br/>
            </w:r>
            <w:r>
              <w:rPr>
                <w:rFonts w:ascii="Times New Roman"/>
                <w:b w:val="false"/>
                <w:i w:val="false"/>
                <w:color w:val="000000"/>
                <w:sz w:val="20"/>
              </w:rPr>
              <w:t>
қамтамасыз ету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1561</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тұрғылықты жері</w:t>
            </w:r>
            <w:r>
              <w:br/>
            </w:r>
            <w:r>
              <w:rPr>
                <w:rFonts w:ascii="Times New Roman"/>
                <w:b w:val="false"/>
                <w:i w:val="false"/>
                <w:color w:val="000000"/>
                <w:sz w:val="20"/>
              </w:rPr>
              <w:t>
жоқ тұлғаларды әлеуметтік</w:t>
            </w:r>
            <w:r>
              <w:br/>
            </w:r>
            <w:r>
              <w:rPr>
                <w:rFonts w:ascii="Times New Roman"/>
                <w:b w:val="false"/>
                <w:i w:val="false"/>
                <w:color w:val="000000"/>
                <w:sz w:val="20"/>
              </w:rPr>
              <w:t>
бейімдеу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50746</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Зейнеткерлер мен мүгедектерге</w:t>
            </w:r>
            <w:r>
              <w:br/>
            </w:r>
            <w:r>
              <w:rPr>
                <w:rFonts w:ascii="Times New Roman"/>
                <w:b w:val="false"/>
                <w:i w:val="false"/>
                <w:color w:val="000000"/>
                <w:sz w:val="20"/>
              </w:rPr>
              <w:t>
әлеуметтiк қызмет көрсету</w:t>
            </w:r>
            <w:r>
              <w:br/>
            </w:r>
            <w:r>
              <w:rPr>
                <w:rFonts w:ascii="Times New Roman"/>
                <w:b w:val="false"/>
                <w:i w:val="false"/>
                <w:color w:val="000000"/>
                <w:sz w:val="20"/>
              </w:rPr>
              <w:t>
аумақтық орталықтары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35490</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w:t>
            </w:r>
            <w:r>
              <w:br/>
            </w:r>
            <w:r>
              <w:rPr>
                <w:rFonts w:ascii="Times New Roman"/>
                <w:b w:val="false"/>
                <w:i w:val="false"/>
                <w:color w:val="000000"/>
                <w:sz w:val="20"/>
              </w:rPr>
              <w:t>
мемлекеттік жәрдемақы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18250</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w:t>
            </w:r>
            <w:r>
              <w:br/>
            </w:r>
            <w:r>
              <w:rPr>
                <w:rFonts w:ascii="Times New Roman"/>
                <w:b w:val="false"/>
                <w:i w:val="false"/>
                <w:color w:val="000000"/>
                <w:sz w:val="20"/>
              </w:rPr>
              <w:t>
бағдарламасына сәйкес, мұқтаж</w:t>
            </w:r>
            <w:r>
              <w:br/>
            </w:r>
            <w:r>
              <w:rPr>
                <w:rFonts w:ascii="Times New Roman"/>
                <w:b w:val="false"/>
                <w:i w:val="false"/>
                <w:color w:val="000000"/>
                <w:sz w:val="20"/>
              </w:rPr>
              <w:t>
мүгедектерді міндетті</w:t>
            </w:r>
            <w:r>
              <w:br/>
            </w:r>
            <w:r>
              <w:rPr>
                <w:rFonts w:ascii="Times New Roman"/>
                <w:b w:val="false"/>
                <w:i w:val="false"/>
                <w:color w:val="000000"/>
                <w:sz w:val="20"/>
              </w:rPr>
              <w:t>
гигиеналық құралдармен</w:t>
            </w:r>
            <w:r>
              <w:br/>
            </w:r>
            <w:r>
              <w:rPr>
                <w:rFonts w:ascii="Times New Roman"/>
                <w:b w:val="false"/>
                <w:i w:val="false"/>
                <w:color w:val="000000"/>
                <w:sz w:val="20"/>
              </w:rPr>
              <w:t>
қамтамасыз ету және ымдау тілі</w:t>
            </w:r>
            <w:r>
              <w:br/>
            </w:r>
            <w:r>
              <w:rPr>
                <w:rFonts w:ascii="Times New Roman"/>
                <w:b w:val="false"/>
                <w:i w:val="false"/>
                <w:color w:val="000000"/>
                <w:sz w:val="20"/>
              </w:rPr>
              <w:t>
мамандарының, жеке</w:t>
            </w:r>
            <w:r>
              <w:br/>
            </w:r>
            <w:r>
              <w:rPr>
                <w:rFonts w:ascii="Times New Roman"/>
                <w:b w:val="false"/>
                <w:i w:val="false"/>
                <w:color w:val="000000"/>
                <w:sz w:val="20"/>
              </w:rPr>
              <w:t>
көмекшілердің қызмет көрсетуі</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47821</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w:t>
            </w:r>
            <w:r>
              <w:br/>
            </w:r>
            <w:r>
              <w:rPr>
                <w:rFonts w:ascii="Times New Roman"/>
                <w:b w:val="false"/>
                <w:i w:val="false"/>
                <w:color w:val="000000"/>
                <w:sz w:val="20"/>
              </w:rPr>
              <w:t>
65 жылдығына орай Ұлы Отан</w:t>
            </w:r>
            <w:r>
              <w:br/>
            </w:r>
            <w:r>
              <w:rPr>
                <w:rFonts w:ascii="Times New Roman"/>
                <w:b w:val="false"/>
                <w:i w:val="false"/>
                <w:color w:val="000000"/>
                <w:sz w:val="20"/>
              </w:rPr>
              <w:t>
соғысының қатысушылары мен</w:t>
            </w:r>
            <w:r>
              <w:br/>
            </w:r>
            <w:r>
              <w:rPr>
                <w:rFonts w:ascii="Times New Roman"/>
                <w:b w:val="false"/>
                <w:i w:val="false"/>
                <w:color w:val="000000"/>
                <w:sz w:val="20"/>
              </w:rPr>
              <w:t>
мүгедектеріне Тәуелсіз</w:t>
            </w:r>
            <w:r>
              <w:br/>
            </w:r>
            <w:r>
              <w:rPr>
                <w:rFonts w:ascii="Times New Roman"/>
                <w:b w:val="false"/>
                <w:i w:val="false"/>
                <w:color w:val="000000"/>
                <w:sz w:val="20"/>
              </w:rPr>
              <w:t>
Мемлекеттер Достастығы елдері</w:t>
            </w:r>
            <w:r>
              <w:br/>
            </w:r>
            <w:r>
              <w:rPr>
                <w:rFonts w:ascii="Times New Roman"/>
                <w:b w:val="false"/>
                <w:i w:val="false"/>
                <w:color w:val="000000"/>
                <w:sz w:val="20"/>
              </w:rPr>
              <w:t>
бойынша, Қазақстан</w:t>
            </w:r>
            <w:r>
              <w:br/>
            </w:r>
            <w:r>
              <w:rPr>
                <w:rFonts w:ascii="Times New Roman"/>
                <w:b w:val="false"/>
                <w:i w:val="false"/>
                <w:color w:val="000000"/>
                <w:sz w:val="20"/>
              </w:rPr>
              <w:t>
Республикасының аумағы бойынша</w:t>
            </w:r>
            <w:r>
              <w:br/>
            </w:r>
            <w:r>
              <w:rPr>
                <w:rFonts w:ascii="Times New Roman"/>
                <w:b w:val="false"/>
                <w:i w:val="false"/>
                <w:color w:val="000000"/>
                <w:sz w:val="20"/>
              </w:rPr>
              <w:t>
жол жүруін, сондай-ақ оларға</w:t>
            </w:r>
            <w:r>
              <w:br/>
            </w:r>
            <w:r>
              <w:rPr>
                <w:rFonts w:ascii="Times New Roman"/>
                <w:b w:val="false"/>
                <w:i w:val="false"/>
                <w:color w:val="000000"/>
                <w:sz w:val="20"/>
              </w:rPr>
              <w:t>
және олармен бірге жүретін</w:t>
            </w:r>
            <w:r>
              <w:br/>
            </w:r>
            <w:r>
              <w:rPr>
                <w:rFonts w:ascii="Times New Roman"/>
                <w:b w:val="false"/>
                <w:i w:val="false"/>
                <w:color w:val="000000"/>
                <w:sz w:val="20"/>
              </w:rPr>
              <w:t>
тұлғаларға Мәскеу, Астана</w:t>
            </w:r>
            <w:r>
              <w:br/>
            </w:r>
            <w:r>
              <w:rPr>
                <w:rFonts w:ascii="Times New Roman"/>
                <w:b w:val="false"/>
                <w:i w:val="false"/>
                <w:color w:val="000000"/>
                <w:sz w:val="20"/>
              </w:rPr>
              <w:t>
қалаларында мерекелік</w:t>
            </w:r>
            <w:r>
              <w:br/>
            </w:r>
            <w:r>
              <w:rPr>
                <w:rFonts w:ascii="Times New Roman"/>
                <w:b w:val="false"/>
                <w:i w:val="false"/>
                <w:color w:val="000000"/>
                <w:sz w:val="20"/>
              </w:rPr>
              <w:t>
іс-шараларға қатысуы үшін</w:t>
            </w:r>
            <w:r>
              <w:br/>
            </w:r>
            <w:r>
              <w:rPr>
                <w:rFonts w:ascii="Times New Roman"/>
                <w:b w:val="false"/>
                <w:i w:val="false"/>
                <w:color w:val="000000"/>
                <w:sz w:val="20"/>
              </w:rPr>
              <w:t>
тамақтануына, тұруына, жол</w:t>
            </w:r>
            <w:r>
              <w:br/>
            </w:r>
            <w:r>
              <w:rPr>
                <w:rFonts w:ascii="Times New Roman"/>
                <w:b w:val="false"/>
                <w:i w:val="false"/>
                <w:color w:val="000000"/>
                <w:sz w:val="20"/>
              </w:rPr>
              <w:t>
жүруіне арналған шығыстарды</w:t>
            </w:r>
            <w:r>
              <w:br/>
            </w:r>
            <w:r>
              <w:rPr>
                <w:rFonts w:ascii="Times New Roman"/>
                <w:b w:val="false"/>
                <w:i w:val="false"/>
                <w:color w:val="000000"/>
                <w:sz w:val="20"/>
              </w:rPr>
              <w:t>
төлеуді қамтамасыз ету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3372</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w:t>
            </w:r>
            <w:r>
              <w:br/>
            </w:r>
            <w:r>
              <w:rPr>
                <w:rFonts w:ascii="Times New Roman"/>
                <w:b w:val="false"/>
                <w:i w:val="false"/>
                <w:color w:val="000000"/>
                <w:sz w:val="20"/>
              </w:rPr>
              <w:t>
65 жылдығына орай Ұлы Отан</w:t>
            </w:r>
            <w:r>
              <w:br/>
            </w:r>
            <w:r>
              <w:rPr>
                <w:rFonts w:ascii="Times New Roman"/>
                <w:b w:val="false"/>
                <w:i w:val="false"/>
                <w:color w:val="000000"/>
                <w:sz w:val="20"/>
              </w:rPr>
              <w:t>
соғысының қатысушылары мен</w:t>
            </w:r>
            <w:r>
              <w:br/>
            </w:r>
            <w:r>
              <w:rPr>
                <w:rFonts w:ascii="Times New Roman"/>
                <w:b w:val="false"/>
                <w:i w:val="false"/>
                <w:color w:val="000000"/>
                <w:sz w:val="20"/>
              </w:rPr>
              <w:t>
мүгедектеріне, сондай-ақ</w:t>
            </w:r>
            <w:r>
              <w:br/>
            </w:r>
            <w:r>
              <w:rPr>
                <w:rFonts w:ascii="Times New Roman"/>
                <w:b w:val="false"/>
                <w:i w:val="false"/>
                <w:color w:val="000000"/>
                <w:sz w:val="20"/>
              </w:rPr>
              <w:t>
оларға теңестірілген</w:t>
            </w:r>
            <w:r>
              <w:br/>
            </w:r>
            <w:r>
              <w:rPr>
                <w:rFonts w:ascii="Times New Roman"/>
                <w:b w:val="false"/>
                <w:i w:val="false"/>
                <w:color w:val="000000"/>
                <w:sz w:val="20"/>
              </w:rPr>
              <w:t>
тұлғаларға; майдандағы армия</w:t>
            </w:r>
            <w:r>
              <w:br/>
            </w:r>
            <w:r>
              <w:rPr>
                <w:rFonts w:ascii="Times New Roman"/>
                <w:b w:val="false"/>
                <w:i w:val="false"/>
                <w:color w:val="000000"/>
                <w:sz w:val="20"/>
              </w:rPr>
              <w:t>
құрамына кірмеген, 1941 жылғы</w:t>
            </w:r>
            <w:r>
              <w:br/>
            </w:r>
            <w:r>
              <w:rPr>
                <w:rFonts w:ascii="Times New Roman"/>
                <w:b w:val="false"/>
                <w:i w:val="false"/>
                <w:color w:val="000000"/>
                <w:sz w:val="20"/>
              </w:rPr>
              <w:t>
22 маусымынан бастап 1945</w:t>
            </w:r>
            <w:r>
              <w:br/>
            </w:r>
            <w:r>
              <w:rPr>
                <w:rFonts w:ascii="Times New Roman"/>
                <w:b w:val="false"/>
                <w:i w:val="false"/>
                <w:color w:val="000000"/>
                <w:sz w:val="20"/>
              </w:rPr>
              <w:t>
жылғы 3 қыркүйек аралығындағы</w:t>
            </w:r>
            <w:r>
              <w:br/>
            </w:r>
            <w:r>
              <w:rPr>
                <w:rFonts w:ascii="Times New Roman"/>
                <w:b w:val="false"/>
                <w:i w:val="false"/>
                <w:color w:val="000000"/>
                <w:sz w:val="20"/>
              </w:rPr>
              <w:t>
кезеңде әскери бөлімдерде,</w:t>
            </w:r>
            <w:r>
              <w:br/>
            </w:r>
            <w:r>
              <w:rPr>
                <w:rFonts w:ascii="Times New Roman"/>
                <w:b w:val="false"/>
                <w:i w:val="false"/>
                <w:color w:val="000000"/>
                <w:sz w:val="20"/>
              </w:rPr>
              <w:t>
мекемелерде, әскери-оқу</w:t>
            </w:r>
            <w:r>
              <w:br/>
            </w:r>
            <w:r>
              <w:rPr>
                <w:rFonts w:ascii="Times New Roman"/>
                <w:b w:val="false"/>
                <w:i w:val="false"/>
                <w:color w:val="000000"/>
                <w:sz w:val="20"/>
              </w:rPr>
              <w:t>
орындарында әскери қызмет</w:t>
            </w:r>
            <w:r>
              <w:br/>
            </w:r>
            <w:r>
              <w:rPr>
                <w:rFonts w:ascii="Times New Roman"/>
                <w:b w:val="false"/>
                <w:i w:val="false"/>
                <w:color w:val="000000"/>
                <w:sz w:val="20"/>
              </w:rPr>
              <w:t>
өткерген, "1941-1945 жж. Ұлы</w:t>
            </w:r>
            <w:r>
              <w:br/>
            </w:r>
            <w:r>
              <w:rPr>
                <w:rFonts w:ascii="Times New Roman"/>
                <w:b w:val="false"/>
                <w:i w:val="false"/>
                <w:color w:val="000000"/>
                <w:sz w:val="20"/>
              </w:rPr>
              <w:t>
Отан соғысында Германияны</w:t>
            </w:r>
            <w:r>
              <w:br/>
            </w:r>
            <w:r>
              <w:rPr>
                <w:rFonts w:ascii="Times New Roman"/>
                <w:b w:val="false"/>
                <w:i w:val="false"/>
                <w:color w:val="000000"/>
                <w:sz w:val="20"/>
              </w:rPr>
              <w:t>
жеңгені үшін" медалімен немесе</w:t>
            </w:r>
            <w:r>
              <w:br/>
            </w:r>
            <w:r>
              <w:rPr>
                <w:rFonts w:ascii="Times New Roman"/>
                <w:b w:val="false"/>
                <w:i w:val="false"/>
                <w:color w:val="000000"/>
                <w:sz w:val="20"/>
              </w:rPr>
              <w:t>
"Жапонияны жеңгені үшін"</w:t>
            </w:r>
            <w:r>
              <w:br/>
            </w:r>
            <w:r>
              <w:rPr>
                <w:rFonts w:ascii="Times New Roman"/>
                <w:b w:val="false"/>
                <w:i w:val="false"/>
                <w:color w:val="000000"/>
                <w:sz w:val="20"/>
              </w:rPr>
              <w:t>
медалімен марапатталған әскери</w:t>
            </w:r>
            <w:r>
              <w:br/>
            </w:r>
            <w:r>
              <w:rPr>
                <w:rFonts w:ascii="Times New Roman"/>
                <w:b w:val="false"/>
                <w:i w:val="false"/>
                <w:color w:val="000000"/>
                <w:sz w:val="20"/>
              </w:rPr>
              <w:t>
қызметшілерге, оның ішінде</w:t>
            </w:r>
            <w:r>
              <w:br/>
            </w:r>
            <w:r>
              <w:rPr>
                <w:rFonts w:ascii="Times New Roman"/>
                <w:b w:val="false"/>
                <w:i w:val="false"/>
                <w:color w:val="000000"/>
                <w:sz w:val="20"/>
              </w:rPr>
              <w:t>
запасқа (отставкаға)</w:t>
            </w:r>
            <w:r>
              <w:br/>
            </w:r>
            <w:r>
              <w:rPr>
                <w:rFonts w:ascii="Times New Roman"/>
                <w:b w:val="false"/>
                <w:i w:val="false"/>
                <w:color w:val="000000"/>
                <w:sz w:val="20"/>
              </w:rPr>
              <w:t>
шығарылғандарға, Ұлы Отан</w:t>
            </w:r>
            <w:r>
              <w:br/>
            </w:r>
            <w:r>
              <w:rPr>
                <w:rFonts w:ascii="Times New Roman"/>
                <w:b w:val="false"/>
                <w:i w:val="false"/>
                <w:color w:val="000000"/>
                <w:sz w:val="20"/>
              </w:rPr>
              <w:t>
соғысы жылдарында тылда</w:t>
            </w:r>
            <w:r>
              <w:br/>
            </w:r>
            <w:r>
              <w:rPr>
                <w:rFonts w:ascii="Times New Roman"/>
                <w:b w:val="false"/>
                <w:i w:val="false"/>
                <w:color w:val="000000"/>
                <w:sz w:val="20"/>
              </w:rPr>
              <w:t>
кемінде алты ай жұмыс істеген</w:t>
            </w:r>
            <w:r>
              <w:br/>
            </w:r>
            <w:r>
              <w:rPr>
                <w:rFonts w:ascii="Times New Roman"/>
                <w:b w:val="false"/>
                <w:i w:val="false"/>
                <w:color w:val="000000"/>
                <w:sz w:val="20"/>
              </w:rPr>
              <w:t>
(қызмет істеген) тұлғаларға</w:t>
            </w:r>
            <w:r>
              <w:br/>
            </w:r>
            <w:r>
              <w:rPr>
                <w:rFonts w:ascii="Times New Roman"/>
                <w:b w:val="false"/>
                <w:i w:val="false"/>
                <w:color w:val="000000"/>
                <w:sz w:val="20"/>
              </w:rPr>
              <w:t>
біржолғы материалдық көмек</w:t>
            </w:r>
            <w:r>
              <w:br/>
            </w:r>
            <w:r>
              <w:rPr>
                <w:rFonts w:ascii="Times New Roman"/>
                <w:b w:val="false"/>
                <w:i w:val="false"/>
                <w:color w:val="000000"/>
                <w:sz w:val="20"/>
              </w:rPr>
              <w:t>
төлеу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102144</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w:t>
            </w:r>
            <w:r>
              <w:br/>
            </w:r>
            <w:r>
              <w:rPr>
                <w:rFonts w:ascii="Times New Roman"/>
                <w:b w:val="false"/>
                <w:i w:val="false"/>
                <w:color w:val="000000"/>
                <w:sz w:val="20"/>
              </w:rPr>
              <w:t>
әлеуметтік қамтамасыз ету</w:t>
            </w:r>
            <w:r>
              <w:br/>
            </w:r>
            <w:r>
              <w:rPr>
                <w:rFonts w:ascii="Times New Roman"/>
                <w:b w:val="false"/>
                <w:i w:val="false"/>
                <w:color w:val="000000"/>
                <w:sz w:val="20"/>
              </w:rPr>
              <w:t>
саласындағы өзге де қызметтер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56281</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жұмыспен қамту және</w:t>
            </w:r>
            <w:r>
              <w:br/>
            </w:r>
            <w:r>
              <w:rPr>
                <w:rFonts w:ascii="Times New Roman"/>
                <w:b w:val="false"/>
                <w:i w:val="false"/>
                <w:color w:val="000000"/>
                <w:sz w:val="20"/>
              </w:rPr>
              <w:t>
әлеуметтік бағдарламалары</w:t>
            </w:r>
            <w:r>
              <w:br/>
            </w:r>
            <w:r>
              <w:rPr>
                <w:rFonts w:ascii="Times New Roman"/>
                <w:b w:val="false"/>
                <w:i w:val="false"/>
                <w:color w:val="000000"/>
                <w:sz w:val="20"/>
              </w:rPr>
              <w:t>
бөлімі</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56281</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 үшін әлеуметтік</w:t>
            </w:r>
            <w:r>
              <w:br/>
            </w:r>
            <w:r>
              <w:rPr>
                <w:rFonts w:ascii="Times New Roman"/>
                <w:b w:val="false"/>
                <w:i w:val="false"/>
                <w:color w:val="000000"/>
                <w:sz w:val="20"/>
              </w:rPr>
              <w:t>
бағдарламаларды іске асыру</w:t>
            </w:r>
            <w:r>
              <w:br/>
            </w:r>
            <w:r>
              <w:rPr>
                <w:rFonts w:ascii="Times New Roman"/>
                <w:b w:val="false"/>
                <w:i w:val="false"/>
                <w:color w:val="000000"/>
                <w:sz w:val="20"/>
              </w:rPr>
              <w:t>
және жұмыспен қамтуды</w:t>
            </w:r>
            <w:r>
              <w:br/>
            </w:r>
            <w:r>
              <w:rPr>
                <w:rFonts w:ascii="Times New Roman"/>
                <w:b w:val="false"/>
                <w:i w:val="false"/>
                <w:color w:val="000000"/>
                <w:sz w:val="20"/>
              </w:rPr>
              <w:t>
қамтамасыз ету саласындағы</w:t>
            </w:r>
            <w:r>
              <w:br/>
            </w:r>
            <w:r>
              <w:rPr>
                <w:rFonts w:ascii="Times New Roman"/>
                <w:b w:val="false"/>
                <w:i w:val="false"/>
                <w:color w:val="000000"/>
                <w:sz w:val="20"/>
              </w:rPr>
              <w:t>
мемлекеттік саясатты</w:t>
            </w:r>
            <w:r>
              <w:br/>
            </w:r>
            <w:r>
              <w:rPr>
                <w:rFonts w:ascii="Times New Roman"/>
                <w:b w:val="false"/>
                <w:i w:val="false"/>
                <w:color w:val="000000"/>
                <w:sz w:val="20"/>
              </w:rPr>
              <w:t>
жергілікті деңгейде іске асыру</w:t>
            </w:r>
            <w:r>
              <w:br/>
            </w:r>
            <w:r>
              <w:rPr>
                <w:rFonts w:ascii="Times New Roman"/>
                <w:b w:val="false"/>
                <w:i w:val="false"/>
                <w:color w:val="000000"/>
                <w:sz w:val="20"/>
              </w:rPr>
              <w:t>
жөніндегі қызметтер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54421</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 мен басқа да</w:t>
            </w:r>
            <w:r>
              <w:br/>
            </w:r>
            <w:r>
              <w:rPr>
                <w:rFonts w:ascii="Times New Roman"/>
                <w:b w:val="false"/>
                <w:i w:val="false"/>
                <w:color w:val="000000"/>
                <w:sz w:val="20"/>
              </w:rPr>
              <w:t>
әлеуметтік төлемдерді есептеу,</w:t>
            </w:r>
            <w:r>
              <w:br/>
            </w:r>
            <w:r>
              <w:rPr>
                <w:rFonts w:ascii="Times New Roman"/>
                <w:b w:val="false"/>
                <w:i w:val="false"/>
                <w:color w:val="000000"/>
                <w:sz w:val="20"/>
              </w:rPr>
              <w:t>
төлеу және жеткізу жөніндегі</w:t>
            </w:r>
            <w:r>
              <w:br/>
            </w:r>
            <w:r>
              <w:rPr>
                <w:rFonts w:ascii="Times New Roman"/>
                <w:b w:val="false"/>
                <w:i w:val="false"/>
                <w:color w:val="000000"/>
                <w:sz w:val="20"/>
              </w:rPr>
              <w:t>
қызметтерге төлем жүргізу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w:t>
            </w:r>
            <w:r>
              <w:br/>
            </w:r>
            <w:r>
              <w:rPr>
                <w:rFonts w:ascii="Times New Roman"/>
                <w:b w:val="false"/>
                <w:i w:val="false"/>
                <w:color w:val="000000"/>
                <w:sz w:val="20"/>
              </w:rPr>
              <w:t>
жарақтандыру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w:t>
            </w:r>
            <w:r>
              <w:br/>
            </w:r>
            <w:r>
              <w:rPr>
                <w:rFonts w:ascii="Times New Roman"/>
                <w:b w:val="false"/>
                <w:i w:val="false"/>
                <w:color w:val="000000"/>
                <w:sz w:val="20"/>
              </w:rPr>
              <w:t>
шаруашылығы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3492196,5</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1965210,5</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24770</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қажеттiлiктер үшiн</w:t>
            </w:r>
            <w:r>
              <w:br/>
            </w:r>
            <w:r>
              <w:rPr>
                <w:rFonts w:ascii="Times New Roman"/>
                <w:b w:val="false"/>
                <w:i w:val="false"/>
                <w:color w:val="000000"/>
                <w:sz w:val="20"/>
              </w:rPr>
              <w:t>
жер учаскелерiн алып қою,</w:t>
            </w:r>
            <w:r>
              <w:br/>
            </w:r>
            <w:r>
              <w:rPr>
                <w:rFonts w:ascii="Times New Roman"/>
                <w:b w:val="false"/>
                <w:i w:val="false"/>
                <w:color w:val="000000"/>
                <w:sz w:val="20"/>
              </w:rPr>
              <w:t>
соның iшiнде сатып алу жолымен</w:t>
            </w:r>
            <w:r>
              <w:br/>
            </w:r>
            <w:r>
              <w:rPr>
                <w:rFonts w:ascii="Times New Roman"/>
                <w:b w:val="false"/>
                <w:i w:val="false"/>
                <w:color w:val="000000"/>
                <w:sz w:val="20"/>
              </w:rPr>
              <w:t>
алып қою және осыған</w:t>
            </w:r>
            <w:r>
              <w:br/>
            </w:r>
            <w:r>
              <w:rPr>
                <w:rFonts w:ascii="Times New Roman"/>
                <w:b w:val="false"/>
                <w:i w:val="false"/>
                <w:color w:val="000000"/>
                <w:sz w:val="20"/>
              </w:rPr>
              <w:t>
байланысты жылжымайтын мүлiктi</w:t>
            </w:r>
            <w:r>
              <w:br/>
            </w:r>
            <w:r>
              <w:rPr>
                <w:rFonts w:ascii="Times New Roman"/>
                <w:b w:val="false"/>
                <w:i w:val="false"/>
                <w:color w:val="000000"/>
                <w:sz w:val="20"/>
              </w:rPr>
              <w:t>
иелiктен айыру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w:t>
            </w:r>
            <w:r>
              <w:br/>
            </w:r>
            <w:r>
              <w:rPr>
                <w:rFonts w:ascii="Times New Roman"/>
                <w:b w:val="false"/>
                <w:i w:val="false"/>
                <w:color w:val="000000"/>
                <w:sz w:val="20"/>
              </w:rPr>
              <w:t>
сақталуын ұйымдастыру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7861</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Азматтардың жекелген</w:t>
            </w:r>
            <w:r>
              <w:br/>
            </w:r>
            <w:r>
              <w:rPr>
                <w:rFonts w:ascii="Times New Roman"/>
                <w:b w:val="false"/>
                <w:i w:val="false"/>
                <w:color w:val="000000"/>
                <w:sz w:val="20"/>
              </w:rPr>
              <w:t>
санаттарын тұрғын үймен</w:t>
            </w:r>
            <w:r>
              <w:br/>
            </w:r>
            <w:r>
              <w:rPr>
                <w:rFonts w:ascii="Times New Roman"/>
                <w:b w:val="false"/>
                <w:i w:val="false"/>
                <w:color w:val="000000"/>
                <w:sz w:val="20"/>
              </w:rPr>
              <w:t>
қамтамасыз ету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16399</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объектілеріне</w:t>
            </w:r>
            <w:r>
              <w:br/>
            </w:r>
            <w:r>
              <w:rPr>
                <w:rFonts w:ascii="Times New Roman"/>
                <w:b w:val="false"/>
                <w:i w:val="false"/>
                <w:color w:val="000000"/>
                <w:sz w:val="20"/>
              </w:rPr>
              <w:t>
техникалық паспорттар дайындау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құрылыс бөлімі</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1940440,5</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w:t>
            </w:r>
            <w:r>
              <w:br/>
            </w:r>
            <w:r>
              <w:rPr>
                <w:rFonts w:ascii="Times New Roman"/>
                <w:b w:val="false"/>
                <w:i w:val="false"/>
                <w:color w:val="000000"/>
                <w:sz w:val="20"/>
              </w:rPr>
              <w:t>
үй қорының тұрғын үй құрылысы</w:t>
            </w:r>
            <w:r>
              <w:br/>
            </w:r>
            <w:r>
              <w:rPr>
                <w:rFonts w:ascii="Times New Roman"/>
                <w:b w:val="false"/>
                <w:i w:val="false"/>
                <w:color w:val="000000"/>
                <w:sz w:val="20"/>
              </w:rPr>
              <w:t>
және (немесе) сатып алу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259506</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w:t>
            </w:r>
            <w:r>
              <w:br/>
            </w:r>
            <w:r>
              <w:rPr>
                <w:rFonts w:ascii="Times New Roman"/>
                <w:b w:val="false"/>
                <w:i w:val="false"/>
                <w:color w:val="000000"/>
                <w:sz w:val="20"/>
              </w:rPr>
              <w:t>
инфрақұрылымды дамыту,</w:t>
            </w:r>
            <w:r>
              <w:br/>
            </w:r>
            <w:r>
              <w:rPr>
                <w:rFonts w:ascii="Times New Roman"/>
                <w:b w:val="false"/>
                <w:i w:val="false"/>
                <w:color w:val="000000"/>
                <w:sz w:val="20"/>
              </w:rPr>
              <w:t>
жайластыру және (немесе) сатып</w:t>
            </w:r>
            <w:r>
              <w:br/>
            </w:r>
            <w:r>
              <w:rPr>
                <w:rFonts w:ascii="Times New Roman"/>
                <w:b w:val="false"/>
                <w:i w:val="false"/>
                <w:color w:val="000000"/>
                <w:sz w:val="20"/>
              </w:rPr>
              <w:t>
алу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981890</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құрылысы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699044,5</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848354</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тұрғын–үй</w:t>
            </w:r>
            <w:r>
              <w:br/>
            </w:r>
            <w:r>
              <w:rPr>
                <w:rFonts w:ascii="Times New Roman"/>
                <w:b w:val="false"/>
                <w:i w:val="false"/>
                <w:color w:val="000000"/>
                <w:sz w:val="20"/>
              </w:rPr>
              <w:t>
коммуналдық шаруашылығы,</w:t>
            </w:r>
            <w:r>
              <w:br/>
            </w:r>
            <w:r>
              <w:rPr>
                <w:rFonts w:ascii="Times New Roman"/>
                <w:b w:val="false"/>
                <w:i w:val="false"/>
                <w:color w:val="000000"/>
                <w:sz w:val="20"/>
              </w:rPr>
              <w:t>
жолаушылар көлігі және</w:t>
            </w:r>
            <w:r>
              <w:br/>
            </w:r>
            <w:r>
              <w:rPr>
                <w:rFonts w:ascii="Times New Roman"/>
                <w:b w:val="false"/>
                <w:i w:val="false"/>
                <w:color w:val="000000"/>
                <w:sz w:val="20"/>
              </w:rPr>
              <w:t>
автомобиль жолдары бөлімі</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684689</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суды бұру</w:t>
            </w:r>
            <w:r>
              <w:br/>
            </w:r>
            <w:r>
              <w:rPr>
                <w:rFonts w:ascii="Times New Roman"/>
                <w:b w:val="false"/>
                <w:i w:val="false"/>
                <w:color w:val="000000"/>
                <w:sz w:val="20"/>
              </w:rPr>
              <w:t>
жүйесінің қызмет етуі</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21633</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коммуналдық</w:t>
            </w:r>
            <w:r>
              <w:br/>
            </w:r>
            <w:r>
              <w:rPr>
                <w:rFonts w:ascii="Times New Roman"/>
                <w:b w:val="false"/>
                <w:i w:val="false"/>
                <w:color w:val="000000"/>
                <w:sz w:val="20"/>
              </w:rPr>
              <w:t>
меншігіндегі жылу жүйелерін</w:t>
            </w:r>
            <w:r>
              <w:br/>
            </w:r>
            <w:r>
              <w:rPr>
                <w:rFonts w:ascii="Times New Roman"/>
                <w:b w:val="false"/>
                <w:i w:val="false"/>
                <w:color w:val="000000"/>
                <w:sz w:val="20"/>
              </w:rPr>
              <w:t>
қолдануды ұйымдастыру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332141</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4850</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w:t>
            </w:r>
            <w:r>
              <w:br/>
            </w:r>
            <w:r>
              <w:rPr>
                <w:rFonts w:ascii="Times New Roman"/>
                <w:b w:val="false"/>
                <w:i w:val="false"/>
                <w:color w:val="000000"/>
                <w:sz w:val="20"/>
              </w:rPr>
              <w:t>
кадрларды қайта даярлау</w:t>
            </w:r>
            <w:r>
              <w:br/>
            </w:r>
            <w:r>
              <w:rPr>
                <w:rFonts w:ascii="Times New Roman"/>
                <w:b w:val="false"/>
                <w:i w:val="false"/>
                <w:color w:val="000000"/>
                <w:sz w:val="20"/>
              </w:rPr>
              <w:t>
стратегиясын іске асыру</w:t>
            </w:r>
            <w:r>
              <w:br/>
            </w:r>
            <w:r>
              <w:rPr>
                <w:rFonts w:ascii="Times New Roman"/>
                <w:b w:val="false"/>
                <w:i w:val="false"/>
                <w:color w:val="000000"/>
                <w:sz w:val="20"/>
              </w:rPr>
              <w:t>
шеңберінде инженерлік</w:t>
            </w:r>
            <w:r>
              <w:br/>
            </w:r>
            <w:r>
              <w:rPr>
                <w:rFonts w:ascii="Times New Roman"/>
                <w:b w:val="false"/>
                <w:i w:val="false"/>
                <w:color w:val="000000"/>
                <w:sz w:val="20"/>
              </w:rPr>
              <w:t>
коммуникациялық инфрақұрылымды</w:t>
            </w:r>
            <w:r>
              <w:br/>
            </w:r>
            <w:r>
              <w:rPr>
                <w:rFonts w:ascii="Times New Roman"/>
                <w:b w:val="false"/>
                <w:i w:val="false"/>
                <w:color w:val="000000"/>
                <w:sz w:val="20"/>
              </w:rPr>
              <w:t>
жөндеу және елді мекендерді</w:t>
            </w:r>
            <w:r>
              <w:br/>
            </w:r>
            <w:r>
              <w:rPr>
                <w:rFonts w:ascii="Times New Roman"/>
                <w:b w:val="false"/>
                <w:i w:val="false"/>
                <w:color w:val="000000"/>
                <w:sz w:val="20"/>
              </w:rPr>
              <w:t>
көркейту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326065</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құрылыс бөлімі</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163665</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w:t>
            </w:r>
            <w:r>
              <w:br/>
            </w:r>
            <w:r>
              <w:rPr>
                <w:rFonts w:ascii="Times New Roman"/>
                <w:b w:val="false"/>
                <w:i w:val="false"/>
                <w:color w:val="000000"/>
                <w:sz w:val="20"/>
              </w:rPr>
              <w:t>
кадрларды қайта даярлау</w:t>
            </w:r>
            <w:r>
              <w:br/>
            </w:r>
            <w:r>
              <w:rPr>
                <w:rFonts w:ascii="Times New Roman"/>
                <w:b w:val="false"/>
                <w:i w:val="false"/>
                <w:color w:val="000000"/>
                <w:sz w:val="20"/>
              </w:rPr>
              <w:t>
стратегиясын іске асыру</w:t>
            </w:r>
            <w:r>
              <w:br/>
            </w:r>
            <w:r>
              <w:rPr>
                <w:rFonts w:ascii="Times New Roman"/>
                <w:b w:val="false"/>
                <w:i w:val="false"/>
                <w:color w:val="000000"/>
                <w:sz w:val="20"/>
              </w:rPr>
              <w:t>
шеңберінде инженерлік</w:t>
            </w:r>
            <w:r>
              <w:br/>
            </w:r>
            <w:r>
              <w:rPr>
                <w:rFonts w:ascii="Times New Roman"/>
                <w:b w:val="false"/>
                <w:i w:val="false"/>
                <w:color w:val="000000"/>
                <w:sz w:val="20"/>
              </w:rPr>
              <w:t>
коммуникациялық инфрақұрылымды</w:t>
            </w:r>
            <w:r>
              <w:br/>
            </w:r>
            <w:r>
              <w:rPr>
                <w:rFonts w:ascii="Times New Roman"/>
                <w:b w:val="false"/>
                <w:i w:val="false"/>
                <w:color w:val="000000"/>
                <w:sz w:val="20"/>
              </w:rPr>
              <w:t>
дамыту және елді мекендерді</w:t>
            </w:r>
            <w:r>
              <w:br/>
            </w:r>
            <w:r>
              <w:rPr>
                <w:rFonts w:ascii="Times New Roman"/>
                <w:b w:val="false"/>
                <w:i w:val="false"/>
                <w:color w:val="000000"/>
                <w:sz w:val="20"/>
              </w:rPr>
              <w:t>
көркейту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163665</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678632</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тұрғын-үй 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678632</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w:t>
            </w:r>
            <w:r>
              <w:br/>
            </w:r>
            <w:r>
              <w:rPr>
                <w:rFonts w:ascii="Times New Roman"/>
                <w:b w:val="false"/>
                <w:i w:val="false"/>
                <w:color w:val="000000"/>
                <w:sz w:val="20"/>
              </w:rPr>
              <w:t>
жарықтандыру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78222</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w:t>
            </w:r>
            <w:r>
              <w:br/>
            </w:r>
            <w:r>
              <w:rPr>
                <w:rFonts w:ascii="Times New Roman"/>
                <w:b w:val="false"/>
                <w:i w:val="false"/>
                <w:color w:val="000000"/>
                <w:sz w:val="20"/>
              </w:rPr>
              <w:t>
қамтамасыз ету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19730</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 ұстау</w:t>
            </w:r>
            <w:r>
              <w:br/>
            </w:r>
            <w:r>
              <w:rPr>
                <w:rFonts w:ascii="Times New Roman"/>
                <w:b w:val="false"/>
                <w:i w:val="false"/>
                <w:color w:val="000000"/>
                <w:sz w:val="20"/>
              </w:rPr>
              <w:t>
және туысы жоқтарды жерлеу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1491</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 және</w:t>
            </w:r>
            <w:r>
              <w:br/>
            </w:r>
            <w:r>
              <w:rPr>
                <w:rFonts w:ascii="Times New Roman"/>
                <w:b w:val="false"/>
                <w:i w:val="false"/>
                <w:color w:val="000000"/>
                <w:sz w:val="20"/>
              </w:rPr>
              <w:t>
көгалдандыру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579189</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кеңістік</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255355</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76973</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w:t>
            </w:r>
            <w:r>
              <w:br/>
            </w:r>
            <w:r>
              <w:rPr>
                <w:rFonts w:ascii="Times New Roman"/>
                <w:b w:val="false"/>
                <w:i w:val="false"/>
                <w:color w:val="000000"/>
                <w:sz w:val="20"/>
              </w:rPr>
              <w:t>
тілдерді дамыту бөлімі</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76973</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76973</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68759</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дене шынықтыру және</w:t>
            </w:r>
            <w:r>
              <w:br/>
            </w:r>
            <w:r>
              <w:rPr>
                <w:rFonts w:ascii="Times New Roman"/>
                <w:b w:val="false"/>
                <w:i w:val="false"/>
                <w:color w:val="000000"/>
                <w:sz w:val="20"/>
              </w:rPr>
              <w:t>
спорт бөлімі</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68759</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спорт және спорттың</w:t>
            </w:r>
            <w:r>
              <w:br/>
            </w:r>
            <w:r>
              <w:rPr>
                <w:rFonts w:ascii="Times New Roman"/>
                <w:b w:val="false"/>
                <w:i w:val="false"/>
                <w:color w:val="000000"/>
                <w:sz w:val="20"/>
              </w:rPr>
              <w:t>
ұлттық түрлерін дамыту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61453</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w:t>
            </w:r>
            <w:r>
              <w:br/>
            </w:r>
            <w:r>
              <w:rPr>
                <w:rFonts w:ascii="Times New Roman"/>
                <w:b w:val="false"/>
                <w:i w:val="false"/>
                <w:color w:val="000000"/>
                <w:sz w:val="20"/>
              </w:rPr>
              <w:t>
қалалық) деңгейде спорттық</w:t>
            </w:r>
            <w:r>
              <w:br/>
            </w:r>
            <w:r>
              <w:rPr>
                <w:rFonts w:ascii="Times New Roman"/>
                <w:b w:val="false"/>
                <w:i w:val="false"/>
                <w:color w:val="000000"/>
                <w:sz w:val="20"/>
              </w:rPr>
              <w:t>
жарыстар өткізу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4406</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спорт жарыстарына әр</w:t>
            </w:r>
            <w:r>
              <w:br/>
            </w:r>
            <w:r>
              <w:rPr>
                <w:rFonts w:ascii="Times New Roman"/>
                <w:b w:val="false"/>
                <w:i w:val="false"/>
                <w:color w:val="000000"/>
                <w:sz w:val="20"/>
              </w:rPr>
              <w:t>
түрлі спорт түрлері бойынша</w:t>
            </w:r>
            <w:r>
              <w:br/>
            </w:r>
            <w:r>
              <w:rPr>
                <w:rFonts w:ascii="Times New Roman"/>
                <w:b w:val="false"/>
                <w:i w:val="false"/>
                <w:color w:val="000000"/>
                <w:sz w:val="20"/>
              </w:rPr>
              <w:t>
аудан (облыстық маңызы бар</w:t>
            </w:r>
            <w:r>
              <w:br/>
            </w:r>
            <w:r>
              <w:rPr>
                <w:rFonts w:ascii="Times New Roman"/>
                <w:b w:val="false"/>
                <w:i w:val="false"/>
                <w:color w:val="000000"/>
                <w:sz w:val="20"/>
              </w:rPr>
              <w:t>
қала) құрама командаларының</w:t>
            </w:r>
            <w:r>
              <w:br/>
            </w:r>
            <w:r>
              <w:rPr>
                <w:rFonts w:ascii="Times New Roman"/>
                <w:b w:val="false"/>
                <w:i w:val="false"/>
                <w:color w:val="000000"/>
                <w:sz w:val="20"/>
              </w:rPr>
              <w:t>
мүшелерін дайындау және</w:t>
            </w:r>
            <w:r>
              <w:br/>
            </w:r>
            <w:r>
              <w:rPr>
                <w:rFonts w:ascii="Times New Roman"/>
                <w:b w:val="false"/>
                <w:i w:val="false"/>
                <w:color w:val="000000"/>
                <w:sz w:val="20"/>
              </w:rPr>
              <w:t>
олардың қатысуы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85018</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w:t>
            </w:r>
            <w:r>
              <w:br/>
            </w:r>
            <w:r>
              <w:rPr>
                <w:rFonts w:ascii="Times New Roman"/>
                <w:b w:val="false"/>
                <w:i w:val="false"/>
                <w:color w:val="000000"/>
                <w:sz w:val="20"/>
              </w:rPr>
              <w:t>
тілдерді дамыту бөлімі</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56719</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w:t>
            </w:r>
            <w:r>
              <w:br/>
            </w:r>
            <w:r>
              <w:rPr>
                <w:rFonts w:ascii="Times New Roman"/>
                <w:b w:val="false"/>
                <w:i w:val="false"/>
                <w:color w:val="000000"/>
                <w:sz w:val="20"/>
              </w:rPr>
              <w:t>
кітапханалардың жұмыс істеуі</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54590</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w:t>
            </w:r>
            <w:r>
              <w:br/>
            </w:r>
            <w:r>
              <w:rPr>
                <w:rFonts w:ascii="Times New Roman"/>
                <w:b w:val="false"/>
                <w:i w:val="false"/>
                <w:color w:val="000000"/>
                <w:sz w:val="20"/>
              </w:rPr>
              <w:t>
Қазақстан халықтарының басқа</w:t>
            </w:r>
            <w:r>
              <w:br/>
            </w:r>
            <w:r>
              <w:rPr>
                <w:rFonts w:ascii="Times New Roman"/>
                <w:b w:val="false"/>
                <w:i w:val="false"/>
                <w:color w:val="000000"/>
                <w:sz w:val="20"/>
              </w:rPr>
              <w:t>
да тілдерін дамыту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2129</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ішкі саясат бөлімі</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28299</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w:t>
            </w:r>
            <w:r>
              <w:br/>
            </w:r>
            <w:r>
              <w:rPr>
                <w:rFonts w:ascii="Times New Roman"/>
                <w:b w:val="false"/>
                <w:i w:val="false"/>
                <w:color w:val="000000"/>
                <w:sz w:val="20"/>
              </w:rPr>
              <w:t>
мемлекеттік ақпараттық саясат</w:t>
            </w:r>
            <w:r>
              <w:br/>
            </w:r>
            <w:r>
              <w:rPr>
                <w:rFonts w:ascii="Times New Roman"/>
                <w:b w:val="false"/>
                <w:i w:val="false"/>
                <w:color w:val="000000"/>
                <w:sz w:val="20"/>
              </w:rPr>
              <w:t>
жүргізу жөніндегі қызметтер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26299</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Телерадиохабарлар арқылы</w:t>
            </w:r>
            <w:r>
              <w:br/>
            </w:r>
            <w:r>
              <w:rPr>
                <w:rFonts w:ascii="Times New Roman"/>
                <w:b w:val="false"/>
                <w:i w:val="false"/>
                <w:color w:val="000000"/>
                <w:sz w:val="20"/>
              </w:rPr>
              <w:t>
мемлекеттік ақпараттық саясат</w:t>
            </w:r>
            <w:r>
              <w:br/>
            </w:r>
            <w:r>
              <w:rPr>
                <w:rFonts w:ascii="Times New Roman"/>
                <w:b w:val="false"/>
                <w:i w:val="false"/>
                <w:color w:val="000000"/>
                <w:sz w:val="20"/>
              </w:rPr>
              <w:t>
жүргізу жөніндегі қызметтер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кеңістікті</w:t>
            </w:r>
            <w:r>
              <w:br/>
            </w:r>
            <w:r>
              <w:rPr>
                <w:rFonts w:ascii="Times New Roman"/>
                <w:b w:val="false"/>
                <w:i w:val="false"/>
                <w:color w:val="000000"/>
                <w:sz w:val="20"/>
              </w:rPr>
              <w:t>
ұйымдастыру жөніндегі өзге де</w:t>
            </w:r>
            <w:r>
              <w:br/>
            </w:r>
            <w:r>
              <w:rPr>
                <w:rFonts w:ascii="Times New Roman"/>
                <w:b w:val="false"/>
                <w:i w:val="false"/>
                <w:color w:val="000000"/>
                <w:sz w:val="20"/>
              </w:rPr>
              <w:t>
қызметтер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24605</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w:t>
            </w:r>
            <w:r>
              <w:br/>
            </w:r>
            <w:r>
              <w:rPr>
                <w:rFonts w:ascii="Times New Roman"/>
                <w:b w:val="false"/>
                <w:i w:val="false"/>
                <w:color w:val="000000"/>
                <w:sz w:val="20"/>
              </w:rPr>
              <w:t>
тілдерді дамыту бөлімі</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7740</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w:t>
            </w:r>
            <w:r>
              <w:br/>
            </w:r>
            <w:r>
              <w:rPr>
                <w:rFonts w:ascii="Times New Roman"/>
                <w:b w:val="false"/>
                <w:i w:val="false"/>
                <w:color w:val="000000"/>
                <w:sz w:val="20"/>
              </w:rPr>
              <w:t>
және мәдениетті дамыту</w:t>
            </w:r>
            <w:r>
              <w:br/>
            </w:r>
            <w:r>
              <w:rPr>
                <w:rFonts w:ascii="Times New Roman"/>
                <w:b w:val="false"/>
                <w:i w:val="false"/>
                <w:color w:val="000000"/>
                <w:sz w:val="20"/>
              </w:rPr>
              <w:t>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7740</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ішкі саясат бөлімі</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8278</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w:t>
            </w:r>
            <w:r>
              <w:br/>
            </w:r>
            <w:r>
              <w:rPr>
                <w:rFonts w:ascii="Times New Roman"/>
                <w:b w:val="false"/>
                <w:i w:val="false"/>
                <w:color w:val="000000"/>
                <w:sz w:val="20"/>
              </w:rPr>
              <w:t>
мемлекеттілікті нығайту және</w:t>
            </w:r>
            <w:r>
              <w:br/>
            </w:r>
            <w:r>
              <w:rPr>
                <w:rFonts w:ascii="Times New Roman"/>
                <w:b w:val="false"/>
                <w:i w:val="false"/>
                <w:color w:val="000000"/>
                <w:sz w:val="20"/>
              </w:rPr>
              <w:t>
азаматтардың әлеуметтік</w:t>
            </w:r>
            <w:r>
              <w:br/>
            </w:r>
            <w:r>
              <w:rPr>
                <w:rFonts w:ascii="Times New Roman"/>
                <w:b w:val="false"/>
                <w:i w:val="false"/>
                <w:color w:val="000000"/>
                <w:sz w:val="20"/>
              </w:rPr>
              <w:t>
сенімділігін қалыптастыру</w:t>
            </w:r>
            <w:r>
              <w:br/>
            </w:r>
            <w:r>
              <w:rPr>
                <w:rFonts w:ascii="Times New Roman"/>
                <w:b w:val="false"/>
                <w:i w:val="false"/>
                <w:color w:val="000000"/>
                <w:sz w:val="20"/>
              </w:rPr>
              <w:t>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6245</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w:t>
            </w:r>
            <w:r>
              <w:br/>
            </w:r>
            <w:r>
              <w:rPr>
                <w:rFonts w:ascii="Times New Roman"/>
                <w:b w:val="false"/>
                <w:i w:val="false"/>
                <w:color w:val="000000"/>
                <w:sz w:val="20"/>
              </w:rPr>
              <w:t>
өңірлік бағдарламаларды iске</w:t>
            </w:r>
            <w:r>
              <w:br/>
            </w:r>
            <w:r>
              <w:rPr>
                <w:rFonts w:ascii="Times New Roman"/>
                <w:b w:val="false"/>
                <w:i w:val="false"/>
                <w:color w:val="000000"/>
                <w:sz w:val="20"/>
              </w:rPr>
              <w:t>
асыру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w:t>
            </w:r>
            <w:r>
              <w:br/>
            </w:r>
            <w:r>
              <w:rPr>
                <w:rFonts w:ascii="Times New Roman"/>
                <w:b w:val="false"/>
                <w:i w:val="false"/>
                <w:color w:val="000000"/>
                <w:sz w:val="20"/>
              </w:rPr>
              <w:t>
жарақтандыру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дене шынықтыру және</w:t>
            </w:r>
            <w:r>
              <w:br/>
            </w:r>
            <w:r>
              <w:rPr>
                <w:rFonts w:ascii="Times New Roman"/>
                <w:b w:val="false"/>
                <w:i w:val="false"/>
                <w:color w:val="000000"/>
                <w:sz w:val="20"/>
              </w:rPr>
              <w:t>
спорт бөлімі</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8587</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w:t>
            </w:r>
            <w:r>
              <w:br/>
            </w:r>
            <w:r>
              <w:rPr>
                <w:rFonts w:ascii="Times New Roman"/>
                <w:b w:val="false"/>
                <w:i w:val="false"/>
                <w:color w:val="000000"/>
                <w:sz w:val="20"/>
              </w:rPr>
              <w:t>
шынықтыру және спорт</w:t>
            </w:r>
            <w:r>
              <w:br/>
            </w:r>
            <w:r>
              <w:rPr>
                <w:rFonts w:ascii="Times New Roman"/>
                <w:b w:val="false"/>
                <w:i w:val="false"/>
                <w:color w:val="000000"/>
                <w:sz w:val="20"/>
              </w:rPr>
              <w:t>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7837</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w:t>
            </w:r>
            <w:r>
              <w:br/>
            </w:r>
            <w:r>
              <w:rPr>
                <w:rFonts w:ascii="Times New Roman"/>
                <w:b w:val="false"/>
                <w:i w:val="false"/>
                <w:color w:val="000000"/>
                <w:sz w:val="20"/>
              </w:rPr>
              <w:t>
жарақтандыру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w:t>
            </w:r>
            <w:r>
              <w:br/>
            </w:r>
            <w:r>
              <w:rPr>
                <w:rFonts w:ascii="Times New Roman"/>
                <w:b w:val="false"/>
                <w:i w:val="false"/>
                <w:color w:val="000000"/>
                <w:sz w:val="20"/>
              </w:rPr>
              <w:t>
жер қойнауын пайдалану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21804</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w:t>
            </w:r>
            <w:r>
              <w:br/>
            </w:r>
            <w:r>
              <w:rPr>
                <w:rFonts w:ascii="Times New Roman"/>
                <w:b w:val="false"/>
                <w:i w:val="false"/>
                <w:color w:val="000000"/>
                <w:sz w:val="20"/>
              </w:rPr>
              <w:t>
жер қойнауын пайдалану</w:t>
            </w:r>
            <w:r>
              <w:br/>
            </w:r>
            <w:r>
              <w:rPr>
                <w:rFonts w:ascii="Times New Roman"/>
                <w:b w:val="false"/>
                <w:i w:val="false"/>
                <w:color w:val="000000"/>
                <w:sz w:val="20"/>
              </w:rPr>
              <w:t>
саласындағы өзге де қызметтер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21804</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тұрғын-үй 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21804</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w:t>
            </w:r>
            <w:r>
              <w:br/>
            </w:r>
            <w:r>
              <w:rPr>
                <w:rFonts w:ascii="Times New Roman"/>
                <w:b w:val="false"/>
                <w:i w:val="false"/>
                <w:color w:val="000000"/>
                <w:sz w:val="20"/>
              </w:rPr>
              <w:t>
дамыту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21804</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w:t>
            </w:r>
            <w:r>
              <w:br/>
            </w:r>
            <w:r>
              <w:rPr>
                <w:rFonts w:ascii="Times New Roman"/>
                <w:b w:val="false"/>
                <w:i w:val="false"/>
                <w:color w:val="000000"/>
                <w:sz w:val="20"/>
              </w:rPr>
              <w:t>
шаруашылығы, ерекше қорғалатын</w:t>
            </w:r>
            <w:r>
              <w:br/>
            </w:r>
            <w:r>
              <w:rPr>
                <w:rFonts w:ascii="Times New Roman"/>
                <w:b w:val="false"/>
                <w:i w:val="false"/>
                <w:color w:val="000000"/>
                <w:sz w:val="20"/>
              </w:rPr>
              <w:t>
табиғи аумақтар,қоршаған</w:t>
            </w:r>
            <w:r>
              <w:br/>
            </w:r>
            <w:r>
              <w:rPr>
                <w:rFonts w:ascii="Times New Roman"/>
                <w:b w:val="false"/>
                <w:i w:val="false"/>
                <w:color w:val="000000"/>
                <w:sz w:val="20"/>
              </w:rPr>
              <w:t>
ортаны және жануарлар дүниесін</w:t>
            </w:r>
            <w:r>
              <w:br/>
            </w:r>
            <w:r>
              <w:rPr>
                <w:rFonts w:ascii="Times New Roman"/>
                <w:b w:val="false"/>
                <w:i w:val="false"/>
                <w:color w:val="000000"/>
                <w:sz w:val="20"/>
              </w:rPr>
              <w:t>
қорғау, жер қатынастары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25677</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8335</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ауыл шаруашылығы және</w:t>
            </w:r>
            <w:r>
              <w:br/>
            </w:r>
            <w:r>
              <w:rPr>
                <w:rFonts w:ascii="Times New Roman"/>
                <w:b w:val="false"/>
                <w:i w:val="false"/>
                <w:color w:val="000000"/>
                <w:sz w:val="20"/>
              </w:rPr>
              <w:t>
ветеринария бөлімі</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8335</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w:t>
            </w:r>
            <w:r>
              <w:br/>
            </w:r>
            <w:r>
              <w:rPr>
                <w:rFonts w:ascii="Times New Roman"/>
                <w:b w:val="false"/>
                <w:i w:val="false"/>
                <w:color w:val="000000"/>
                <w:sz w:val="20"/>
              </w:rPr>
              <w:t>
шаруашылығы және ветеринария</w:t>
            </w:r>
            <w:r>
              <w:br/>
            </w:r>
            <w:r>
              <w:rPr>
                <w:rFonts w:ascii="Times New Roman"/>
                <w:b w:val="false"/>
                <w:i w:val="false"/>
                <w:color w:val="000000"/>
                <w:sz w:val="20"/>
              </w:rPr>
              <w:t>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8335</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14798</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жер қатынастары</w:t>
            </w:r>
            <w:r>
              <w:br/>
            </w:r>
            <w:r>
              <w:rPr>
                <w:rFonts w:ascii="Times New Roman"/>
                <w:b w:val="false"/>
                <w:i w:val="false"/>
                <w:color w:val="000000"/>
                <w:sz w:val="20"/>
              </w:rPr>
              <w:t>
бөлімі</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14798</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 аумағында жер</w:t>
            </w:r>
            <w:r>
              <w:br/>
            </w:r>
            <w:r>
              <w:rPr>
                <w:rFonts w:ascii="Times New Roman"/>
                <w:b w:val="false"/>
                <w:i w:val="false"/>
                <w:color w:val="000000"/>
                <w:sz w:val="20"/>
              </w:rPr>
              <w:t>
қатынастарын реттеу</w:t>
            </w:r>
            <w:r>
              <w:br/>
            </w:r>
            <w:r>
              <w:rPr>
                <w:rFonts w:ascii="Times New Roman"/>
                <w:b w:val="false"/>
                <w:i w:val="false"/>
                <w:color w:val="000000"/>
                <w:sz w:val="20"/>
              </w:rPr>
              <w:t>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12373</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жер-шаруашылық</w:t>
            </w:r>
            <w:r>
              <w:br/>
            </w:r>
            <w:r>
              <w:rPr>
                <w:rFonts w:ascii="Times New Roman"/>
                <w:b w:val="false"/>
                <w:i w:val="false"/>
                <w:color w:val="000000"/>
                <w:sz w:val="20"/>
              </w:rPr>
              <w:t>
орналастыру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2425</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w:t>
            </w:r>
            <w:r>
              <w:br/>
            </w:r>
            <w:r>
              <w:rPr>
                <w:rFonts w:ascii="Times New Roman"/>
                <w:b w:val="false"/>
                <w:i w:val="false"/>
                <w:color w:val="000000"/>
                <w:sz w:val="20"/>
              </w:rPr>
              <w:t>
шаруашылығы және қоршаған</w:t>
            </w:r>
            <w:r>
              <w:br/>
            </w:r>
            <w:r>
              <w:rPr>
                <w:rFonts w:ascii="Times New Roman"/>
                <w:b w:val="false"/>
                <w:i w:val="false"/>
                <w:color w:val="000000"/>
                <w:sz w:val="20"/>
              </w:rPr>
              <w:t>
ортаны қорғау мен жер</w:t>
            </w:r>
            <w:r>
              <w:br/>
            </w:r>
            <w:r>
              <w:rPr>
                <w:rFonts w:ascii="Times New Roman"/>
                <w:b w:val="false"/>
                <w:i w:val="false"/>
                <w:color w:val="000000"/>
                <w:sz w:val="20"/>
              </w:rPr>
              <w:t>
қатынастары саласындағы өзге</w:t>
            </w:r>
            <w:r>
              <w:br/>
            </w:r>
            <w:r>
              <w:rPr>
                <w:rFonts w:ascii="Times New Roman"/>
                <w:b w:val="false"/>
                <w:i w:val="false"/>
                <w:color w:val="000000"/>
                <w:sz w:val="20"/>
              </w:rPr>
              <w:t>
де қызметтер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2544</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ауыл шаруашылығы және</w:t>
            </w:r>
            <w:r>
              <w:br/>
            </w:r>
            <w:r>
              <w:rPr>
                <w:rFonts w:ascii="Times New Roman"/>
                <w:b w:val="false"/>
                <w:i w:val="false"/>
                <w:color w:val="000000"/>
                <w:sz w:val="20"/>
              </w:rPr>
              <w:t>
ветеринария бөлімі</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2544</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іс-шараларды</w:t>
            </w:r>
            <w:r>
              <w:br/>
            </w:r>
            <w:r>
              <w:rPr>
                <w:rFonts w:ascii="Times New Roman"/>
                <w:b w:val="false"/>
                <w:i w:val="false"/>
                <w:color w:val="000000"/>
                <w:sz w:val="20"/>
              </w:rPr>
              <w:t>
өткізу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2544</w:t>
            </w:r>
          </w:p>
        </w:tc>
      </w:tr>
      <w:tr>
        <w:trPr>
          <w:trHeight w:val="22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w:t>
            </w:r>
            <w:r>
              <w:br/>
            </w:r>
            <w:r>
              <w:rPr>
                <w:rFonts w:ascii="Times New Roman"/>
                <w:b w:val="false"/>
                <w:i w:val="false"/>
                <w:color w:val="000000"/>
                <w:sz w:val="20"/>
              </w:rPr>
              <w:t>
құрылысы және құрылыс қызметі</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74232</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w:t>
            </w:r>
            <w:r>
              <w:br/>
            </w:r>
            <w:r>
              <w:rPr>
                <w:rFonts w:ascii="Times New Roman"/>
                <w:b w:val="false"/>
                <w:i w:val="false"/>
                <w:color w:val="000000"/>
                <w:sz w:val="20"/>
              </w:rPr>
              <w:t>
құрылыс қызметі</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74232</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құрылыс бөлімі</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20838</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w:t>
            </w:r>
            <w:r>
              <w:br/>
            </w:r>
            <w:r>
              <w:rPr>
                <w:rFonts w:ascii="Times New Roman"/>
                <w:b w:val="false"/>
                <w:i w:val="false"/>
                <w:color w:val="000000"/>
                <w:sz w:val="20"/>
              </w:rPr>
              <w:t>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20838</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сәулет және қала</w:t>
            </w:r>
            <w:r>
              <w:br/>
            </w:r>
            <w:r>
              <w:rPr>
                <w:rFonts w:ascii="Times New Roman"/>
                <w:b w:val="false"/>
                <w:i w:val="false"/>
                <w:color w:val="000000"/>
                <w:sz w:val="20"/>
              </w:rPr>
              <w:t>
құрылысы бөлімі</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53394</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w:t>
            </w:r>
            <w:r>
              <w:br/>
            </w:r>
            <w:r>
              <w:rPr>
                <w:rFonts w:ascii="Times New Roman"/>
                <w:b w:val="false"/>
                <w:i w:val="false"/>
                <w:color w:val="000000"/>
                <w:sz w:val="20"/>
              </w:rPr>
              <w:t>
және қала құрылысы саласындағы</w:t>
            </w:r>
            <w:r>
              <w:br/>
            </w:r>
            <w:r>
              <w:rPr>
                <w:rFonts w:ascii="Times New Roman"/>
                <w:b w:val="false"/>
                <w:i w:val="false"/>
                <w:color w:val="000000"/>
                <w:sz w:val="20"/>
              </w:rPr>
              <w:t>
мемлекеттік саясатты іске</w:t>
            </w:r>
            <w:r>
              <w:br/>
            </w:r>
            <w:r>
              <w:rPr>
                <w:rFonts w:ascii="Times New Roman"/>
                <w:b w:val="false"/>
                <w:i w:val="false"/>
                <w:color w:val="000000"/>
                <w:sz w:val="20"/>
              </w:rPr>
              <w:t>
асыру жөніндегі қызметтер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23394</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аумағының қала құрылысы</w:t>
            </w:r>
            <w:r>
              <w:br/>
            </w:r>
            <w:r>
              <w:rPr>
                <w:rFonts w:ascii="Times New Roman"/>
                <w:b w:val="false"/>
                <w:i w:val="false"/>
                <w:color w:val="000000"/>
                <w:sz w:val="20"/>
              </w:rPr>
              <w:t>
даму схемасын және елді</w:t>
            </w:r>
            <w:r>
              <w:br/>
            </w:r>
            <w:r>
              <w:rPr>
                <w:rFonts w:ascii="Times New Roman"/>
                <w:b w:val="false"/>
                <w:i w:val="false"/>
                <w:color w:val="000000"/>
                <w:sz w:val="20"/>
              </w:rPr>
              <w:t>
мекендердің бас жоспарларын</w:t>
            </w:r>
            <w:r>
              <w:br/>
            </w:r>
            <w:r>
              <w:rPr>
                <w:rFonts w:ascii="Times New Roman"/>
                <w:b w:val="false"/>
                <w:i w:val="false"/>
                <w:color w:val="000000"/>
                <w:sz w:val="20"/>
              </w:rPr>
              <w:t>
әзірлеу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коммуникациялар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2671867</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1354004,1</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тұрғын-үй 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1354004,1</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440054,1</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w:t>
            </w:r>
            <w:r>
              <w:br/>
            </w:r>
            <w:r>
              <w:rPr>
                <w:rFonts w:ascii="Times New Roman"/>
                <w:b w:val="false"/>
                <w:i w:val="false"/>
                <w:color w:val="000000"/>
                <w:sz w:val="20"/>
              </w:rPr>
              <w:t>
істеуін қамтамасыз ету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913950</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w:t>
            </w:r>
            <w:r>
              <w:br/>
            </w:r>
            <w:r>
              <w:rPr>
                <w:rFonts w:ascii="Times New Roman"/>
                <w:b w:val="false"/>
                <w:i w:val="false"/>
                <w:color w:val="000000"/>
                <w:sz w:val="20"/>
              </w:rPr>
              <w:t>
саласындағы өзге де қызметтер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1317862,9</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тұрғын-үй 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1317862,9</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w:t>
            </w:r>
            <w:r>
              <w:br/>
            </w:r>
            <w:r>
              <w:rPr>
                <w:rFonts w:ascii="Times New Roman"/>
                <w:b w:val="false"/>
                <w:i w:val="false"/>
                <w:color w:val="000000"/>
                <w:sz w:val="20"/>
              </w:rPr>
              <w:t>
кадрларды қайта даярлау</w:t>
            </w:r>
            <w:r>
              <w:br/>
            </w:r>
            <w:r>
              <w:rPr>
                <w:rFonts w:ascii="Times New Roman"/>
                <w:b w:val="false"/>
                <w:i w:val="false"/>
                <w:color w:val="000000"/>
                <w:sz w:val="20"/>
              </w:rPr>
              <w:t>
стратегиясын іске асыру</w:t>
            </w:r>
            <w:r>
              <w:br/>
            </w:r>
            <w:r>
              <w:rPr>
                <w:rFonts w:ascii="Times New Roman"/>
                <w:b w:val="false"/>
                <w:i w:val="false"/>
                <w:color w:val="000000"/>
                <w:sz w:val="20"/>
              </w:rPr>
              <w:t>
шеңберінде аудандық маңызы бар</w:t>
            </w:r>
            <w:r>
              <w:br/>
            </w:r>
            <w:r>
              <w:rPr>
                <w:rFonts w:ascii="Times New Roman"/>
                <w:b w:val="false"/>
                <w:i w:val="false"/>
                <w:color w:val="000000"/>
                <w:sz w:val="20"/>
              </w:rPr>
              <w:t>
автомобиль жолдарын, қала және</w:t>
            </w:r>
            <w:r>
              <w:br/>
            </w:r>
            <w:r>
              <w:rPr>
                <w:rFonts w:ascii="Times New Roman"/>
                <w:b w:val="false"/>
                <w:i w:val="false"/>
                <w:color w:val="000000"/>
                <w:sz w:val="20"/>
              </w:rPr>
              <w:t>
елді-мекендер көшелерін жөндеу</w:t>
            </w:r>
            <w:r>
              <w:br/>
            </w:r>
            <w:r>
              <w:rPr>
                <w:rFonts w:ascii="Times New Roman"/>
                <w:b w:val="false"/>
                <w:i w:val="false"/>
                <w:color w:val="000000"/>
                <w:sz w:val="20"/>
              </w:rPr>
              <w:t>
және ұстау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367818</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w:t>
            </w:r>
            <w:r>
              <w:br/>
            </w:r>
            <w:r>
              <w:rPr>
                <w:rFonts w:ascii="Times New Roman"/>
                <w:b w:val="false"/>
                <w:i w:val="false"/>
                <w:color w:val="000000"/>
                <w:sz w:val="20"/>
              </w:rPr>
              <w:t>
кадрларды қайта даярлау</w:t>
            </w:r>
            <w:r>
              <w:br/>
            </w:r>
            <w:r>
              <w:rPr>
                <w:rFonts w:ascii="Times New Roman"/>
                <w:b w:val="false"/>
                <w:i w:val="false"/>
                <w:color w:val="000000"/>
                <w:sz w:val="20"/>
              </w:rPr>
              <w:t>
стратегиясын іске асыру</w:t>
            </w:r>
            <w:r>
              <w:br/>
            </w:r>
            <w:r>
              <w:rPr>
                <w:rFonts w:ascii="Times New Roman"/>
                <w:b w:val="false"/>
                <w:i w:val="false"/>
                <w:color w:val="000000"/>
                <w:sz w:val="20"/>
              </w:rPr>
              <w:t>
шеңберінде аудандық маңызы бар</w:t>
            </w:r>
            <w:r>
              <w:br/>
            </w:r>
            <w:r>
              <w:rPr>
                <w:rFonts w:ascii="Times New Roman"/>
                <w:b w:val="false"/>
                <w:i w:val="false"/>
                <w:color w:val="000000"/>
                <w:sz w:val="20"/>
              </w:rPr>
              <w:t>
автомобиль жолдарын және</w:t>
            </w:r>
            <w:r>
              <w:br/>
            </w:r>
            <w:r>
              <w:rPr>
                <w:rFonts w:ascii="Times New Roman"/>
                <w:b w:val="false"/>
                <w:i w:val="false"/>
                <w:color w:val="000000"/>
                <w:sz w:val="20"/>
              </w:rPr>
              <w:t>
қалалар мен елді мекендер</w:t>
            </w:r>
            <w:r>
              <w:br/>
            </w:r>
            <w:r>
              <w:rPr>
                <w:rFonts w:ascii="Times New Roman"/>
                <w:b w:val="false"/>
                <w:i w:val="false"/>
                <w:color w:val="000000"/>
                <w:sz w:val="20"/>
              </w:rPr>
              <w:t>
көшелерін салу және қайта</w:t>
            </w:r>
            <w:r>
              <w:br/>
            </w:r>
            <w:r>
              <w:rPr>
                <w:rFonts w:ascii="Times New Roman"/>
                <w:b w:val="false"/>
                <w:i w:val="false"/>
                <w:color w:val="000000"/>
                <w:sz w:val="20"/>
              </w:rPr>
              <w:t>
жаңарту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950044,9</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145702,2</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және бәсекелестікті қорғау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9475</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кәсіпкерлік бөлімі</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9475</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w:t>
            </w:r>
            <w:r>
              <w:br/>
            </w:r>
            <w:r>
              <w:rPr>
                <w:rFonts w:ascii="Times New Roman"/>
                <w:b w:val="false"/>
                <w:i w:val="false"/>
                <w:color w:val="000000"/>
                <w:sz w:val="20"/>
              </w:rPr>
              <w:t>
кәсіпкерлік пен өнеркәсіпті</w:t>
            </w:r>
            <w:r>
              <w:br/>
            </w:r>
            <w:r>
              <w:rPr>
                <w:rFonts w:ascii="Times New Roman"/>
                <w:b w:val="false"/>
                <w:i w:val="false"/>
                <w:color w:val="000000"/>
                <w:sz w:val="20"/>
              </w:rPr>
              <w:t>
дамыту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8651</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w:t>
            </w:r>
            <w:r>
              <w:br/>
            </w:r>
            <w:r>
              <w:rPr>
                <w:rFonts w:ascii="Times New Roman"/>
                <w:b w:val="false"/>
                <w:i w:val="false"/>
                <w:color w:val="000000"/>
                <w:sz w:val="20"/>
              </w:rPr>
              <w:t>
жарақтандыру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136227,2</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106159,2</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жергілікті атқарушы</w:t>
            </w:r>
            <w:r>
              <w:br/>
            </w:r>
            <w:r>
              <w:rPr>
                <w:rFonts w:ascii="Times New Roman"/>
                <w:b w:val="false"/>
                <w:i w:val="false"/>
                <w:color w:val="000000"/>
                <w:sz w:val="20"/>
              </w:rPr>
              <w:t>
органының резерві</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106159,2</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тұрғын-үй 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30068</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w:t>
            </w:r>
            <w:r>
              <w:br/>
            </w:r>
            <w:r>
              <w:rPr>
                <w:rFonts w:ascii="Times New Roman"/>
                <w:b w:val="false"/>
                <w:i w:val="false"/>
                <w:color w:val="000000"/>
                <w:sz w:val="20"/>
              </w:rPr>
              <w:t>
үй-коммуналдық шаруашылығы,</w:t>
            </w:r>
            <w:r>
              <w:br/>
            </w:r>
            <w:r>
              <w:rPr>
                <w:rFonts w:ascii="Times New Roman"/>
                <w:b w:val="false"/>
                <w:i w:val="false"/>
                <w:color w:val="000000"/>
                <w:sz w:val="20"/>
              </w:rPr>
              <w:t>
жолаушылар көлігі және</w:t>
            </w:r>
            <w:r>
              <w:br/>
            </w:r>
            <w:r>
              <w:rPr>
                <w:rFonts w:ascii="Times New Roman"/>
                <w:b w:val="false"/>
                <w:i w:val="false"/>
                <w:color w:val="000000"/>
                <w:sz w:val="20"/>
              </w:rPr>
              <w:t>
автомобиль жолдары саласындағы</w:t>
            </w:r>
            <w:r>
              <w:br/>
            </w:r>
            <w:r>
              <w:rPr>
                <w:rFonts w:ascii="Times New Roman"/>
                <w:b w:val="false"/>
                <w:i w:val="false"/>
                <w:color w:val="000000"/>
                <w:sz w:val="20"/>
              </w:rPr>
              <w:t>
мемлекеттік саясатты іске</w:t>
            </w:r>
            <w:r>
              <w:br/>
            </w:r>
            <w:r>
              <w:rPr>
                <w:rFonts w:ascii="Times New Roman"/>
                <w:b w:val="false"/>
                <w:i w:val="false"/>
                <w:color w:val="000000"/>
                <w:sz w:val="20"/>
              </w:rPr>
              <w:t>
асыру жөніндегі қызметтер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30068</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4796446,9</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4796446,9</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4796446,9</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w:t>
            </w:r>
            <w:r>
              <w:br/>
            </w:r>
            <w:r>
              <w:rPr>
                <w:rFonts w:ascii="Times New Roman"/>
                <w:b w:val="false"/>
                <w:i w:val="false"/>
                <w:color w:val="000000"/>
                <w:sz w:val="20"/>
              </w:rPr>
              <w:t>
(толық пайдаланылмаған)</w:t>
            </w:r>
            <w:r>
              <w:br/>
            </w:r>
            <w:r>
              <w:rPr>
                <w:rFonts w:ascii="Times New Roman"/>
                <w:b w:val="false"/>
                <w:i w:val="false"/>
                <w:color w:val="000000"/>
                <w:sz w:val="20"/>
              </w:rPr>
              <w:t>
трансферттерді қайтару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1462,9</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4744871</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w:t>
            </w:r>
            <w:r>
              <w:br/>
            </w:r>
            <w:r>
              <w:rPr>
                <w:rFonts w:ascii="Times New Roman"/>
                <w:b w:val="false"/>
                <w:i w:val="false"/>
                <w:color w:val="000000"/>
                <w:sz w:val="20"/>
              </w:rPr>
              <w:t>
қорының өзгеруіне байланысты</w:t>
            </w:r>
            <w:r>
              <w:br/>
            </w:r>
            <w:r>
              <w:rPr>
                <w:rFonts w:ascii="Times New Roman"/>
                <w:b w:val="false"/>
                <w:i w:val="false"/>
                <w:color w:val="000000"/>
                <w:sz w:val="20"/>
              </w:rPr>
              <w:t>
жоғары тұрған бюджеттерге</w:t>
            </w:r>
            <w:r>
              <w:br/>
            </w:r>
            <w:r>
              <w:rPr>
                <w:rFonts w:ascii="Times New Roman"/>
                <w:b w:val="false"/>
                <w:i w:val="false"/>
                <w:color w:val="000000"/>
                <w:sz w:val="20"/>
              </w:rPr>
              <w:t>
берілетін ағымдағы нысаналы</w:t>
            </w:r>
            <w:r>
              <w:br/>
            </w:r>
            <w:r>
              <w:rPr>
                <w:rFonts w:ascii="Times New Roman"/>
                <w:b w:val="false"/>
                <w:i w:val="false"/>
                <w:color w:val="000000"/>
                <w:sz w:val="20"/>
              </w:rPr>
              <w:t>
трансферттер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50113</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w:t>
            </w:r>
            <w:r>
              <w:br/>
            </w:r>
            <w:r>
              <w:rPr>
                <w:rFonts w:ascii="Times New Roman"/>
                <w:b w:val="false"/>
                <w:i w:val="false"/>
                <w:color w:val="000000"/>
                <w:sz w:val="20"/>
              </w:rPr>
              <w:t>
беру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-16633</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-16633</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-16633</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w:t>
            </w:r>
            <w:r>
              <w:br/>
            </w:r>
            <w:r>
              <w:rPr>
                <w:rFonts w:ascii="Times New Roman"/>
                <w:b w:val="false"/>
                <w:i w:val="false"/>
                <w:color w:val="000000"/>
                <w:sz w:val="20"/>
              </w:rPr>
              <w:t>
бюджеттік кредиттерді өтеу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-16633</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2005 жылға дейін заңды</w:t>
            </w:r>
            <w:r>
              <w:br/>
            </w:r>
            <w:r>
              <w:rPr>
                <w:rFonts w:ascii="Times New Roman"/>
                <w:b w:val="false"/>
                <w:i w:val="false"/>
                <w:color w:val="000000"/>
                <w:sz w:val="20"/>
              </w:rPr>
              <w:t>
тұлғаларға жергілікті</w:t>
            </w:r>
            <w:r>
              <w:br/>
            </w:r>
            <w:r>
              <w:rPr>
                <w:rFonts w:ascii="Times New Roman"/>
                <w:b w:val="false"/>
                <w:i w:val="false"/>
                <w:color w:val="000000"/>
                <w:sz w:val="20"/>
              </w:rPr>
              <w:t>
бюджеттен берілген бюджеттік</w:t>
            </w:r>
            <w:r>
              <w:br/>
            </w:r>
            <w:r>
              <w:rPr>
                <w:rFonts w:ascii="Times New Roman"/>
                <w:b w:val="false"/>
                <w:i w:val="false"/>
                <w:color w:val="000000"/>
                <w:sz w:val="20"/>
              </w:rPr>
              <w:t>
кредиттерді өтеу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-16633</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w:t>
            </w:r>
            <w:r>
              <w:br/>
            </w:r>
            <w:r>
              <w:rPr>
                <w:rFonts w:ascii="Times New Roman"/>
                <w:b w:val="false"/>
                <w:i w:val="false"/>
                <w:color w:val="000000"/>
                <w:sz w:val="20"/>
              </w:rPr>
              <w:t>
жасалатын операциялар бойынша</w:t>
            </w:r>
            <w:r>
              <w:br/>
            </w:r>
            <w:r>
              <w:rPr>
                <w:rFonts w:ascii="Times New Roman"/>
                <w:b w:val="false"/>
                <w:i w:val="false"/>
                <w:color w:val="000000"/>
                <w:sz w:val="20"/>
              </w:rPr>
              <w:t>
сальдо</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34000</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34000</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34000</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34000</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34000</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w:t>
            </w:r>
            <w:r>
              <w:br/>
            </w:r>
            <w:r>
              <w:rPr>
                <w:rFonts w:ascii="Times New Roman"/>
                <w:b w:val="false"/>
                <w:i w:val="false"/>
                <w:color w:val="000000"/>
                <w:sz w:val="20"/>
              </w:rPr>
              <w:t>
капиталын қалыптастыру немесе</w:t>
            </w:r>
            <w:r>
              <w:br/>
            </w:r>
            <w:r>
              <w:rPr>
                <w:rFonts w:ascii="Times New Roman"/>
                <w:b w:val="false"/>
                <w:i w:val="false"/>
                <w:color w:val="000000"/>
                <w:sz w:val="20"/>
              </w:rPr>
              <w:t>
ұлғайту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34000</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Тапшылық (-) Профицит (+)</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63719,4</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w:t>
            </w:r>
            <w:r>
              <w:br/>
            </w:r>
            <w:r>
              <w:rPr>
                <w:rFonts w:ascii="Times New Roman"/>
                <w:b w:val="false"/>
                <w:i w:val="false"/>
                <w:color w:val="000000"/>
                <w:sz w:val="20"/>
              </w:rPr>
              <w:t>
қаржыландыру (профицитті</w:t>
            </w:r>
            <w:r>
              <w:br/>
            </w:r>
            <w:r>
              <w:rPr>
                <w:rFonts w:ascii="Times New Roman"/>
                <w:b w:val="false"/>
                <w:i w:val="false"/>
                <w:color w:val="000000"/>
                <w:sz w:val="20"/>
              </w:rPr>
              <w:t>
пайдалану)</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-63719,4</w:t>
            </w:r>
          </w:p>
        </w:tc>
      </w:tr>
    </w:tbl>
    <w:bookmarkStart w:name="z12" w:id="2"/>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2009 жылғы 24 желтоқсандағы  </w:t>
      </w:r>
      <w:r>
        <w:br/>
      </w:r>
      <w:r>
        <w:rPr>
          <w:rFonts w:ascii="Times New Roman"/>
          <w:b w:val="false"/>
          <w:i w:val="false"/>
          <w:color w:val="000000"/>
          <w:sz w:val="28"/>
        </w:rPr>
        <w:t xml:space="preserve">
№ 253 шешіміне 2-қосымша   </w:t>
      </w:r>
    </w:p>
    <w:bookmarkEnd w:id="2"/>
    <w:p>
      <w:pPr>
        <w:spacing w:after="0"/>
        <w:ind w:left="0"/>
        <w:jc w:val="left"/>
      </w:pPr>
      <w:r>
        <w:rPr>
          <w:rFonts w:ascii="Times New Roman"/>
          <w:b/>
          <w:i w:val="false"/>
          <w:color w:val="000000"/>
        </w:rPr>
        <w:t xml:space="preserve"> Қостанай қаласының 2011 жылға арналған бюджеті</w:t>
      </w:r>
    </w:p>
    <w:p>
      <w:pPr>
        <w:spacing w:after="0"/>
        <w:ind w:left="0"/>
        <w:jc w:val="both"/>
      </w:pPr>
      <w:r>
        <w:rPr>
          <w:rFonts w:ascii="Times New Roman"/>
          <w:b w:val="false"/>
          <w:i w:val="false"/>
          <w:color w:val="ff0000"/>
          <w:sz w:val="28"/>
        </w:rPr>
        <w:t xml:space="preserve">      Ескерту. 2-қосымша жаңа редақцияда - Қостанай облысы Қостанай қаласы мәслихатының 2010.07.09 </w:t>
      </w:r>
      <w:r>
        <w:rPr>
          <w:rFonts w:ascii="Times New Roman"/>
          <w:b w:val="false"/>
          <w:i w:val="false"/>
          <w:color w:val="ff0000"/>
          <w:sz w:val="28"/>
        </w:rPr>
        <w:t>№ 312</w:t>
      </w:r>
      <w:r>
        <w:rPr>
          <w:rFonts w:ascii="Times New Roman"/>
          <w:b w:val="false"/>
          <w:i w:val="false"/>
          <w:color w:val="ff0000"/>
          <w:sz w:val="28"/>
        </w:rPr>
        <w:t xml:space="preserve"> (2010 жылғы 1 қаңтардан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
        <w:gridCol w:w="374"/>
        <w:gridCol w:w="241"/>
        <w:gridCol w:w="7913"/>
        <w:gridCol w:w="177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30" w:hRule="atLeast"/>
        </w:trPr>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11413458</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9646737</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4488266</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4488266</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3551801</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3551801</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1133000</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597800</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175700</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359500</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w:t>
            </w:r>
            <w:r>
              <w:br/>
            </w:r>
            <w:r>
              <w:rPr>
                <w:rFonts w:ascii="Times New Roman"/>
                <w:b w:val="false"/>
                <w:i w:val="false"/>
                <w:color w:val="000000"/>
                <w:sz w:val="20"/>
              </w:rPr>
              <w:t>
көрсетуге салынатын ішкі салықтар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316980</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91900</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w:t>
            </w:r>
            <w:r>
              <w:br/>
            </w:r>
            <w:r>
              <w:rPr>
                <w:rFonts w:ascii="Times New Roman"/>
                <w:b w:val="false"/>
                <w:i w:val="false"/>
                <w:color w:val="000000"/>
                <w:sz w:val="20"/>
              </w:rPr>
              <w:t>
пайдаланғаны үшін түсетін түсімдер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w:t>
            </w:r>
            <w:r>
              <w:br/>
            </w:r>
            <w:r>
              <w:rPr>
                <w:rFonts w:ascii="Times New Roman"/>
                <w:b w:val="false"/>
                <w:i w:val="false"/>
                <w:color w:val="000000"/>
                <w:sz w:val="20"/>
              </w:rPr>
              <w:t>
жүргізгені үшін алынатын алымдар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160080</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салынатын салық</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w:t>
            </w:r>
            <w:r>
              <w:br/>
            </w:r>
            <w:r>
              <w:rPr>
                <w:rFonts w:ascii="Times New Roman"/>
                <w:b w:val="false"/>
                <w:i w:val="false"/>
                <w:color w:val="000000"/>
                <w:sz w:val="20"/>
              </w:rPr>
              <w:t>
және (немесе) құжаттар бергені үшін</w:t>
            </w:r>
            <w:r>
              <w:br/>
            </w:r>
            <w:r>
              <w:rPr>
                <w:rFonts w:ascii="Times New Roman"/>
                <w:b w:val="false"/>
                <w:i w:val="false"/>
                <w:color w:val="000000"/>
                <w:sz w:val="20"/>
              </w:rPr>
              <w:t>
оған уәкілеттігі бар мемлекеттік</w:t>
            </w:r>
            <w:r>
              <w:br/>
            </w:r>
            <w:r>
              <w:rPr>
                <w:rFonts w:ascii="Times New Roman"/>
                <w:b w:val="false"/>
                <w:i w:val="false"/>
                <w:color w:val="000000"/>
                <w:sz w:val="20"/>
              </w:rPr>
              <w:t>
органдар немесе лауазымды адамдар</w:t>
            </w:r>
            <w:r>
              <w:br/>
            </w:r>
            <w:r>
              <w:rPr>
                <w:rFonts w:ascii="Times New Roman"/>
                <w:b w:val="false"/>
                <w:i w:val="false"/>
                <w:color w:val="000000"/>
                <w:sz w:val="20"/>
              </w:rPr>
              <w:t>
алатын міндетті төлемдер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156690</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156690</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59014</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28014</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w:t>
            </w:r>
            <w:r>
              <w:br/>
            </w:r>
            <w:r>
              <w:rPr>
                <w:rFonts w:ascii="Times New Roman"/>
                <w:b w:val="false"/>
                <w:i w:val="false"/>
                <w:color w:val="000000"/>
                <w:sz w:val="20"/>
              </w:rPr>
              <w:t>
бөлігіндегі түсімдер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1414</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w:t>
            </w:r>
            <w:r>
              <w:br/>
            </w:r>
            <w:r>
              <w:rPr>
                <w:rFonts w:ascii="Times New Roman"/>
                <w:b w:val="false"/>
                <w:i w:val="false"/>
                <w:color w:val="000000"/>
                <w:sz w:val="20"/>
              </w:rPr>
              <w:t>
беруден түсетін кірістер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26600</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w:t>
            </w:r>
            <w:r>
              <w:br/>
            </w:r>
            <w:r>
              <w:rPr>
                <w:rFonts w:ascii="Times New Roman"/>
                <w:b w:val="false"/>
                <w:i w:val="false"/>
                <w:color w:val="000000"/>
                <w:sz w:val="20"/>
              </w:rPr>
              <w:t>
қаржыландырылатын, сондай-ақ Қазақстан</w:t>
            </w:r>
            <w:r>
              <w:br/>
            </w:r>
            <w:r>
              <w:rPr>
                <w:rFonts w:ascii="Times New Roman"/>
                <w:b w:val="false"/>
                <w:i w:val="false"/>
                <w:color w:val="000000"/>
                <w:sz w:val="20"/>
              </w:rPr>
              <w:t>
Республикасы Ұлттық Банкінің бюджетінен</w:t>
            </w:r>
            <w:r>
              <w:br/>
            </w:r>
            <w:r>
              <w:rPr>
                <w:rFonts w:ascii="Times New Roman"/>
                <w:b w:val="false"/>
                <w:i w:val="false"/>
                <w:color w:val="000000"/>
                <w:sz w:val="20"/>
              </w:rPr>
              <w:t>
(шығыстар сметасынан) ұсталатын және</w:t>
            </w:r>
            <w:r>
              <w:br/>
            </w:r>
            <w:r>
              <w:rPr>
                <w:rFonts w:ascii="Times New Roman"/>
                <w:b w:val="false"/>
                <w:i w:val="false"/>
                <w:color w:val="000000"/>
                <w:sz w:val="20"/>
              </w:rPr>
              <w:t>
қаржыландырылатын мемлекеттік мекемелер</w:t>
            </w:r>
            <w:r>
              <w:br/>
            </w:r>
            <w:r>
              <w:rPr>
                <w:rFonts w:ascii="Times New Roman"/>
                <w:b w:val="false"/>
                <w:i w:val="false"/>
                <w:color w:val="000000"/>
                <w:sz w:val="20"/>
              </w:rPr>
              <w:t>
салатын айыппұлдар, өсімпұлдар,</w:t>
            </w:r>
            <w:r>
              <w:br/>
            </w:r>
            <w:r>
              <w:rPr>
                <w:rFonts w:ascii="Times New Roman"/>
                <w:b w:val="false"/>
                <w:i w:val="false"/>
                <w:color w:val="000000"/>
                <w:sz w:val="20"/>
              </w:rPr>
              <w:t>
санкциялар, өндіріп алулар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кәсіпорындарынан түсетін</w:t>
            </w:r>
            <w:r>
              <w:br/>
            </w:r>
            <w:r>
              <w:rPr>
                <w:rFonts w:ascii="Times New Roman"/>
                <w:b w:val="false"/>
                <w:i w:val="false"/>
                <w:color w:val="000000"/>
                <w:sz w:val="20"/>
              </w:rPr>
              <w:t>
түсімдерді қоспағанда, мемлекеттік</w:t>
            </w:r>
            <w:r>
              <w:br/>
            </w:r>
            <w:r>
              <w:rPr>
                <w:rFonts w:ascii="Times New Roman"/>
                <w:b w:val="false"/>
                <w:i w:val="false"/>
                <w:color w:val="000000"/>
                <w:sz w:val="20"/>
              </w:rPr>
              <w:t>
бюджеттен қаржыландырылатын, сондай-ақ</w:t>
            </w:r>
            <w:r>
              <w:br/>
            </w:r>
            <w:r>
              <w:rPr>
                <w:rFonts w:ascii="Times New Roman"/>
                <w:b w:val="false"/>
                <w:i w:val="false"/>
                <w:color w:val="000000"/>
                <w:sz w:val="20"/>
              </w:rPr>
              <w:t>
Қазақстан Республикасы Ұлттық Банкінің</w:t>
            </w:r>
            <w:r>
              <w:br/>
            </w:r>
            <w:r>
              <w:rPr>
                <w:rFonts w:ascii="Times New Roman"/>
                <w:b w:val="false"/>
                <w:i w:val="false"/>
                <w:color w:val="000000"/>
                <w:sz w:val="20"/>
              </w:rPr>
              <w:t>
бюджетінен (шығыстар сметасынан)</w:t>
            </w:r>
            <w:r>
              <w:br/>
            </w:r>
            <w:r>
              <w:rPr>
                <w:rFonts w:ascii="Times New Roman"/>
                <w:b w:val="false"/>
                <w:i w:val="false"/>
                <w:color w:val="000000"/>
                <w:sz w:val="20"/>
              </w:rPr>
              <w:t>
ұсталатын және қаржыландырылатын</w:t>
            </w:r>
            <w:r>
              <w:br/>
            </w:r>
            <w:r>
              <w:rPr>
                <w:rFonts w:ascii="Times New Roman"/>
                <w:b w:val="false"/>
                <w:i w:val="false"/>
                <w:color w:val="000000"/>
                <w:sz w:val="20"/>
              </w:rPr>
              <w:t>
мемлекеттік мекемелер салатын</w:t>
            </w:r>
            <w:r>
              <w:br/>
            </w:r>
            <w:r>
              <w:rPr>
                <w:rFonts w:ascii="Times New Roman"/>
                <w:b w:val="false"/>
                <w:i w:val="false"/>
                <w:color w:val="000000"/>
                <w:sz w:val="20"/>
              </w:rPr>
              <w:t>
айыппұлдар, өсімпұлдар, санкциялар,</w:t>
            </w:r>
            <w:r>
              <w:br/>
            </w:r>
            <w:r>
              <w:rPr>
                <w:rFonts w:ascii="Times New Roman"/>
                <w:b w:val="false"/>
                <w:i w:val="false"/>
                <w:color w:val="000000"/>
                <w:sz w:val="20"/>
              </w:rPr>
              <w:t>
өндіріп алулар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21000</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21000</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w:t>
            </w:r>
            <w:r>
              <w:br/>
            </w:r>
            <w:r>
              <w:rPr>
                <w:rFonts w:ascii="Times New Roman"/>
                <w:b w:val="false"/>
                <w:i w:val="false"/>
                <w:color w:val="000000"/>
                <w:sz w:val="20"/>
              </w:rPr>
              <w:t>
түсімдер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381633</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w:t>
            </w:r>
            <w:r>
              <w:br/>
            </w:r>
            <w:r>
              <w:rPr>
                <w:rFonts w:ascii="Times New Roman"/>
                <w:b w:val="false"/>
                <w:i w:val="false"/>
                <w:color w:val="000000"/>
                <w:sz w:val="20"/>
              </w:rPr>
              <w:t>
мемлекеттік мүлікті сату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274633</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w:t>
            </w:r>
            <w:r>
              <w:br/>
            </w:r>
            <w:r>
              <w:rPr>
                <w:rFonts w:ascii="Times New Roman"/>
                <w:b w:val="false"/>
                <w:i w:val="false"/>
                <w:color w:val="000000"/>
                <w:sz w:val="20"/>
              </w:rPr>
              <w:t>
мемлекеттік мүлікті сату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274633</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w:t>
            </w:r>
            <w:r>
              <w:br/>
            </w:r>
            <w:r>
              <w:rPr>
                <w:rFonts w:ascii="Times New Roman"/>
                <w:b w:val="false"/>
                <w:i w:val="false"/>
                <w:color w:val="000000"/>
                <w:sz w:val="20"/>
              </w:rPr>
              <w:t>
сату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107000</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түсімдері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1326074</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тұрған мемлекеттік басқару</w:t>
            </w:r>
            <w:r>
              <w:br/>
            </w:r>
            <w:r>
              <w:rPr>
                <w:rFonts w:ascii="Times New Roman"/>
                <w:b w:val="false"/>
                <w:i w:val="false"/>
                <w:color w:val="000000"/>
                <w:sz w:val="20"/>
              </w:rPr>
              <w:t>
органдарынан трансферттер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1326074</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трансферттер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1326074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8"/>
        <w:gridCol w:w="269"/>
        <w:gridCol w:w="775"/>
        <w:gridCol w:w="775"/>
        <w:gridCol w:w="641"/>
        <w:gridCol w:w="6928"/>
        <w:gridCol w:w="1894"/>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30" w:hRule="atLeast"/>
        </w:trPr>
        <w:tc>
          <w:tcPr>
            <w:tcW w:w="4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функционалдық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11138825</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w:t>
            </w:r>
            <w:r>
              <w:br/>
            </w:r>
            <w:r>
              <w:rPr>
                <w:rFonts w:ascii="Times New Roman"/>
                <w:b w:val="false"/>
                <w:i w:val="false"/>
                <w:color w:val="000000"/>
                <w:sz w:val="20"/>
              </w:rPr>
              <w:t>
қызмет көрсету</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193915</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w:t>
            </w:r>
            <w:r>
              <w:br/>
            </w:r>
            <w:r>
              <w:rPr>
                <w:rFonts w:ascii="Times New Roman"/>
                <w:b w:val="false"/>
                <w:i w:val="false"/>
                <w:color w:val="000000"/>
                <w:sz w:val="20"/>
              </w:rPr>
              <w:t>
функцияларын орындайтын</w:t>
            </w:r>
            <w:r>
              <w:br/>
            </w:r>
            <w:r>
              <w:rPr>
                <w:rFonts w:ascii="Times New Roman"/>
                <w:b w:val="false"/>
                <w:i w:val="false"/>
                <w:color w:val="000000"/>
                <w:sz w:val="20"/>
              </w:rPr>
              <w:t>
өкілді, атқарушы және басқа</w:t>
            </w:r>
            <w:r>
              <w:br/>
            </w:r>
            <w:r>
              <w:rPr>
                <w:rFonts w:ascii="Times New Roman"/>
                <w:b w:val="false"/>
                <w:i w:val="false"/>
                <w:color w:val="000000"/>
                <w:sz w:val="20"/>
              </w:rPr>
              <w:t>
органдар</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122559</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 мәслихатының аппараты</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16608</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 мәслихатының қызметін</w:t>
            </w:r>
            <w:r>
              <w:br/>
            </w:r>
            <w:r>
              <w:rPr>
                <w:rFonts w:ascii="Times New Roman"/>
                <w:b w:val="false"/>
                <w:i w:val="false"/>
                <w:color w:val="000000"/>
                <w:sz w:val="20"/>
              </w:rPr>
              <w:t>
қамтамасыз ету жөніндегі</w:t>
            </w:r>
            <w:r>
              <w:br/>
            </w:r>
            <w:r>
              <w:rPr>
                <w:rFonts w:ascii="Times New Roman"/>
                <w:b w:val="false"/>
                <w:i w:val="false"/>
                <w:color w:val="000000"/>
                <w:sz w:val="20"/>
              </w:rPr>
              <w:t>
қызметтер</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15608</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w:t>
            </w:r>
            <w:r>
              <w:br/>
            </w:r>
            <w:r>
              <w:rPr>
                <w:rFonts w:ascii="Times New Roman"/>
                <w:b w:val="false"/>
                <w:i w:val="false"/>
                <w:color w:val="000000"/>
                <w:sz w:val="20"/>
              </w:rPr>
              <w:t>
жарақтандыру</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 әкімінің аппараты</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105951</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 әкімінің қызметін</w:t>
            </w:r>
            <w:r>
              <w:br/>
            </w:r>
            <w:r>
              <w:rPr>
                <w:rFonts w:ascii="Times New Roman"/>
                <w:b w:val="false"/>
                <w:i w:val="false"/>
                <w:color w:val="000000"/>
                <w:sz w:val="20"/>
              </w:rPr>
              <w:t>
қамтамасыз ету жөніндегі</w:t>
            </w:r>
            <w:r>
              <w:br/>
            </w:r>
            <w:r>
              <w:rPr>
                <w:rFonts w:ascii="Times New Roman"/>
                <w:b w:val="false"/>
                <w:i w:val="false"/>
                <w:color w:val="000000"/>
                <w:sz w:val="20"/>
              </w:rPr>
              <w:t>
қызметтер</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99951</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w:t>
            </w:r>
            <w:r>
              <w:br/>
            </w:r>
            <w:r>
              <w:rPr>
                <w:rFonts w:ascii="Times New Roman"/>
                <w:b w:val="false"/>
                <w:i w:val="false"/>
                <w:color w:val="000000"/>
                <w:sz w:val="20"/>
              </w:rPr>
              <w:t>
жарақтандыру</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54135</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54135</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және</w:t>
            </w:r>
            <w:r>
              <w:br/>
            </w:r>
            <w:r>
              <w:rPr>
                <w:rFonts w:ascii="Times New Roman"/>
                <w:b w:val="false"/>
                <w:i w:val="false"/>
                <w:color w:val="000000"/>
                <w:sz w:val="20"/>
              </w:rPr>
              <w:t>
ауданның (облыстық маңызы бар</w:t>
            </w:r>
            <w:r>
              <w:br/>
            </w:r>
            <w:r>
              <w:rPr>
                <w:rFonts w:ascii="Times New Roman"/>
                <w:b w:val="false"/>
                <w:i w:val="false"/>
                <w:color w:val="000000"/>
                <w:sz w:val="20"/>
              </w:rPr>
              <w:t>
қала) коммуналдық меншікті</w:t>
            </w:r>
            <w:r>
              <w:br/>
            </w:r>
            <w:r>
              <w:rPr>
                <w:rFonts w:ascii="Times New Roman"/>
                <w:b w:val="false"/>
                <w:i w:val="false"/>
                <w:color w:val="000000"/>
                <w:sz w:val="20"/>
              </w:rPr>
              <w:t>
басқаруды атқару саласындағы</w:t>
            </w:r>
            <w:r>
              <w:br/>
            </w:r>
            <w:r>
              <w:rPr>
                <w:rFonts w:ascii="Times New Roman"/>
                <w:b w:val="false"/>
                <w:i w:val="false"/>
                <w:color w:val="000000"/>
                <w:sz w:val="20"/>
              </w:rPr>
              <w:t>
мемлекеттік саясатты іске</w:t>
            </w:r>
            <w:r>
              <w:br/>
            </w:r>
            <w:r>
              <w:rPr>
                <w:rFonts w:ascii="Times New Roman"/>
                <w:b w:val="false"/>
                <w:i w:val="false"/>
                <w:color w:val="000000"/>
                <w:sz w:val="20"/>
              </w:rPr>
              <w:t>
асыру жөніндегі қызметтер</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23418</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 беру</w:t>
            </w:r>
            <w:r>
              <w:br/>
            </w:r>
            <w:r>
              <w:rPr>
                <w:rFonts w:ascii="Times New Roman"/>
                <w:b w:val="false"/>
                <w:i w:val="false"/>
                <w:color w:val="000000"/>
                <w:sz w:val="20"/>
              </w:rPr>
              <w:t>
жөніндегі жұмысты ұйымдастыру</w:t>
            </w:r>
            <w:r>
              <w:br/>
            </w:r>
            <w:r>
              <w:rPr>
                <w:rFonts w:ascii="Times New Roman"/>
                <w:b w:val="false"/>
                <w:i w:val="false"/>
                <w:color w:val="000000"/>
                <w:sz w:val="20"/>
              </w:rPr>
              <w:t>
және біржолғы талондарды</w:t>
            </w:r>
            <w:r>
              <w:br/>
            </w:r>
            <w:r>
              <w:rPr>
                <w:rFonts w:ascii="Times New Roman"/>
                <w:b w:val="false"/>
                <w:i w:val="false"/>
                <w:color w:val="000000"/>
                <w:sz w:val="20"/>
              </w:rPr>
              <w:t>
сатудан сомалар жинаудың</w:t>
            </w:r>
            <w:r>
              <w:br/>
            </w:r>
            <w:r>
              <w:rPr>
                <w:rFonts w:ascii="Times New Roman"/>
                <w:b w:val="false"/>
                <w:i w:val="false"/>
                <w:color w:val="000000"/>
                <w:sz w:val="20"/>
              </w:rPr>
              <w:t>
толықтылығын қамтамасыз ету</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28405</w:t>
            </w:r>
          </w:p>
        </w:tc>
      </w:tr>
      <w:tr>
        <w:trPr>
          <w:trHeight w:val="135"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w:t>
            </w:r>
            <w:r>
              <w:br/>
            </w:r>
            <w:r>
              <w:rPr>
                <w:rFonts w:ascii="Times New Roman"/>
                <w:b w:val="false"/>
                <w:i w:val="false"/>
                <w:color w:val="000000"/>
                <w:sz w:val="20"/>
              </w:rPr>
              <w:t>
мүлікті есепке алу, сақтау,</w:t>
            </w:r>
            <w:r>
              <w:br/>
            </w:r>
            <w:r>
              <w:rPr>
                <w:rFonts w:ascii="Times New Roman"/>
                <w:b w:val="false"/>
                <w:i w:val="false"/>
                <w:color w:val="000000"/>
                <w:sz w:val="20"/>
              </w:rPr>
              <w:t>
бағалау және сату</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1312</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w:t>
            </w:r>
            <w:r>
              <w:br/>
            </w:r>
            <w:r>
              <w:rPr>
                <w:rFonts w:ascii="Times New Roman"/>
                <w:b w:val="false"/>
                <w:i w:val="false"/>
                <w:color w:val="000000"/>
                <w:sz w:val="20"/>
              </w:rPr>
              <w:t>
жарақтандыру</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w:t>
            </w:r>
            <w:r>
              <w:br/>
            </w:r>
            <w:r>
              <w:rPr>
                <w:rFonts w:ascii="Times New Roman"/>
                <w:b w:val="false"/>
                <w:i w:val="false"/>
                <w:color w:val="000000"/>
                <w:sz w:val="20"/>
              </w:rPr>
              <w:t>
қызмет</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17221</w:t>
            </w:r>
          </w:p>
        </w:tc>
      </w:tr>
      <w:tr>
        <w:trPr>
          <w:trHeight w:val="345"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экономика және</w:t>
            </w:r>
            <w:r>
              <w:br/>
            </w:r>
            <w:r>
              <w:rPr>
                <w:rFonts w:ascii="Times New Roman"/>
                <w:b w:val="false"/>
                <w:i w:val="false"/>
                <w:color w:val="000000"/>
                <w:sz w:val="20"/>
              </w:rPr>
              <w:t>
бюджеттік жоспарлау бөлімі</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17221</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w:t>
            </w:r>
            <w:r>
              <w:br/>
            </w:r>
            <w:r>
              <w:rPr>
                <w:rFonts w:ascii="Times New Roman"/>
                <w:b w:val="false"/>
                <w:i w:val="false"/>
                <w:color w:val="000000"/>
                <w:sz w:val="20"/>
              </w:rPr>
              <w:t>
мемлекеттік жоспарлау жүйесін</w:t>
            </w:r>
            <w:r>
              <w:br/>
            </w:r>
            <w:r>
              <w:rPr>
                <w:rFonts w:ascii="Times New Roman"/>
                <w:b w:val="false"/>
                <w:i w:val="false"/>
                <w:color w:val="000000"/>
                <w:sz w:val="20"/>
              </w:rPr>
              <w:t>
қалыптастыру және дамыту және</w:t>
            </w:r>
            <w:r>
              <w:br/>
            </w:r>
            <w:r>
              <w:rPr>
                <w:rFonts w:ascii="Times New Roman"/>
                <w:b w:val="false"/>
                <w:i w:val="false"/>
                <w:color w:val="000000"/>
                <w:sz w:val="20"/>
              </w:rPr>
              <w:t>
ауданды (облыстық маңызы бар</w:t>
            </w:r>
            <w:r>
              <w:br/>
            </w:r>
            <w:r>
              <w:rPr>
                <w:rFonts w:ascii="Times New Roman"/>
                <w:b w:val="false"/>
                <w:i w:val="false"/>
                <w:color w:val="000000"/>
                <w:sz w:val="20"/>
              </w:rPr>
              <w:t>
қаланы) бақару саласындағы</w:t>
            </w:r>
            <w:r>
              <w:br/>
            </w:r>
            <w:r>
              <w:rPr>
                <w:rFonts w:ascii="Times New Roman"/>
                <w:b w:val="false"/>
                <w:i w:val="false"/>
                <w:color w:val="000000"/>
                <w:sz w:val="20"/>
              </w:rPr>
              <w:t>
мемлекеттік саясатты іске</w:t>
            </w:r>
            <w:r>
              <w:br/>
            </w:r>
            <w:r>
              <w:rPr>
                <w:rFonts w:ascii="Times New Roman"/>
                <w:b w:val="false"/>
                <w:i w:val="false"/>
                <w:color w:val="000000"/>
                <w:sz w:val="20"/>
              </w:rPr>
              <w:t>
асыру жөніндегі қызметтер</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16221</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w:t>
            </w:r>
            <w:r>
              <w:br/>
            </w:r>
            <w:r>
              <w:rPr>
                <w:rFonts w:ascii="Times New Roman"/>
                <w:b w:val="false"/>
                <w:i w:val="false"/>
                <w:color w:val="000000"/>
                <w:sz w:val="20"/>
              </w:rPr>
              <w:t>
жарақтандыру</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15683</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10937</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 әкімінің аппараты</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10937</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w:t>
            </w:r>
            <w:r>
              <w:br/>
            </w:r>
            <w:r>
              <w:rPr>
                <w:rFonts w:ascii="Times New Roman"/>
                <w:b w:val="false"/>
                <w:i w:val="false"/>
                <w:color w:val="000000"/>
                <w:sz w:val="20"/>
              </w:rPr>
              <w:t>
атқару шеңберіндегі іс-шаралар</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10937</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w:t>
            </w:r>
            <w:r>
              <w:br/>
            </w:r>
            <w:r>
              <w:rPr>
                <w:rFonts w:ascii="Times New Roman"/>
                <w:b w:val="false"/>
                <w:i w:val="false"/>
                <w:color w:val="000000"/>
                <w:sz w:val="20"/>
              </w:rPr>
              <w:t>
жұмыстарды ұйымдастыру</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4746</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 әкімінің аппараты</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4746</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 ауқымындағы төтенше</w:t>
            </w:r>
            <w:r>
              <w:br/>
            </w:r>
            <w:r>
              <w:rPr>
                <w:rFonts w:ascii="Times New Roman"/>
                <w:b w:val="false"/>
                <w:i w:val="false"/>
                <w:color w:val="000000"/>
                <w:sz w:val="20"/>
              </w:rPr>
              <w:t>
жағдайларды алдын алу және</w:t>
            </w:r>
            <w:r>
              <w:br/>
            </w:r>
            <w:r>
              <w:rPr>
                <w:rFonts w:ascii="Times New Roman"/>
                <w:b w:val="false"/>
                <w:i w:val="false"/>
                <w:color w:val="000000"/>
                <w:sz w:val="20"/>
              </w:rPr>
              <w:t>
оларды жою</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4746</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w:t>
            </w:r>
            <w:r>
              <w:br/>
            </w:r>
            <w:r>
              <w:rPr>
                <w:rFonts w:ascii="Times New Roman"/>
                <w:b w:val="false"/>
                <w:i w:val="false"/>
                <w:color w:val="000000"/>
                <w:sz w:val="20"/>
              </w:rPr>
              <w:t>
құқықтық, сот,</w:t>
            </w:r>
            <w:r>
              <w:br/>
            </w:r>
            <w:r>
              <w:rPr>
                <w:rFonts w:ascii="Times New Roman"/>
                <w:b w:val="false"/>
                <w:i w:val="false"/>
                <w:color w:val="000000"/>
                <w:sz w:val="20"/>
              </w:rPr>
              <w:t>
қылмыстық-атқару қызметі</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15036</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15036</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15036</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w:t>
            </w:r>
            <w:r>
              <w:br/>
            </w:r>
            <w:r>
              <w:rPr>
                <w:rFonts w:ascii="Times New Roman"/>
                <w:b w:val="false"/>
                <w:i w:val="false"/>
                <w:color w:val="000000"/>
                <w:sz w:val="20"/>
              </w:rPr>
              <w:t>
қауіпсіздігін қамтамасыз ету</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15036</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3905650</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w:t>
            </w:r>
            <w:r>
              <w:br/>
            </w:r>
            <w:r>
              <w:rPr>
                <w:rFonts w:ascii="Times New Roman"/>
                <w:b w:val="false"/>
                <w:i w:val="false"/>
                <w:color w:val="000000"/>
                <w:sz w:val="20"/>
              </w:rPr>
              <w:t>
оқыту</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1034304</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бөлімі</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1034304</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w:t>
            </w:r>
            <w:r>
              <w:br/>
            </w:r>
            <w:r>
              <w:rPr>
                <w:rFonts w:ascii="Times New Roman"/>
                <w:b w:val="false"/>
                <w:i w:val="false"/>
                <w:color w:val="000000"/>
                <w:sz w:val="20"/>
              </w:rPr>
              <w:t>
және оқыту ұйымдарының</w:t>
            </w:r>
            <w:r>
              <w:br/>
            </w:r>
            <w:r>
              <w:rPr>
                <w:rFonts w:ascii="Times New Roman"/>
                <w:b w:val="false"/>
                <w:i w:val="false"/>
                <w:color w:val="000000"/>
                <w:sz w:val="20"/>
              </w:rPr>
              <w:t>
қызметін қамтамасыз ету</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1034304</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w:t>
            </w:r>
            <w:r>
              <w:br/>
            </w:r>
            <w:r>
              <w:rPr>
                <w:rFonts w:ascii="Times New Roman"/>
                <w:b w:val="false"/>
                <w:i w:val="false"/>
                <w:color w:val="000000"/>
                <w:sz w:val="20"/>
              </w:rPr>
              <w:t>
жалпы орта білім</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2815062</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бөлімі</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2815062</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2588754</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үшін қосымша білім</w:t>
            </w:r>
            <w:r>
              <w:br/>
            </w:r>
            <w:r>
              <w:rPr>
                <w:rFonts w:ascii="Times New Roman"/>
                <w:b w:val="false"/>
                <w:i w:val="false"/>
                <w:color w:val="000000"/>
                <w:sz w:val="20"/>
              </w:rPr>
              <w:t>
беру</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226308</w:t>
            </w:r>
          </w:p>
        </w:tc>
      </w:tr>
      <w:tr>
        <w:trPr>
          <w:trHeight w:val="135"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саласындағы өзге де</w:t>
            </w:r>
            <w:r>
              <w:br/>
            </w:r>
            <w:r>
              <w:rPr>
                <w:rFonts w:ascii="Times New Roman"/>
                <w:b w:val="false"/>
                <w:i w:val="false"/>
                <w:color w:val="000000"/>
                <w:sz w:val="20"/>
              </w:rPr>
              <w:t>
қызметтер</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56284</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бөлімі</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56284</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w:t>
            </w:r>
            <w:r>
              <w:br/>
            </w:r>
            <w:r>
              <w:rPr>
                <w:rFonts w:ascii="Times New Roman"/>
                <w:b w:val="false"/>
                <w:i w:val="false"/>
                <w:color w:val="000000"/>
                <w:sz w:val="20"/>
              </w:rPr>
              <w:t>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22949</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мемлекеттік білім</w:t>
            </w:r>
            <w:r>
              <w:br/>
            </w:r>
            <w:r>
              <w:rPr>
                <w:rFonts w:ascii="Times New Roman"/>
                <w:b w:val="false"/>
                <w:i w:val="false"/>
                <w:color w:val="000000"/>
                <w:sz w:val="20"/>
              </w:rPr>
              <w:t>
мекемелері үшін оқулықтар мен</w:t>
            </w:r>
            <w:r>
              <w:br/>
            </w:r>
            <w:r>
              <w:rPr>
                <w:rFonts w:ascii="Times New Roman"/>
                <w:b w:val="false"/>
                <w:i w:val="false"/>
                <w:color w:val="000000"/>
                <w:sz w:val="20"/>
              </w:rPr>
              <w:t>
оқу-әдістемелік кешендерді</w:t>
            </w:r>
            <w:r>
              <w:br/>
            </w:r>
            <w:r>
              <w:rPr>
                <w:rFonts w:ascii="Times New Roman"/>
                <w:b w:val="false"/>
                <w:i w:val="false"/>
                <w:color w:val="000000"/>
                <w:sz w:val="20"/>
              </w:rPr>
              <w:t>
сатып алу және жеткізу</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29254</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w:t>
            </w:r>
            <w:r>
              <w:br/>
            </w:r>
            <w:r>
              <w:rPr>
                <w:rFonts w:ascii="Times New Roman"/>
                <w:b w:val="false"/>
                <w:i w:val="false"/>
                <w:color w:val="000000"/>
                <w:sz w:val="20"/>
              </w:rPr>
              <w:t>
мектеп олимпиадаларын және</w:t>
            </w:r>
            <w:r>
              <w:br/>
            </w:r>
            <w:r>
              <w:rPr>
                <w:rFonts w:ascii="Times New Roman"/>
                <w:b w:val="false"/>
                <w:i w:val="false"/>
                <w:color w:val="000000"/>
                <w:sz w:val="20"/>
              </w:rPr>
              <w:t>
мектептен тыс іс-шараларды</w:t>
            </w:r>
            <w:r>
              <w:br/>
            </w:r>
            <w:r>
              <w:rPr>
                <w:rFonts w:ascii="Times New Roman"/>
                <w:b w:val="false"/>
                <w:i w:val="false"/>
                <w:color w:val="000000"/>
                <w:sz w:val="20"/>
              </w:rPr>
              <w:t>
өткізу</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3081</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w:t>
            </w:r>
            <w:r>
              <w:br/>
            </w:r>
            <w:r>
              <w:rPr>
                <w:rFonts w:ascii="Times New Roman"/>
                <w:b w:val="false"/>
                <w:i w:val="false"/>
                <w:color w:val="000000"/>
                <w:sz w:val="20"/>
              </w:rPr>
              <w:t>
жарақтандыру</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w:t>
            </w:r>
            <w:r>
              <w:br/>
            </w:r>
            <w:r>
              <w:rPr>
                <w:rFonts w:ascii="Times New Roman"/>
                <w:b w:val="false"/>
                <w:i w:val="false"/>
                <w:color w:val="000000"/>
                <w:sz w:val="20"/>
              </w:rPr>
              <w:t>
әлеуметтік қамсыздандыру</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515640</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449886</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жұмыспен қамту және</w:t>
            </w:r>
            <w:r>
              <w:br/>
            </w:r>
            <w:r>
              <w:rPr>
                <w:rFonts w:ascii="Times New Roman"/>
                <w:b w:val="false"/>
                <w:i w:val="false"/>
                <w:color w:val="000000"/>
                <w:sz w:val="20"/>
              </w:rPr>
              <w:t>
әлеуметтік бағдарламалар</w:t>
            </w:r>
            <w:r>
              <w:br/>
            </w:r>
            <w:r>
              <w:rPr>
                <w:rFonts w:ascii="Times New Roman"/>
                <w:b w:val="false"/>
                <w:i w:val="false"/>
                <w:color w:val="000000"/>
                <w:sz w:val="20"/>
              </w:rPr>
              <w:t>
бөлімі</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449886</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39544</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w:t>
            </w:r>
            <w:r>
              <w:br/>
            </w:r>
            <w:r>
              <w:rPr>
                <w:rFonts w:ascii="Times New Roman"/>
                <w:b w:val="false"/>
                <w:i w:val="false"/>
                <w:color w:val="000000"/>
                <w:sz w:val="20"/>
              </w:rPr>
              <w:t>
көмек</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29916</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173457</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w:t>
            </w:r>
            <w:r>
              <w:br/>
            </w:r>
            <w:r>
              <w:rPr>
                <w:rFonts w:ascii="Times New Roman"/>
                <w:b w:val="false"/>
                <w:i w:val="false"/>
                <w:color w:val="000000"/>
                <w:sz w:val="20"/>
              </w:rPr>
              <w:t>
органдардың шешімдері бойынша</w:t>
            </w:r>
            <w:r>
              <w:br/>
            </w:r>
            <w:r>
              <w:rPr>
                <w:rFonts w:ascii="Times New Roman"/>
                <w:b w:val="false"/>
                <w:i w:val="false"/>
                <w:color w:val="000000"/>
                <w:sz w:val="20"/>
              </w:rPr>
              <w:t>
мұқтаж азаматтардың жекелеген</w:t>
            </w:r>
            <w:r>
              <w:br/>
            </w:r>
            <w:r>
              <w:rPr>
                <w:rFonts w:ascii="Times New Roman"/>
                <w:b w:val="false"/>
                <w:i w:val="false"/>
                <w:color w:val="000000"/>
                <w:sz w:val="20"/>
              </w:rPr>
              <w:t>
топтарына әлеуметтік көмек</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59400</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w:t>
            </w:r>
            <w:r>
              <w:br/>
            </w:r>
            <w:r>
              <w:rPr>
                <w:rFonts w:ascii="Times New Roman"/>
                <w:b w:val="false"/>
                <w:i w:val="false"/>
                <w:color w:val="000000"/>
                <w:sz w:val="20"/>
              </w:rPr>
              <w:t>
мүгедек балаларды материалдық</w:t>
            </w:r>
            <w:r>
              <w:br/>
            </w:r>
            <w:r>
              <w:rPr>
                <w:rFonts w:ascii="Times New Roman"/>
                <w:b w:val="false"/>
                <w:i w:val="false"/>
                <w:color w:val="000000"/>
                <w:sz w:val="20"/>
              </w:rPr>
              <w:t>
қамтамасыз ету</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1686</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тұрғылықты жері</w:t>
            </w:r>
            <w:r>
              <w:br/>
            </w:r>
            <w:r>
              <w:rPr>
                <w:rFonts w:ascii="Times New Roman"/>
                <w:b w:val="false"/>
                <w:i w:val="false"/>
                <w:color w:val="000000"/>
                <w:sz w:val="20"/>
              </w:rPr>
              <w:t>
жоқ тұлғаларды әлеуметтік</w:t>
            </w:r>
            <w:r>
              <w:br/>
            </w:r>
            <w:r>
              <w:rPr>
                <w:rFonts w:ascii="Times New Roman"/>
                <w:b w:val="false"/>
                <w:i w:val="false"/>
                <w:color w:val="000000"/>
                <w:sz w:val="20"/>
              </w:rPr>
              <w:t>
бейімдеу</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41241</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Зейнеткерлер мен мүгедектерге</w:t>
            </w:r>
            <w:r>
              <w:br/>
            </w:r>
            <w:r>
              <w:rPr>
                <w:rFonts w:ascii="Times New Roman"/>
                <w:b w:val="false"/>
                <w:i w:val="false"/>
                <w:color w:val="000000"/>
                <w:sz w:val="20"/>
              </w:rPr>
              <w:t>
әлеуметтiк қызмет көрсету</w:t>
            </w:r>
            <w:r>
              <w:br/>
            </w:r>
            <w:r>
              <w:rPr>
                <w:rFonts w:ascii="Times New Roman"/>
                <w:b w:val="false"/>
                <w:i w:val="false"/>
                <w:color w:val="000000"/>
                <w:sz w:val="20"/>
              </w:rPr>
              <w:t>
аумақтық орталықтары</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38549</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w:t>
            </w:r>
            <w:r>
              <w:br/>
            </w:r>
            <w:r>
              <w:rPr>
                <w:rFonts w:ascii="Times New Roman"/>
                <w:b w:val="false"/>
                <w:i w:val="false"/>
                <w:color w:val="000000"/>
                <w:sz w:val="20"/>
              </w:rPr>
              <w:t>
мемлекеттік жәрдемақы</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14446</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w:t>
            </w:r>
            <w:r>
              <w:br/>
            </w:r>
            <w:r>
              <w:rPr>
                <w:rFonts w:ascii="Times New Roman"/>
                <w:b w:val="false"/>
                <w:i w:val="false"/>
                <w:color w:val="000000"/>
                <w:sz w:val="20"/>
              </w:rPr>
              <w:t>
бағдарламасына сәйкес, мұқтаж</w:t>
            </w:r>
            <w:r>
              <w:br/>
            </w:r>
            <w:r>
              <w:rPr>
                <w:rFonts w:ascii="Times New Roman"/>
                <w:b w:val="false"/>
                <w:i w:val="false"/>
                <w:color w:val="000000"/>
                <w:sz w:val="20"/>
              </w:rPr>
              <w:t>
мүгедектерді міндетті</w:t>
            </w:r>
            <w:r>
              <w:br/>
            </w:r>
            <w:r>
              <w:rPr>
                <w:rFonts w:ascii="Times New Roman"/>
                <w:b w:val="false"/>
                <w:i w:val="false"/>
                <w:color w:val="000000"/>
                <w:sz w:val="20"/>
              </w:rPr>
              <w:t>
гигиеналық құралдармен</w:t>
            </w:r>
            <w:r>
              <w:br/>
            </w:r>
            <w:r>
              <w:rPr>
                <w:rFonts w:ascii="Times New Roman"/>
                <w:b w:val="false"/>
                <w:i w:val="false"/>
                <w:color w:val="000000"/>
                <w:sz w:val="20"/>
              </w:rPr>
              <w:t>
қамтамасыз ету және ымдау тілі</w:t>
            </w:r>
            <w:r>
              <w:br/>
            </w:r>
            <w:r>
              <w:rPr>
                <w:rFonts w:ascii="Times New Roman"/>
                <w:b w:val="false"/>
                <w:i w:val="false"/>
                <w:color w:val="000000"/>
                <w:sz w:val="20"/>
              </w:rPr>
              <w:t>
мамандарының, жеке</w:t>
            </w:r>
            <w:r>
              <w:br/>
            </w:r>
            <w:r>
              <w:rPr>
                <w:rFonts w:ascii="Times New Roman"/>
                <w:b w:val="false"/>
                <w:i w:val="false"/>
                <w:color w:val="000000"/>
                <w:sz w:val="20"/>
              </w:rPr>
              <w:t>
көмекшілердің қызмет көрсетуі</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51647</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w:t>
            </w:r>
            <w:r>
              <w:br/>
            </w:r>
            <w:r>
              <w:rPr>
                <w:rFonts w:ascii="Times New Roman"/>
                <w:b w:val="false"/>
                <w:i w:val="false"/>
                <w:color w:val="000000"/>
                <w:sz w:val="20"/>
              </w:rPr>
              <w:t>
әлеуметтік қамтамасыз ету</w:t>
            </w:r>
            <w:r>
              <w:br/>
            </w:r>
            <w:r>
              <w:rPr>
                <w:rFonts w:ascii="Times New Roman"/>
                <w:b w:val="false"/>
                <w:i w:val="false"/>
                <w:color w:val="000000"/>
                <w:sz w:val="20"/>
              </w:rPr>
              <w:t>
саласындағы өзге де қызметтер</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65754</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жұмыспен қамту және</w:t>
            </w:r>
            <w:r>
              <w:br/>
            </w:r>
            <w:r>
              <w:rPr>
                <w:rFonts w:ascii="Times New Roman"/>
                <w:b w:val="false"/>
                <w:i w:val="false"/>
                <w:color w:val="000000"/>
                <w:sz w:val="20"/>
              </w:rPr>
              <w:t>
әлеуметтік бағдарламалар</w:t>
            </w:r>
            <w:r>
              <w:br/>
            </w:r>
            <w:r>
              <w:rPr>
                <w:rFonts w:ascii="Times New Roman"/>
                <w:b w:val="false"/>
                <w:i w:val="false"/>
                <w:color w:val="000000"/>
                <w:sz w:val="20"/>
              </w:rPr>
              <w:t>
бөлімі</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65754</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 үшін жергілікті деңгейде</w:t>
            </w:r>
            <w:r>
              <w:br/>
            </w:r>
            <w:r>
              <w:rPr>
                <w:rFonts w:ascii="Times New Roman"/>
                <w:b w:val="false"/>
                <w:i w:val="false"/>
                <w:color w:val="000000"/>
                <w:sz w:val="20"/>
              </w:rPr>
              <w:t>
әлеуметтік бағдарламаларды</w:t>
            </w:r>
            <w:r>
              <w:br/>
            </w:r>
            <w:r>
              <w:rPr>
                <w:rFonts w:ascii="Times New Roman"/>
                <w:b w:val="false"/>
                <w:i w:val="false"/>
                <w:color w:val="000000"/>
                <w:sz w:val="20"/>
              </w:rPr>
              <w:t>
жұмыспен қамтуды қамтамасыз</w:t>
            </w:r>
            <w:r>
              <w:br/>
            </w:r>
            <w:r>
              <w:rPr>
                <w:rFonts w:ascii="Times New Roman"/>
                <w:b w:val="false"/>
                <w:i w:val="false"/>
                <w:color w:val="000000"/>
                <w:sz w:val="20"/>
              </w:rPr>
              <w:t>
ету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63654</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 мен басқа да</w:t>
            </w:r>
            <w:r>
              <w:br/>
            </w:r>
            <w:r>
              <w:rPr>
                <w:rFonts w:ascii="Times New Roman"/>
                <w:b w:val="false"/>
                <w:i w:val="false"/>
                <w:color w:val="000000"/>
                <w:sz w:val="20"/>
              </w:rPr>
              <w:t>
әлеуметтік төлемдерді есептеу,</w:t>
            </w:r>
            <w:r>
              <w:br/>
            </w:r>
            <w:r>
              <w:rPr>
                <w:rFonts w:ascii="Times New Roman"/>
                <w:b w:val="false"/>
                <w:i w:val="false"/>
                <w:color w:val="000000"/>
                <w:sz w:val="20"/>
              </w:rPr>
              <w:t>
төлеу және жеткізу жөніндегі</w:t>
            </w:r>
            <w:r>
              <w:br/>
            </w:r>
            <w:r>
              <w:rPr>
                <w:rFonts w:ascii="Times New Roman"/>
                <w:b w:val="false"/>
                <w:i w:val="false"/>
                <w:color w:val="000000"/>
                <w:sz w:val="20"/>
              </w:rPr>
              <w:t>
қызметтерге төлем жүргізу</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w:t>
            </w:r>
            <w:r>
              <w:br/>
            </w:r>
            <w:r>
              <w:rPr>
                <w:rFonts w:ascii="Times New Roman"/>
                <w:b w:val="false"/>
                <w:i w:val="false"/>
                <w:color w:val="000000"/>
                <w:sz w:val="20"/>
              </w:rPr>
              <w:t>
жарақтандыру</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w:t>
            </w:r>
            <w:r>
              <w:br/>
            </w:r>
            <w:r>
              <w:rPr>
                <w:rFonts w:ascii="Times New Roman"/>
                <w:b w:val="false"/>
                <w:i w:val="false"/>
                <w:color w:val="000000"/>
                <w:sz w:val="20"/>
              </w:rPr>
              <w:t>
шаруашылығы</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1422443</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385849</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5849</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w:t>
            </w:r>
            <w:r>
              <w:br/>
            </w:r>
            <w:r>
              <w:rPr>
                <w:rFonts w:ascii="Times New Roman"/>
                <w:b w:val="false"/>
                <w:i w:val="false"/>
                <w:color w:val="000000"/>
                <w:sz w:val="20"/>
              </w:rPr>
              <w:t>
сақталуын ұйымдастыру</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5849</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құрылыс бөлімі</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380000</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құрылысы</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380000</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466878</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тұрғын–үй 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22300</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суды бұру</w:t>
            </w:r>
            <w:r>
              <w:br/>
            </w:r>
            <w:r>
              <w:rPr>
                <w:rFonts w:ascii="Times New Roman"/>
                <w:b w:val="false"/>
                <w:i w:val="false"/>
                <w:color w:val="000000"/>
                <w:sz w:val="20"/>
              </w:rPr>
              <w:t>
жүйесінің қызмет етуі</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22300</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құрылыс бөлімі</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444578</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w:t>
            </w:r>
            <w:r>
              <w:br/>
            </w:r>
            <w:r>
              <w:rPr>
                <w:rFonts w:ascii="Times New Roman"/>
                <w:b w:val="false"/>
                <w:i w:val="false"/>
                <w:color w:val="000000"/>
                <w:sz w:val="20"/>
              </w:rPr>
              <w:t>
дамыту</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444578</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569716</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569716</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w:t>
            </w:r>
            <w:r>
              <w:br/>
            </w:r>
            <w:r>
              <w:rPr>
                <w:rFonts w:ascii="Times New Roman"/>
                <w:b w:val="false"/>
                <w:i w:val="false"/>
                <w:color w:val="000000"/>
                <w:sz w:val="20"/>
              </w:rPr>
              <w:t>
жарықтандыру</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77279</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w:t>
            </w:r>
            <w:r>
              <w:br/>
            </w:r>
            <w:r>
              <w:rPr>
                <w:rFonts w:ascii="Times New Roman"/>
                <w:b w:val="false"/>
                <w:i w:val="false"/>
                <w:color w:val="000000"/>
                <w:sz w:val="20"/>
              </w:rPr>
              <w:t>
қамтамасыз ету</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34040</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 ұстау</w:t>
            </w:r>
            <w:r>
              <w:br/>
            </w:r>
            <w:r>
              <w:rPr>
                <w:rFonts w:ascii="Times New Roman"/>
                <w:b w:val="false"/>
                <w:i w:val="false"/>
                <w:color w:val="000000"/>
                <w:sz w:val="20"/>
              </w:rPr>
              <w:t>
және туысы жоқтарды жерлеу</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 және</w:t>
            </w:r>
            <w:r>
              <w:br/>
            </w:r>
            <w:r>
              <w:rPr>
                <w:rFonts w:ascii="Times New Roman"/>
                <w:b w:val="false"/>
                <w:i w:val="false"/>
                <w:color w:val="000000"/>
                <w:sz w:val="20"/>
              </w:rPr>
              <w:t>
көгалдандыру</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455697</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кеңістік</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330367</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91642</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w:t>
            </w:r>
            <w:r>
              <w:br/>
            </w:r>
            <w:r>
              <w:rPr>
                <w:rFonts w:ascii="Times New Roman"/>
                <w:b w:val="false"/>
                <w:i w:val="false"/>
                <w:color w:val="000000"/>
                <w:sz w:val="20"/>
              </w:rPr>
              <w:t>
тілдерді дамыту бөлімі</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91642</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 – демалыс жұмысын</w:t>
            </w:r>
            <w:r>
              <w:br/>
            </w:r>
            <w:r>
              <w:rPr>
                <w:rFonts w:ascii="Times New Roman"/>
                <w:b w:val="false"/>
                <w:i w:val="false"/>
                <w:color w:val="000000"/>
                <w:sz w:val="20"/>
              </w:rPr>
              <w:t>
қолдау</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91642</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82717</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дене шынықтыру және</w:t>
            </w:r>
            <w:r>
              <w:br/>
            </w:r>
            <w:r>
              <w:rPr>
                <w:rFonts w:ascii="Times New Roman"/>
                <w:b w:val="false"/>
                <w:i w:val="false"/>
                <w:color w:val="000000"/>
                <w:sz w:val="20"/>
              </w:rPr>
              <w:t>
спорт бөлімі</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82717</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спорт және спорттың</w:t>
            </w:r>
            <w:r>
              <w:br/>
            </w:r>
            <w:r>
              <w:rPr>
                <w:rFonts w:ascii="Times New Roman"/>
                <w:b w:val="false"/>
                <w:i w:val="false"/>
                <w:color w:val="000000"/>
                <w:sz w:val="20"/>
              </w:rPr>
              <w:t>
ұлттық түрлерін дамыту</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76459</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w:t>
            </w:r>
            <w:r>
              <w:br/>
            </w:r>
            <w:r>
              <w:rPr>
                <w:rFonts w:ascii="Times New Roman"/>
                <w:b w:val="false"/>
                <w:i w:val="false"/>
                <w:color w:val="000000"/>
                <w:sz w:val="20"/>
              </w:rPr>
              <w:t>
қалалық) деңгейде спорттық</w:t>
            </w:r>
            <w:r>
              <w:br/>
            </w:r>
            <w:r>
              <w:rPr>
                <w:rFonts w:ascii="Times New Roman"/>
                <w:b w:val="false"/>
                <w:i w:val="false"/>
                <w:color w:val="000000"/>
                <w:sz w:val="20"/>
              </w:rPr>
              <w:t>
жарыстар өткізу</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4098</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спорт жарыстарына әр</w:t>
            </w:r>
            <w:r>
              <w:br/>
            </w:r>
            <w:r>
              <w:rPr>
                <w:rFonts w:ascii="Times New Roman"/>
                <w:b w:val="false"/>
                <w:i w:val="false"/>
                <w:color w:val="000000"/>
                <w:sz w:val="20"/>
              </w:rPr>
              <w:t>
түрлі спорт түрлері бойынша</w:t>
            </w:r>
            <w:r>
              <w:br/>
            </w:r>
            <w:r>
              <w:rPr>
                <w:rFonts w:ascii="Times New Roman"/>
                <w:b w:val="false"/>
                <w:i w:val="false"/>
                <w:color w:val="000000"/>
                <w:sz w:val="20"/>
              </w:rPr>
              <w:t>
аудан (облыстық маңызы бар</w:t>
            </w:r>
            <w:r>
              <w:br/>
            </w:r>
            <w:r>
              <w:rPr>
                <w:rFonts w:ascii="Times New Roman"/>
                <w:b w:val="false"/>
                <w:i w:val="false"/>
                <w:color w:val="000000"/>
                <w:sz w:val="20"/>
              </w:rPr>
              <w:t>
қала) құрама командаларының</w:t>
            </w:r>
            <w:r>
              <w:br/>
            </w:r>
            <w:r>
              <w:rPr>
                <w:rFonts w:ascii="Times New Roman"/>
                <w:b w:val="false"/>
                <w:i w:val="false"/>
                <w:color w:val="000000"/>
                <w:sz w:val="20"/>
              </w:rPr>
              <w:t>
мүшелерін дайындау және</w:t>
            </w:r>
            <w:r>
              <w:br/>
            </w:r>
            <w:r>
              <w:rPr>
                <w:rFonts w:ascii="Times New Roman"/>
                <w:b w:val="false"/>
                <w:i w:val="false"/>
                <w:color w:val="000000"/>
                <w:sz w:val="20"/>
              </w:rPr>
              <w:t>
олардың қатысуы</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2160</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127163</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w:t>
            </w:r>
            <w:r>
              <w:br/>
            </w:r>
            <w:r>
              <w:rPr>
                <w:rFonts w:ascii="Times New Roman"/>
                <w:b w:val="false"/>
                <w:i w:val="false"/>
                <w:color w:val="000000"/>
                <w:sz w:val="20"/>
              </w:rPr>
              <w:t>
тілдерді дамыту бөлімі</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96600</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w:t>
            </w:r>
            <w:r>
              <w:br/>
            </w:r>
            <w:r>
              <w:rPr>
                <w:rFonts w:ascii="Times New Roman"/>
                <w:b w:val="false"/>
                <w:i w:val="false"/>
                <w:color w:val="000000"/>
                <w:sz w:val="20"/>
              </w:rPr>
              <w:t>
кітапханалардың жұмыс істеуі</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94116</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w:t>
            </w:r>
            <w:r>
              <w:br/>
            </w:r>
            <w:r>
              <w:rPr>
                <w:rFonts w:ascii="Times New Roman"/>
                <w:b w:val="false"/>
                <w:i w:val="false"/>
                <w:color w:val="000000"/>
                <w:sz w:val="20"/>
              </w:rPr>
              <w:t>
Қазақстан халықтарының басқа</w:t>
            </w:r>
            <w:r>
              <w:br/>
            </w:r>
            <w:r>
              <w:rPr>
                <w:rFonts w:ascii="Times New Roman"/>
                <w:b w:val="false"/>
                <w:i w:val="false"/>
                <w:color w:val="000000"/>
                <w:sz w:val="20"/>
              </w:rPr>
              <w:t>
да тілдерін дамыту</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2484</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ішкі саясат бөлімі</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30563</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w:t>
            </w:r>
            <w:r>
              <w:br/>
            </w:r>
            <w:r>
              <w:rPr>
                <w:rFonts w:ascii="Times New Roman"/>
                <w:b w:val="false"/>
                <w:i w:val="false"/>
                <w:color w:val="000000"/>
                <w:sz w:val="20"/>
              </w:rPr>
              <w:t>
мемлекеттік ақпараттық саясат</w:t>
            </w:r>
            <w:r>
              <w:br/>
            </w:r>
            <w:r>
              <w:rPr>
                <w:rFonts w:ascii="Times New Roman"/>
                <w:b w:val="false"/>
                <w:i w:val="false"/>
                <w:color w:val="000000"/>
                <w:sz w:val="20"/>
              </w:rPr>
              <w:t>
жүргізу</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28403</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Телерадиохабарлар арқылы</w:t>
            </w:r>
            <w:r>
              <w:br/>
            </w:r>
            <w:r>
              <w:rPr>
                <w:rFonts w:ascii="Times New Roman"/>
                <w:b w:val="false"/>
                <w:i w:val="false"/>
                <w:color w:val="000000"/>
                <w:sz w:val="20"/>
              </w:rPr>
              <w:t>
мемлекеттік ақпараттық саясат</w:t>
            </w:r>
            <w:r>
              <w:br/>
            </w:r>
            <w:r>
              <w:rPr>
                <w:rFonts w:ascii="Times New Roman"/>
                <w:b w:val="false"/>
                <w:i w:val="false"/>
                <w:color w:val="000000"/>
                <w:sz w:val="20"/>
              </w:rPr>
              <w:t>
жүргізу</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2160</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кеңістікті</w:t>
            </w:r>
            <w:r>
              <w:br/>
            </w:r>
            <w:r>
              <w:rPr>
                <w:rFonts w:ascii="Times New Roman"/>
                <w:b w:val="false"/>
                <w:i w:val="false"/>
                <w:color w:val="000000"/>
                <w:sz w:val="20"/>
              </w:rPr>
              <w:t>
ұйымдастыру жөніндегі өзге де</w:t>
            </w:r>
            <w:r>
              <w:br/>
            </w:r>
            <w:r>
              <w:rPr>
                <w:rFonts w:ascii="Times New Roman"/>
                <w:b w:val="false"/>
                <w:i w:val="false"/>
                <w:color w:val="000000"/>
                <w:sz w:val="20"/>
              </w:rPr>
              <w:t>
қызметтер</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28845</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w:t>
            </w:r>
            <w:r>
              <w:br/>
            </w:r>
            <w:r>
              <w:rPr>
                <w:rFonts w:ascii="Times New Roman"/>
                <w:b w:val="false"/>
                <w:i w:val="false"/>
                <w:color w:val="000000"/>
                <w:sz w:val="20"/>
              </w:rPr>
              <w:t>
тілдерді дамыту бөлімі</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9884</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w:t>
            </w:r>
            <w:r>
              <w:br/>
            </w:r>
            <w:r>
              <w:rPr>
                <w:rFonts w:ascii="Times New Roman"/>
                <w:b w:val="false"/>
                <w:i w:val="false"/>
                <w:color w:val="000000"/>
                <w:sz w:val="20"/>
              </w:rPr>
              <w:t>
және мәдениетті дамыту</w:t>
            </w:r>
            <w:r>
              <w:br/>
            </w:r>
            <w:r>
              <w:rPr>
                <w:rFonts w:ascii="Times New Roman"/>
                <w:b w:val="false"/>
                <w:i w:val="false"/>
                <w:color w:val="000000"/>
                <w:sz w:val="20"/>
              </w:rPr>
              <w:t>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8884</w:t>
            </w:r>
          </w:p>
        </w:tc>
      </w:tr>
      <w:tr>
        <w:trPr>
          <w:trHeight w:val="30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w:t>
            </w:r>
            <w:r>
              <w:br/>
            </w:r>
            <w:r>
              <w:rPr>
                <w:rFonts w:ascii="Times New Roman"/>
                <w:b w:val="false"/>
                <w:i w:val="false"/>
                <w:color w:val="000000"/>
                <w:sz w:val="20"/>
              </w:rPr>
              <w:t>
жарақтандыру</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ішкі саясат бөлімі</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9983</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w:t>
            </w:r>
            <w:r>
              <w:br/>
            </w:r>
            <w:r>
              <w:rPr>
                <w:rFonts w:ascii="Times New Roman"/>
                <w:b w:val="false"/>
                <w:i w:val="false"/>
                <w:color w:val="000000"/>
                <w:sz w:val="20"/>
              </w:rPr>
              <w:t>
мемлекеттілікті нығайту және</w:t>
            </w:r>
            <w:r>
              <w:br/>
            </w:r>
            <w:r>
              <w:rPr>
                <w:rFonts w:ascii="Times New Roman"/>
                <w:b w:val="false"/>
                <w:i w:val="false"/>
                <w:color w:val="000000"/>
                <w:sz w:val="20"/>
              </w:rPr>
              <w:t>
азаматтардың әлеуметтік</w:t>
            </w:r>
            <w:r>
              <w:br/>
            </w:r>
            <w:r>
              <w:rPr>
                <w:rFonts w:ascii="Times New Roman"/>
                <w:b w:val="false"/>
                <w:i w:val="false"/>
                <w:color w:val="000000"/>
                <w:sz w:val="20"/>
              </w:rPr>
              <w:t>
сенімділігін қалыптастыру</w:t>
            </w:r>
            <w:r>
              <w:br/>
            </w:r>
            <w:r>
              <w:rPr>
                <w:rFonts w:ascii="Times New Roman"/>
                <w:b w:val="false"/>
                <w:i w:val="false"/>
                <w:color w:val="000000"/>
                <w:sz w:val="20"/>
              </w:rPr>
              <w:t>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6823</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w:t>
            </w:r>
            <w:r>
              <w:br/>
            </w:r>
            <w:r>
              <w:rPr>
                <w:rFonts w:ascii="Times New Roman"/>
                <w:b w:val="false"/>
                <w:i w:val="false"/>
                <w:color w:val="000000"/>
                <w:sz w:val="20"/>
              </w:rPr>
              <w:t>
өңірлік бағдарламаларды iске</w:t>
            </w:r>
            <w:r>
              <w:br/>
            </w:r>
            <w:r>
              <w:rPr>
                <w:rFonts w:ascii="Times New Roman"/>
                <w:b w:val="false"/>
                <w:i w:val="false"/>
                <w:color w:val="000000"/>
                <w:sz w:val="20"/>
              </w:rPr>
              <w:t>
асыру</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2160</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w:t>
            </w:r>
            <w:r>
              <w:br/>
            </w:r>
            <w:r>
              <w:rPr>
                <w:rFonts w:ascii="Times New Roman"/>
                <w:b w:val="false"/>
                <w:i w:val="false"/>
                <w:color w:val="000000"/>
                <w:sz w:val="20"/>
              </w:rPr>
              <w:t>
жарақтандыру</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дене шынықтыру және</w:t>
            </w:r>
            <w:r>
              <w:br/>
            </w:r>
            <w:r>
              <w:rPr>
                <w:rFonts w:ascii="Times New Roman"/>
                <w:b w:val="false"/>
                <w:i w:val="false"/>
                <w:color w:val="000000"/>
                <w:sz w:val="20"/>
              </w:rPr>
              <w:t>
спорт бөлімі</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8978</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w:t>
            </w:r>
            <w:r>
              <w:br/>
            </w:r>
            <w:r>
              <w:rPr>
                <w:rFonts w:ascii="Times New Roman"/>
                <w:b w:val="false"/>
                <w:i w:val="false"/>
                <w:color w:val="000000"/>
                <w:sz w:val="20"/>
              </w:rPr>
              <w:t>
шынықтыру және спорт</w:t>
            </w:r>
            <w:r>
              <w:br/>
            </w:r>
            <w:r>
              <w:rPr>
                <w:rFonts w:ascii="Times New Roman"/>
                <w:b w:val="false"/>
                <w:i w:val="false"/>
                <w:color w:val="000000"/>
                <w:sz w:val="20"/>
              </w:rPr>
              <w:t>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7978</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w:t>
            </w:r>
            <w:r>
              <w:br/>
            </w:r>
            <w:r>
              <w:rPr>
                <w:rFonts w:ascii="Times New Roman"/>
                <w:b w:val="false"/>
                <w:i w:val="false"/>
                <w:color w:val="000000"/>
                <w:sz w:val="20"/>
              </w:rPr>
              <w:t>
жарақтандыру</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w:t>
            </w:r>
            <w:r>
              <w:br/>
            </w:r>
            <w:r>
              <w:rPr>
                <w:rFonts w:ascii="Times New Roman"/>
                <w:b w:val="false"/>
                <w:i w:val="false"/>
                <w:color w:val="000000"/>
                <w:sz w:val="20"/>
              </w:rPr>
              <w:t>
жер қойнауын пайдалану</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231000</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w:t>
            </w:r>
            <w:r>
              <w:br/>
            </w:r>
            <w:r>
              <w:rPr>
                <w:rFonts w:ascii="Times New Roman"/>
                <w:b w:val="false"/>
                <w:i w:val="false"/>
                <w:color w:val="000000"/>
                <w:sz w:val="20"/>
              </w:rPr>
              <w:t>
жер қойнауын пайдалану</w:t>
            </w:r>
            <w:r>
              <w:br/>
            </w:r>
            <w:r>
              <w:rPr>
                <w:rFonts w:ascii="Times New Roman"/>
                <w:b w:val="false"/>
                <w:i w:val="false"/>
                <w:color w:val="000000"/>
                <w:sz w:val="20"/>
              </w:rPr>
              <w:t>
саласындағы өзге де қызметтер</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231000</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231000</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w:t>
            </w:r>
            <w:r>
              <w:br/>
            </w:r>
            <w:r>
              <w:rPr>
                <w:rFonts w:ascii="Times New Roman"/>
                <w:b w:val="false"/>
                <w:i w:val="false"/>
                <w:color w:val="000000"/>
                <w:sz w:val="20"/>
              </w:rPr>
              <w:t>
дамыту</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231000</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w:t>
            </w:r>
            <w:r>
              <w:br/>
            </w:r>
            <w:r>
              <w:rPr>
                <w:rFonts w:ascii="Times New Roman"/>
                <w:b w:val="false"/>
                <w:i w:val="false"/>
                <w:color w:val="000000"/>
                <w:sz w:val="20"/>
              </w:rPr>
              <w:t>
шаруашылығы, ерекше қорғалатын</w:t>
            </w:r>
            <w:r>
              <w:br/>
            </w:r>
            <w:r>
              <w:rPr>
                <w:rFonts w:ascii="Times New Roman"/>
                <w:b w:val="false"/>
                <w:i w:val="false"/>
                <w:color w:val="000000"/>
                <w:sz w:val="20"/>
              </w:rPr>
              <w:t>
табиғи аумақтар,қоршаған</w:t>
            </w:r>
            <w:r>
              <w:br/>
            </w:r>
            <w:r>
              <w:rPr>
                <w:rFonts w:ascii="Times New Roman"/>
                <w:b w:val="false"/>
                <w:i w:val="false"/>
                <w:color w:val="000000"/>
                <w:sz w:val="20"/>
              </w:rPr>
              <w:t>
ортаны және жануарлар дүниесін</w:t>
            </w:r>
            <w:r>
              <w:br/>
            </w:r>
            <w:r>
              <w:rPr>
                <w:rFonts w:ascii="Times New Roman"/>
                <w:b w:val="false"/>
                <w:i w:val="false"/>
                <w:color w:val="000000"/>
                <w:sz w:val="20"/>
              </w:rPr>
              <w:t>
қорғау, жер қатынастары</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26081</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8907</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ауыл шаруашылығы</w:t>
            </w:r>
            <w:r>
              <w:br/>
            </w:r>
            <w:r>
              <w:rPr>
                <w:rFonts w:ascii="Times New Roman"/>
                <w:b w:val="false"/>
                <w:i w:val="false"/>
                <w:color w:val="000000"/>
                <w:sz w:val="20"/>
              </w:rPr>
              <w:t>
бөлімі</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8907</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w:t>
            </w:r>
            <w:r>
              <w:br/>
            </w:r>
            <w:r>
              <w:rPr>
                <w:rFonts w:ascii="Times New Roman"/>
                <w:b w:val="false"/>
                <w:i w:val="false"/>
                <w:color w:val="000000"/>
                <w:sz w:val="20"/>
              </w:rPr>
              <w:t>
шаруашылығы саласындағы</w:t>
            </w:r>
            <w:r>
              <w:br/>
            </w:r>
            <w:r>
              <w:rPr>
                <w:rFonts w:ascii="Times New Roman"/>
                <w:b w:val="false"/>
                <w:i w:val="false"/>
                <w:color w:val="000000"/>
                <w:sz w:val="20"/>
              </w:rPr>
              <w:t>
мемлекеттік саясатты іске</w:t>
            </w:r>
            <w:r>
              <w:br/>
            </w:r>
            <w:r>
              <w:rPr>
                <w:rFonts w:ascii="Times New Roman"/>
                <w:b w:val="false"/>
                <w:i w:val="false"/>
                <w:color w:val="000000"/>
                <w:sz w:val="20"/>
              </w:rPr>
              <w:t>
асыру жөніндегі қызметтер</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7907</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w:t>
            </w:r>
            <w:r>
              <w:br/>
            </w:r>
            <w:r>
              <w:rPr>
                <w:rFonts w:ascii="Times New Roman"/>
                <w:b w:val="false"/>
                <w:i w:val="false"/>
                <w:color w:val="000000"/>
                <w:sz w:val="20"/>
              </w:rPr>
              <w:t>
жарақтандыру</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17174</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жер қатынастары</w:t>
            </w:r>
            <w:r>
              <w:br/>
            </w:r>
            <w:r>
              <w:rPr>
                <w:rFonts w:ascii="Times New Roman"/>
                <w:b w:val="false"/>
                <w:i w:val="false"/>
                <w:color w:val="000000"/>
                <w:sz w:val="20"/>
              </w:rPr>
              <w:t>
бөлімі</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17174</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 аумағында жер</w:t>
            </w:r>
            <w:r>
              <w:br/>
            </w:r>
            <w:r>
              <w:rPr>
                <w:rFonts w:ascii="Times New Roman"/>
                <w:b w:val="false"/>
                <w:i w:val="false"/>
                <w:color w:val="000000"/>
                <w:sz w:val="20"/>
              </w:rPr>
              <w:t>
қатынастарын реттеу</w:t>
            </w:r>
            <w:r>
              <w:br/>
            </w:r>
            <w:r>
              <w:rPr>
                <w:rFonts w:ascii="Times New Roman"/>
                <w:b w:val="false"/>
                <w:i w:val="false"/>
                <w:color w:val="000000"/>
                <w:sz w:val="20"/>
              </w:rPr>
              <w:t>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13749</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жер-шаруашылық</w:t>
            </w:r>
            <w:r>
              <w:br/>
            </w:r>
            <w:r>
              <w:rPr>
                <w:rFonts w:ascii="Times New Roman"/>
                <w:b w:val="false"/>
                <w:i w:val="false"/>
                <w:color w:val="000000"/>
                <w:sz w:val="20"/>
              </w:rPr>
              <w:t>
орналастыру</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2425</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w:t>
            </w:r>
            <w:r>
              <w:br/>
            </w:r>
            <w:r>
              <w:rPr>
                <w:rFonts w:ascii="Times New Roman"/>
                <w:b w:val="false"/>
                <w:i w:val="false"/>
                <w:color w:val="000000"/>
                <w:sz w:val="20"/>
              </w:rPr>
              <w:t>
жарақтандыру</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225"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w:t>
            </w:r>
            <w:r>
              <w:br/>
            </w:r>
            <w:r>
              <w:rPr>
                <w:rFonts w:ascii="Times New Roman"/>
                <w:b w:val="false"/>
                <w:i w:val="false"/>
                <w:color w:val="000000"/>
                <w:sz w:val="20"/>
              </w:rPr>
              <w:t>
құрылысы және құрылыс қызметі</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103253</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w:t>
            </w:r>
            <w:r>
              <w:br/>
            </w:r>
            <w:r>
              <w:rPr>
                <w:rFonts w:ascii="Times New Roman"/>
                <w:b w:val="false"/>
                <w:i w:val="false"/>
                <w:color w:val="000000"/>
                <w:sz w:val="20"/>
              </w:rPr>
              <w:t>
құрылыс қызметі</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103253</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құрылыс бөлімі</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24864</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w:t>
            </w:r>
            <w:r>
              <w:br/>
            </w:r>
            <w:r>
              <w:rPr>
                <w:rFonts w:ascii="Times New Roman"/>
                <w:b w:val="false"/>
                <w:i w:val="false"/>
                <w:color w:val="000000"/>
                <w:sz w:val="20"/>
              </w:rPr>
              <w:t>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23864</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w:t>
            </w:r>
            <w:r>
              <w:br/>
            </w:r>
            <w:r>
              <w:rPr>
                <w:rFonts w:ascii="Times New Roman"/>
                <w:b w:val="false"/>
                <w:i w:val="false"/>
                <w:color w:val="000000"/>
                <w:sz w:val="20"/>
              </w:rPr>
              <w:t>
жарақтандыру</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сәулет және қала</w:t>
            </w:r>
            <w:r>
              <w:br/>
            </w:r>
            <w:r>
              <w:rPr>
                <w:rFonts w:ascii="Times New Roman"/>
                <w:b w:val="false"/>
                <w:i w:val="false"/>
                <w:color w:val="000000"/>
                <w:sz w:val="20"/>
              </w:rPr>
              <w:t>
құрылысы бөлімі</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78389</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w:t>
            </w:r>
            <w:r>
              <w:br/>
            </w:r>
            <w:r>
              <w:rPr>
                <w:rFonts w:ascii="Times New Roman"/>
                <w:b w:val="false"/>
                <w:i w:val="false"/>
                <w:color w:val="000000"/>
                <w:sz w:val="20"/>
              </w:rPr>
              <w:t>
және қала құрылысы саласындағы</w:t>
            </w:r>
            <w:r>
              <w:br/>
            </w:r>
            <w:r>
              <w:rPr>
                <w:rFonts w:ascii="Times New Roman"/>
                <w:b w:val="false"/>
                <w:i w:val="false"/>
                <w:color w:val="000000"/>
                <w:sz w:val="20"/>
              </w:rPr>
              <w:t>
мемлекеттік саясатты іске</w:t>
            </w:r>
            <w:r>
              <w:br/>
            </w:r>
            <w:r>
              <w:rPr>
                <w:rFonts w:ascii="Times New Roman"/>
                <w:b w:val="false"/>
                <w:i w:val="false"/>
                <w:color w:val="000000"/>
                <w:sz w:val="20"/>
              </w:rPr>
              <w:t>
асыру жөніндегі қызметтер</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27389</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Ауданың қала құрлысы даму</w:t>
            </w:r>
            <w:r>
              <w:br/>
            </w:r>
            <w:r>
              <w:rPr>
                <w:rFonts w:ascii="Times New Roman"/>
                <w:b w:val="false"/>
                <w:i w:val="false"/>
                <w:color w:val="000000"/>
                <w:sz w:val="20"/>
              </w:rPr>
              <w:t>
аумағын және елді мекендердің</w:t>
            </w:r>
            <w:r>
              <w:br/>
            </w:r>
            <w:r>
              <w:rPr>
                <w:rFonts w:ascii="Times New Roman"/>
                <w:b w:val="false"/>
                <w:i w:val="false"/>
                <w:color w:val="000000"/>
                <w:sz w:val="20"/>
              </w:rPr>
              <w:t>
бас жоспарлары схемаларын</w:t>
            </w:r>
            <w:r>
              <w:br/>
            </w:r>
            <w:r>
              <w:rPr>
                <w:rFonts w:ascii="Times New Roman"/>
                <w:b w:val="false"/>
                <w:i w:val="false"/>
                <w:color w:val="000000"/>
                <w:sz w:val="20"/>
              </w:rPr>
              <w:t>
әзірлеу</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w:t>
            </w:r>
            <w:r>
              <w:br/>
            </w:r>
            <w:r>
              <w:rPr>
                <w:rFonts w:ascii="Times New Roman"/>
                <w:b w:val="false"/>
                <w:i w:val="false"/>
                <w:color w:val="000000"/>
                <w:sz w:val="20"/>
              </w:rPr>
              <w:t>
жарақтандыру</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коммуникациялар</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1818669</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1818669</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1818669</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650496</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w:t>
            </w:r>
            <w:r>
              <w:br/>
            </w:r>
            <w:r>
              <w:rPr>
                <w:rFonts w:ascii="Times New Roman"/>
                <w:b w:val="false"/>
                <w:i w:val="false"/>
                <w:color w:val="000000"/>
                <w:sz w:val="20"/>
              </w:rPr>
              <w:t>
істеуін қамтамасыз ету</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1168173</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236968</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және бәсекелестікті қорғау</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11693</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кәсіпкерлік бөлімі</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11693</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w:t>
            </w:r>
            <w:r>
              <w:br/>
            </w:r>
            <w:r>
              <w:rPr>
                <w:rFonts w:ascii="Times New Roman"/>
                <w:b w:val="false"/>
                <w:i w:val="false"/>
                <w:color w:val="000000"/>
                <w:sz w:val="20"/>
              </w:rPr>
              <w:t>
кәсіпкерлік пен өнер кәсіпті</w:t>
            </w:r>
            <w:r>
              <w:br/>
            </w:r>
            <w:r>
              <w:rPr>
                <w:rFonts w:ascii="Times New Roman"/>
                <w:b w:val="false"/>
                <w:i w:val="false"/>
                <w:color w:val="000000"/>
                <w:sz w:val="20"/>
              </w:rPr>
              <w:t>
дамыту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10019</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w:t>
            </w:r>
            <w:r>
              <w:br/>
            </w:r>
            <w:r>
              <w:rPr>
                <w:rFonts w:ascii="Times New Roman"/>
                <w:b w:val="false"/>
                <w:i w:val="false"/>
                <w:color w:val="000000"/>
                <w:sz w:val="20"/>
              </w:rPr>
              <w:t>
жарақтандыру</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225275</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190000</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жергілікті атқарушы</w:t>
            </w:r>
            <w:r>
              <w:br/>
            </w:r>
            <w:r>
              <w:rPr>
                <w:rFonts w:ascii="Times New Roman"/>
                <w:b w:val="false"/>
                <w:i w:val="false"/>
                <w:color w:val="000000"/>
                <w:sz w:val="20"/>
              </w:rPr>
              <w:t>
органының резерві</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190000</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35275</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w:t>
            </w:r>
            <w:r>
              <w:br/>
            </w:r>
            <w:r>
              <w:rPr>
                <w:rFonts w:ascii="Times New Roman"/>
                <w:b w:val="false"/>
                <w:i w:val="false"/>
                <w:color w:val="000000"/>
                <w:sz w:val="20"/>
              </w:rPr>
              <w:t>
үй-коммуналдық шаруашылығы,</w:t>
            </w:r>
            <w:r>
              <w:br/>
            </w:r>
            <w:r>
              <w:rPr>
                <w:rFonts w:ascii="Times New Roman"/>
                <w:b w:val="false"/>
                <w:i w:val="false"/>
                <w:color w:val="000000"/>
                <w:sz w:val="20"/>
              </w:rPr>
              <w:t>
жолаушылар көлігі және</w:t>
            </w:r>
            <w:r>
              <w:br/>
            </w:r>
            <w:r>
              <w:rPr>
                <w:rFonts w:ascii="Times New Roman"/>
                <w:b w:val="false"/>
                <w:i w:val="false"/>
                <w:color w:val="000000"/>
                <w:sz w:val="20"/>
              </w:rPr>
              <w:t>
автомобиль жолдары саласындағы</w:t>
            </w:r>
            <w:r>
              <w:br/>
            </w:r>
            <w:r>
              <w:rPr>
                <w:rFonts w:ascii="Times New Roman"/>
                <w:b w:val="false"/>
                <w:i w:val="false"/>
                <w:color w:val="000000"/>
                <w:sz w:val="20"/>
              </w:rPr>
              <w:t>
мемлекеттік саясатты іске</w:t>
            </w:r>
            <w:r>
              <w:br/>
            </w:r>
            <w:r>
              <w:rPr>
                <w:rFonts w:ascii="Times New Roman"/>
                <w:b w:val="false"/>
                <w:i w:val="false"/>
                <w:color w:val="000000"/>
                <w:sz w:val="20"/>
              </w:rPr>
              <w:t>
асыру жөніндегі қызметтер</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34275</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w:t>
            </w:r>
            <w:r>
              <w:br/>
            </w:r>
            <w:r>
              <w:rPr>
                <w:rFonts w:ascii="Times New Roman"/>
                <w:b w:val="false"/>
                <w:i w:val="false"/>
                <w:color w:val="000000"/>
                <w:sz w:val="20"/>
              </w:rPr>
              <w:t>
жарақтандыру</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2324120</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2324120</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2324120</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2324120</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w:t>
            </w:r>
            <w:r>
              <w:br/>
            </w:r>
            <w:r>
              <w:rPr>
                <w:rFonts w:ascii="Times New Roman"/>
                <w:b w:val="false"/>
                <w:i w:val="false"/>
                <w:color w:val="000000"/>
                <w:sz w:val="20"/>
              </w:rPr>
              <w:t>
беру</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w:t>
            </w:r>
            <w:r>
              <w:br/>
            </w:r>
            <w:r>
              <w:rPr>
                <w:rFonts w:ascii="Times New Roman"/>
                <w:b w:val="false"/>
                <w:i w:val="false"/>
                <w:color w:val="000000"/>
                <w:sz w:val="20"/>
              </w:rPr>
              <w:t>
жасалатын операциялар бойынша</w:t>
            </w:r>
            <w:r>
              <w:br/>
            </w:r>
            <w:r>
              <w:rPr>
                <w:rFonts w:ascii="Times New Roman"/>
                <w:b w:val="false"/>
                <w:i w:val="false"/>
                <w:color w:val="000000"/>
                <w:sz w:val="20"/>
              </w:rPr>
              <w:t>
сальдо</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Тапшылық (-) Профицит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274633</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w:t>
            </w:r>
            <w:r>
              <w:br/>
            </w:r>
            <w:r>
              <w:rPr>
                <w:rFonts w:ascii="Times New Roman"/>
                <w:b w:val="false"/>
                <w:i w:val="false"/>
                <w:color w:val="000000"/>
                <w:sz w:val="20"/>
              </w:rPr>
              <w:t>
қаржыландыру (профицитті</w:t>
            </w:r>
            <w:r>
              <w:br/>
            </w:r>
            <w:r>
              <w:rPr>
                <w:rFonts w:ascii="Times New Roman"/>
                <w:b w:val="false"/>
                <w:i w:val="false"/>
                <w:color w:val="000000"/>
                <w:sz w:val="20"/>
              </w:rPr>
              <w:t>
пайдалану)</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-274633</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3" w:id="3"/>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2009 жылғы 24 желтоқсандағы  </w:t>
      </w:r>
      <w:r>
        <w:br/>
      </w:r>
      <w:r>
        <w:rPr>
          <w:rFonts w:ascii="Times New Roman"/>
          <w:b w:val="false"/>
          <w:i w:val="false"/>
          <w:color w:val="000000"/>
          <w:sz w:val="28"/>
        </w:rPr>
        <w:t xml:space="preserve">
№ 253 шешіміне 3-қосымша   </w:t>
      </w:r>
    </w:p>
    <w:bookmarkEnd w:id="3"/>
    <w:p>
      <w:pPr>
        <w:spacing w:after="0"/>
        <w:ind w:left="0"/>
        <w:jc w:val="left"/>
      </w:pPr>
      <w:r>
        <w:rPr>
          <w:rFonts w:ascii="Times New Roman"/>
          <w:b/>
          <w:i w:val="false"/>
          <w:color w:val="000000"/>
        </w:rPr>
        <w:t xml:space="preserve"> Қостанай қаласының 2012 жылға арналған бюджеті</w:t>
      </w:r>
    </w:p>
    <w:p>
      <w:pPr>
        <w:spacing w:after="0"/>
        <w:ind w:left="0"/>
        <w:jc w:val="both"/>
      </w:pPr>
      <w:r>
        <w:rPr>
          <w:rFonts w:ascii="Times New Roman"/>
          <w:b w:val="false"/>
          <w:i w:val="false"/>
          <w:color w:val="ff0000"/>
          <w:sz w:val="28"/>
        </w:rPr>
        <w:t xml:space="preserve">      Ескерту. 3-қосымша жаңа редақцияда - Қостанай облысы Қостанай қаласы мәслихатының 2010.07.09 </w:t>
      </w:r>
      <w:r>
        <w:rPr>
          <w:rFonts w:ascii="Times New Roman"/>
          <w:b w:val="false"/>
          <w:i w:val="false"/>
          <w:color w:val="ff0000"/>
          <w:sz w:val="28"/>
        </w:rPr>
        <w:t>№ 312</w:t>
      </w:r>
      <w:r>
        <w:rPr>
          <w:rFonts w:ascii="Times New Roman"/>
          <w:b w:val="false"/>
          <w:i w:val="false"/>
          <w:color w:val="ff0000"/>
          <w:sz w:val="28"/>
        </w:rPr>
        <w:t xml:space="preserve"> (2010 жылғы 1 қаңтардан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
        <w:gridCol w:w="374"/>
        <w:gridCol w:w="241"/>
        <w:gridCol w:w="7993"/>
        <w:gridCol w:w="165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30" w:hRule="atLeast"/>
        </w:trPr>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11749478</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10015609</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4702623</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4702623</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3706316</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3706316</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1133000</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597800</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175700</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359500</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w:t>
            </w:r>
            <w:r>
              <w:br/>
            </w:r>
            <w:r>
              <w:rPr>
                <w:rFonts w:ascii="Times New Roman"/>
                <w:b w:val="false"/>
                <w:i w:val="false"/>
                <w:color w:val="000000"/>
                <w:sz w:val="20"/>
              </w:rPr>
              <w:t>
көрсетуге салынатын ішкі салықтар</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316980</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91900</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w:t>
            </w:r>
            <w:r>
              <w:br/>
            </w:r>
            <w:r>
              <w:rPr>
                <w:rFonts w:ascii="Times New Roman"/>
                <w:b w:val="false"/>
                <w:i w:val="false"/>
                <w:color w:val="000000"/>
                <w:sz w:val="20"/>
              </w:rPr>
              <w:t>
пайдаланғаны үшін түсетін түсімдер</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w:t>
            </w:r>
            <w:r>
              <w:br/>
            </w:r>
            <w:r>
              <w:rPr>
                <w:rFonts w:ascii="Times New Roman"/>
                <w:b w:val="false"/>
                <w:i w:val="false"/>
                <w:color w:val="000000"/>
                <w:sz w:val="20"/>
              </w:rPr>
              <w:t>
жүргізгені үшін алынатын алымдар</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160080</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салынатын салық</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w:t>
            </w:r>
            <w:r>
              <w:br/>
            </w:r>
            <w:r>
              <w:rPr>
                <w:rFonts w:ascii="Times New Roman"/>
                <w:b w:val="false"/>
                <w:i w:val="false"/>
                <w:color w:val="000000"/>
                <w:sz w:val="20"/>
              </w:rPr>
              <w:t>
және (немесе) құжаттар бергені үшін</w:t>
            </w:r>
            <w:r>
              <w:br/>
            </w:r>
            <w:r>
              <w:rPr>
                <w:rFonts w:ascii="Times New Roman"/>
                <w:b w:val="false"/>
                <w:i w:val="false"/>
                <w:color w:val="000000"/>
                <w:sz w:val="20"/>
              </w:rPr>
              <w:t>
оған уәкілеттігі бар мемлекеттік</w:t>
            </w:r>
            <w:r>
              <w:br/>
            </w:r>
            <w:r>
              <w:rPr>
                <w:rFonts w:ascii="Times New Roman"/>
                <w:b w:val="false"/>
                <w:i w:val="false"/>
                <w:color w:val="000000"/>
                <w:sz w:val="20"/>
              </w:rPr>
              <w:t>
органдар немесе лауазымды адамдар</w:t>
            </w:r>
            <w:r>
              <w:br/>
            </w:r>
            <w:r>
              <w:rPr>
                <w:rFonts w:ascii="Times New Roman"/>
                <w:b w:val="false"/>
                <w:i w:val="false"/>
                <w:color w:val="000000"/>
                <w:sz w:val="20"/>
              </w:rPr>
              <w:t>
алатын міндетті төлемдер</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156690</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156690</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59014</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28014</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w:t>
            </w:r>
            <w:r>
              <w:br/>
            </w:r>
            <w:r>
              <w:rPr>
                <w:rFonts w:ascii="Times New Roman"/>
                <w:b w:val="false"/>
                <w:i w:val="false"/>
                <w:color w:val="000000"/>
                <w:sz w:val="20"/>
              </w:rPr>
              <w:t>
бөлігіндегі түсімдер</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1414</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w:t>
            </w:r>
            <w:r>
              <w:br/>
            </w:r>
            <w:r>
              <w:rPr>
                <w:rFonts w:ascii="Times New Roman"/>
                <w:b w:val="false"/>
                <w:i w:val="false"/>
                <w:color w:val="000000"/>
                <w:sz w:val="20"/>
              </w:rPr>
              <w:t>
беруден түсетін кірістер</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26600</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w:t>
            </w:r>
            <w:r>
              <w:br/>
            </w:r>
            <w:r>
              <w:rPr>
                <w:rFonts w:ascii="Times New Roman"/>
                <w:b w:val="false"/>
                <w:i w:val="false"/>
                <w:color w:val="000000"/>
                <w:sz w:val="20"/>
              </w:rPr>
              <w:t>
қаржыландырылатын, сондай-ақ Қазақстан</w:t>
            </w:r>
            <w:r>
              <w:br/>
            </w:r>
            <w:r>
              <w:rPr>
                <w:rFonts w:ascii="Times New Roman"/>
                <w:b w:val="false"/>
                <w:i w:val="false"/>
                <w:color w:val="000000"/>
                <w:sz w:val="20"/>
              </w:rPr>
              <w:t>
Республикасы Ұлттық Банкінің бюджетінен</w:t>
            </w:r>
            <w:r>
              <w:br/>
            </w:r>
            <w:r>
              <w:rPr>
                <w:rFonts w:ascii="Times New Roman"/>
                <w:b w:val="false"/>
                <w:i w:val="false"/>
                <w:color w:val="000000"/>
                <w:sz w:val="20"/>
              </w:rPr>
              <w:t>
(шығыстар сметасынан) ұсталатын және</w:t>
            </w:r>
            <w:r>
              <w:br/>
            </w:r>
            <w:r>
              <w:rPr>
                <w:rFonts w:ascii="Times New Roman"/>
                <w:b w:val="false"/>
                <w:i w:val="false"/>
                <w:color w:val="000000"/>
                <w:sz w:val="20"/>
              </w:rPr>
              <w:t>
қаржыландырылатын мемлекеттік мекемелер</w:t>
            </w:r>
            <w:r>
              <w:br/>
            </w:r>
            <w:r>
              <w:rPr>
                <w:rFonts w:ascii="Times New Roman"/>
                <w:b w:val="false"/>
                <w:i w:val="false"/>
                <w:color w:val="000000"/>
                <w:sz w:val="20"/>
              </w:rPr>
              <w:t>
салатын айыппұлдар, өсімпұлдар,</w:t>
            </w:r>
            <w:r>
              <w:br/>
            </w:r>
            <w:r>
              <w:rPr>
                <w:rFonts w:ascii="Times New Roman"/>
                <w:b w:val="false"/>
                <w:i w:val="false"/>
                <w:color w:val="000000"/>
                <w:sz w:val="20"/>
              </w:rPr>
              <w:t>
санкциялар, өндіріп алулар</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кәсіпорындарынан түсетін</w:t>
            </w:r>
            <w:r>
              <w:br/>
            </w:r>
            <w:r>
              <w:rPr>
                <w:rFonts w:ascii="Times New Roman"/>
                <w:b w:val="false"/>
                <w:i w:val="false"/>
                <w:color w:val="000000"/>
                <w:sz w:val="20"/>
              </w:rPr>
              <w:t>
түсімдерді қоспағанда, мемлекеттік</w:t>
            </w:r>
            <w:r>
              <w:br/>
            </w:r>
            <w:r>
              <w:rPr>
                <w:rFonts w:ascii="Times New Roman"/>
                <w:b w:val="false"/>
                <w:i w:val="false"/>
                <w:color w:val="000000"/>
                <w:sz w:val="20"/>
              </w:rPr>
              <w:t>
бюджеттен қаржыландырылатын, сондай-ақ</w:t>
            </w:r>
            <w:r>
              <w:br/>
            </w:r>
            <w:r>
              <w:rPr>
                <w:rFonts w:ascii="Times New Roman"/>
                <w:b w:val="false"/>
                <w:i w:val="false"/>
                <w:color w:val="000000"/>
                <w:sz w:val="20"/>
              </w:rPr>
              <w:t>
Қазақстан Республикасы Ұлттық Банкінің</w:t>
            </w:r>
            <w:r>
              <w:br/>
            </w:r>
            <w:r>
              <w:rPr>
                <w:rFonts w:ascii="Times New Roman"/>
                <w:b w:val="false"/>
                <w:i w:val="false"/>
                <w:color w:val="000000"/>
                <w:sz w:val="20"/>
              </w:rPr>
              <w:t>
бюджетінен (шығыстар сметасынан)</w:t>
            </w:r>
            <w:r>
              <w:br/>
            </w:r>
            <w:r>
              <w:rPr>
                <w:rFonts w:ascii="Times New Roman"/>
                <w:b w:val="false"/>
                <w:i w:val="false"/>
                <w:color w:val="000000"/>
                <w:sz w:val="20"/>
              </w:rPr>
              <w:t>
ұсталатын және қаржыландырылатын</w:t>
            </w:r>
            <w:r>
              <w:br/>
            </w:r>
            <w:r>
              <w:rPr>
                <w:rFonts w:ascii="Times New Roman"/>
                <w:b w:val="false"/>
                <w:i w:val="false"/>
                <w:color w:val="000000"/>
                <w:sz w:val="20"/>
              </w:rPr>
              <w:t>
мемлекеттік мекемелер салатын</w:t>
            </w:r>
            <w:r>
              <w:br/>
            </w:r>
            <w:r>
              <w:rPr>
                <w:rFonts w:ascii="Times New Roman"/>
                <w:b w:val="false"/>
                <w:i w:val="false"/>
                <w:color w:val="000000"/>
                <w:sz w:val="20"/>
              </w:rPr>
              <w:t>
айыппұлдар, өсімпұлдар, санкциялар,</w:t>
            </w:r>
            <w:r>
              <w:br/>
            </w:r>
            <w:r>
              <w:rPr>
                <w:rFonts w:ascii="Times New Roman"/>
                <w:b w:val="false"/>
                <w:i w:val="false"/>
                <w:color w:val="000000"/>
                <w:sz w:val="20"/>
              </w:rPr>
              <w:t>
өндіріп алулар</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21000</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21000</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w:t>
            </w:r>
            <w:r>
              <w:br/>
            </w:r>
            <w:r>
              <w:rPr>
                <w:rFonts w:ascii="Times New Roman"/>
                <w:b w:val="false"/>
                <w:i w:val="false"/>
                <w:color w:val="000000"/>
                <w:sz w:val="20"/>
              </w:rPr>
              <w:t>
түсімдер</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543000</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w:t>
            </w:r>
            <w:r>
              <w:br/>
            </w:r>
            <w:r>
              <w:rPr>
                <w:rFonts w:ascii="Times New Roman"/>
                <w:b w:val="false"/>
                <w:i w:val="false"/>
                <w:color w:val="000000"/>
                <w:sz w:val="20"/>
              </w:rPr>
              <w:t>
мемлекеттік мүлікті сату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436000</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w:t>
            </w:r>
            <w:r>
              <w:br/>
            </w:r>
            <w:r>
              <w:rPr>
                <w:rFonts w:ascii="Times New Roman"/>
                <w:b w:val="false"/>
                <w:i w:val="false"/>
                <w:color w:val="000000"/>
                <w:sz w:val="20"/>
              </w:rPr>
              <w:t>
мемлекеттік мүлікті сату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436000</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w:t>
            </w:r>
            <w:r>
              <w:br/>
            </w:r>
            <w:r>
              <w:rPr>
                <w:rFonts w:ascii="Times New Roman"/>
                <w:b w:val="false"/>
                <w:i w:val="false"/>
                <w:color w:val="000000"/>
                <w:sz w:val="20"/>
              </w:rPr>
              <w:t>
сату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107000</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түсімдері</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1131855</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тұрған мемлекеттік басқару</w:t>
            </w:r>
            <w:r>
              <w:br/>
            </w:r>
            <w:r>
              <w:rPr>
                <w:rFonts w:ascii="Times New Roman"/>
                <w:b w:val="false"/>
                <w:i w:val="false"/>
                <w:color w:val="000000"/>
                <w:sz w:val="20"/>
              </w:rPr>
              <w:t>
органдарынан трансферттер</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1131855</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трансферттер</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1131855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7"/>
        <w:gridCol w:w="269"/>
        <w:gridCol w:w="774"/>
        <w:gridCol w:w="818"/>
        <w:gridCol w:w="461"/>
        <w:gridCol w:w="6918"/>
        <w:gridCol w:w="2003"/>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30" w:hRule="atLeast"/>
        </w:trPr>
        <w:tc>
          <w:tcPr>
            <w:tcW w:w="4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функционалдық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11313478</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w:t>
            </w:r>
            <w:r>
              <w:br/>
            </w:r>
            <w:r>
              <w:rPr>
                <w:rFonts w:ascii="Times New Roman"/>
                <w:b w:val="false"/>
                <w:i w:val="false"/>
                <w:color w:val="000000"/>
                <w:sz w:val="20"/>
              </w:rPr>
              <w:t>
қызмет көрсету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199563</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w:t>
            </w:r>
            <w:r>
              <w:br/>
            </w:r>
            <w:r>
              <w:rPr>
                <w:rFonts w:ascii="Times New Roman"/>
                <w:b w:val="false"/>
                <w:i w:val="false"/>
                <w:color w:val="000000"/>
                <w:sz w:val="20"/>
              </w:rPr>
              <w:t>
функцияларын орындайтын</w:t>
            </w:r>
            <w:r>
              <w:br/>
            </w:r>
            <w:r>
              <w:rPr>
                <w:rFonts w:ascii="Times New Roman"/>
                <w:b w:val="false"/>
                <w:i w:val="false"/>
                <w:color w:val="000000"/>
                <w:sz w:val="20"/>
              </w:rPr>
              <w:t>
өкілді, атқарушы және басқа</w:t>
            </w:r>
            <w:r>
              <w:br/>
            </w:r>
            <w:r>
              <w:rPr>
                <w:rFonts w:ascii="Times New Roman"/>
                <w:b w:val="false"/>
                <w:i w:val="false"/>
                <w:color w:val="000000"/>
                <w:sz w:val="20"/>
              </w:rPr>
              <w:t>
органдар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126845</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 мәслихатының аппараты</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16849</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 мәслихатының қызметін</w:t>
            </w:r>
            <w:r>
              <w:br/>
            </w:r>
            <w:r>
              <w:rPr>
                <w:rFonts w:ascii="Times New Roman"/>
                <w:b w:val="false"/>
                <w:i w:val="false"/>
                <w:color w:val="000000"/>
                <w:sz w:val="20"/>
              </w:rPr>
              <w:t>
қамтамасыз ету жөніндегі</w:t>
            </w:r>
            <w:r>
              <w:br/>
            </w:r>
            <w:r>
              <w:rPr>
                <w:rFonts w:ascii="Times New Roman"/>
                <w:b w:val="false"/>
                <w:i w:val="false"/>
                <w:color w:val="000000"/>
                <w:sz w:val="20"/>
              </w:rPr>
              <w:t>
қызметтер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15849</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w:t>
            </w:r>
            <w:r>
              <w:br/>
            </w:r>
            <w:r>
              <w:rPr>
                <w:rFonts w:ascii="Times New Roman"/>
                <w:b w:val="false"/>
                <w:i w:val="false"/>
                <w:color w:val="000000"/>
                <w:sz w:val="20"/>
              </w:rPr>
              <w:t>
жарақтандыру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 әкімінің аппараты</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109996</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 әкімінің қызметін</w:t>
            </w:r>
            <w:r>
              <w:br/>
            </w:r>
            <w:r>
              <w:rPr>
                <w:rFonts w:ascii="Times New Roman"/>
                <w:b w:val="false"/>
                <w:i w:val="false"/>
                <w:color w:val="000000"/>
                <w:sz w:val="20"/>
              </w:rPr>
              <w:t>
қамтамасыз ету жөніндегі</w:t>
            </w:r>
            <w:r>
              <w:br/>
            </w:r>
            <w:r>
              <w:rPr>
                <w:rFonts w:ascii="Times New Roman"/>
                <w:b w:val="false"/>
                <w:i w:val="false"/>
                <w:color w:val="000000"/>
                <w:sz w:val="20"/>
              </w:rPr>
              <w:t>
қызметтер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103996</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w:t>
            </w:r>
            <w:r>
              <w:br/>
            </w:r>
            <w:r>
              <w:rPr>
                <w:rFonts w:ascii="Times New Roman"/>
                <w:b w:val="false"/>
                <w:i w:val="false"/>
                <w:color w:val="000000"/>
                <w:sz w:val="20"/>
              </w:rPr>
              <w:t>
жарақтандыру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55255</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55255</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және</w:t>
            </w:r>
            <w:r>
              <w:br/>
            </w:r>
            <w:r>
              <w:rPr>
                <w:rFonts w:ascii="Times New Roman"/>
                <w:b w:val="false"/>
                <w:i w:val="false"/>
                <w:color w:val="000000"/>
                <w:sz w:val="20"/>
              </w:rPr>
              <w:t>
ауданның (облыстық маңызы бар</w:t>
            </w:r>
            <w:r>
              <w:br/>
            </w:r>
            <w:r>
              <w:rPr>
                <w:rFonts w:ascii="Times New Roman"/>
                <w:b w:val="false"/>
                <w:i w:val="false"/>
                <w:color w:val="000000"/>
                <w:sz w:val="20"/>
              </w:rPr>
              <w:t>
қала) коммуналдық меншікті</w:t>
            </w:r>
            <w:r>
              <w:br/>
            </w:r>
            <w:r>
              <w:rPr>
                <w:rFonts w:ascii="Times New Roman"/>
                <w:b w:val="false"/>
                <w:i w:val="false"/>
                <w:color w:val="000000"/>
                <w:sz w:val="20"/>
              </w:rPr>
              <w:t>
басқаруды атқару саласындағы</w:t>
            </w:r>
            <w:r>
              <w:br/>
            </w:r>
            <w:r>
              <w:rPr>
                <w:rFonts w:ascii="Times New Roman"/>
                <w:b w:val="false"/>
                <w:i w:val="false"/>
                <w:color w:val="000000"/>
                <w:sz w:val="20"/>
              </w:rPr>
              <w:t>
мемлекеттік саясатты іске</w:t>
            </w:r>
            <w:r>
              <w:br/>
            </w:r>
            <w:r>
              <w:rPr>
                <w:rFonts w:ascii="Times New Roman"/>
                <w:b w:val="false"/>
                <w:i w:val="false"/>
                <w:color w:val="000000"/>
                <w:sz w:val="20"/>
              </w:rPr>
              <w:t>
асыру жөніндегі қызметтер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23805</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 беру</w:t>
            </w:r>
            <w:r>
              <w:br/>
            </w:r>
            <w:r>
              <w:rPr>
                <w:rFonts w:ascii="Times New Roman"/>
                <w:b w:val="false"/>
                <w:i w:val="false"/>
                <w:color w:val="000000"/>
                <w:sz w:val="20"/>
              </w:rPr>
              <w:t>
жөніндегі жұмысты ұйымдастыру</w:t>
            </w:r>
            <w:r>
              <w:br/>
            </w:r>
            <w:r>
              <w:rPr>
                <w:rFonts w:ascii="Times New Roman"/>
                <w:b w:val="false"/>
                <w:i w:val="false"/>
                <w:color w:val="000000"/>
                <w:sz w:val="20"/>
              </w:rPr>
              <w:t>
және біржолғы талондарды</w:t>
            </w:r>
            <w:r>
              <w:br/>
            </w:r>
            <w:r>
              <w:rPr>
                <w:rFonts w:ascii="Times New Roman"/>
                <w:b w:val="false"/>
                <w:i w:val="false"/>
                <w:color w:val="000000"/>
                <w:sz w:val="20"/>
              </w:rPr>
              <w:t>
сатудан сомалар жинаудың</w:t>
            </w:r>
            <w:r>
              <w:br/>
            </w:r>
            <w:r>
              <w:rPr>
                <w:rFonts w:ascii="Times New Roman"/>
                <w:b w:val="false"/>
                <w:i w:val="false"/>
                <w:color w:val="000000"/>
                <w:sz w:val="20"/>
              </w:rPr>
              <w:t>
толықтылығын қамтамасыз ету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29033</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w:t>
            </w:r>
            <w:r>
              <w:br/>
            </w:r>
            <w:r>
              <w:rPr>
                <w:rFonts w:ascii="Times New Roman"/>
                <w:b w:val="false"/>
                <w:i w:val="false"/>
                <w:color w:val="000000"/>
                <w:sz w:val="20"/>
              </w:rPr>
              <w:t>
мүлікті есепке алу, сақтау,</w:t>
            </w:r>
            <w:r>
              <w:br/>
            </w:r>
            <w:r>
              <w:rPr>
                <w:rFonts w:ascii="Times New Roman"/>
                <w:b w:val="false"/>
                <w:i w:val="false"/>
                <w:color w:val="000000"/>
                <w:sz w:val="20"/>
              </w:rPr>
              <w:t>
бағалау және сату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1417</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w:t>
            </w:r>
            <w:r>
              <w:br/>
            </w:r>
            <w:r>
              <w:rPr>
                <w:rFonts w:ascii="Times New Roman"/>
                <w:b w:val="false"/>
                <w:i w:val="false"/>
                <w:color w:val="000000"/>
                <w:sz w:val="20"/>
              </w:rPr>
              <w:t>
жарақтандыру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w:t>
            </w:r>
            <w:r>
              <w:br/>
            </w:r>
            <w:r>
              <w:rPr>
                <w:rFonts w:ascii="Times New Roman"/>
                <w:b w:val="false"/>
                <w:i w:val="false"/>
                <w:color w:val="000000"/>
                <w:sz w:val="20"/>
              </w:rPr>
              <w:t>
қызмет</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17463</w:t>
            </w:r>
          </w:p>
        </w:tc>
      </w:tr>
      <w:tr>
        <w:trPr>
          <w:trHeight w:val="34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экономика және</w:t>
            </w:r>
            <w:r>
              <w:br/>
            </w:r>
            <w:r>
              <w:rPr>
                <w:rFonts w:ascii="Times New Roman"/>
                <w:b w:val="false"/>
                <w:i w:val="false"/>
                <w:color w:val="000000"/>
                <w:sz w:val="20"/>
              </w:rPr>
              <w:t>
бюджеттік жоспарлау бөлімі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17463</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w:t>
            </w:r>
            <w:r>
              <w:br/>
            </w:r>
            <w:r>
              <w:rPr>
                <w:rFonts w:ascii="Times New Roman"/>
                <w:b w:val="false"/>
                <w:i w:val="false"/>
                <w:color w:val="000000"/>
                <w:sz w:val="20"/>
              </w:rPr>
              <w:t>
мемлекеттік жоспарлау жүйесін</w:t>
            </w:r>
            <w:r>
              <w:br/>
            </w:r>
            <w:r>
              <w:rPr>
                <w:rFonts w:ascii="Times New Roman"/>
                <w:b w:val="false"/>
                <w:i w:val="false"/>
                <w:color w:val="000000"/>
                <w:sz w:val="20"/>
              </w:rPr>
              <w:t>
қалыптастыру және дамыту және</w:t>
            </w:r>
            <w:r>
              <w:br/>
            </w:r>
            <w:r>
              <w:rPr>
                <w:rFonts w:ascii="Times New Roman"/>
                <w:b w:val="false"/>
                <w:i w:val="false"/>
                <w:color w:val="000000"/>
                <w:sz w:val="20"/>
              </w:rPr>
              <w:t>
ауданды (облыстық маңызы бар</w:t>
            </w:r>
            <w:r>
              <w:br/>
            </w:r>
            <w:r>
              <w:rPr>
                <w:rFonts w:ascii="Times New Roman"/>
                <w:b w:val="false"/>
                <w:i w:val="false"/>
                <w:color w:val="000000"/>
                <w:sz w:val="20"/>
              </w:rPr>
              <w:t>
қаланы) бақару саласындағы</w:t>
            </w:r>
            <w:r>
              <w:br/>
            </w:r>
            <w:r>
              <w:rPr>
                <w:rFonts w:ascii="Times New Roman"/>
                <w:b w:val="false"/>
                <w:i w:val="false"/>
                <w:color w:val="000000"/>
                <w:sz w:val="20"/>
              </w:rPr>
              <w:t>
мемлекеттік саясатты іске</w:t>
            </w:r>
            <w:r>
              <w:br/>
            </w:r>
            <w:r>
              <w:rPr>
                <w:rFonts w:ascii="Times New Roman"/>
                <w:b w:val="false"/>
                <w:i w:val="false"/>
                <w:color w:val="000000"/>
                <w:sz w:val="20"/>
              </w:rPr>
              <w:t>
асыру жөніндегі қызметтер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16463</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w:t>
            </w:r>
            <w:r>
              <w:br/>
            </w:r>
            <w:r>
              <w:rPr>
                <w:rFonts w:ascii="Times New Roman"/>
                <w:b w:val="false"/>
                <w:i w:val="false"/>
                <w:color w:val="000000"/>
                <w:sz w:val="20"/>
              </w:rPr>
              <w:t>
жарақтандыру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16318</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11572</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 әкімінің аппараты</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11572</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w:t>
            </w:r>
            <w:r>
              <w:br/>
            </w:r>
            <w:r>
              <w:rPr>
                <w:rFonts w:ascii="Times New Roman"/>
                <w:b w:val="false"/>
                <w:i w:val="false"/>
                <w:color w:val="000000"/>
                <w:sz w:val="20"/>
              </w:rPr>
              <w:t>
атқару шеңберіндегі іс-шаралар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11572</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w:t>
            </w:r>
            <w:r>
              <w:br/>
            </w:r>
            <w:r>
              <w:rPr>
                <w:rFonts w:ascii="Times New Roman"/>
                <w:b w:val="false"/>
                <w:i w:val="false"/>
                <w:color w:val="000000"/>
                <w:sz w:val="20"/>
              </w:rPr>
              <w:t>
жұмыстарды ұйымдастыру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4746</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 әкімінің аппараты</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4746</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 ауқымындағы төтенше</w:t>
            </w:r>
            <w:r>
              <w:br/>
            </w:r>
            <w:r>
              <w:rPr>
                <w:rFonts w:ascii="Times New Roman"/>
                <w:b w:val="false"/>
                <w:i w:val="false"/>
                <w:color w:val="000000"/>
                <w:sz w:val="20"/>
              </w:rPr>
              <w:t>
жағдайларды алдын алу және</w:t>
            </w:r>
            <w:r>
              <w:br/>
            </w:r>
            <w:r>
              <w:rPr>
                <w:rFonts w:ascii="Times New Roman"/>
                <w:b w:val="false"/>
                <w:i w:val="false"/>
                <w:color w:val="000000"/>
                <w:sz w:val="20"/>
              </w:rPr>
              <w:t>
оларды жою</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4746</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w:t>
            </w:r>
            <w:r>
              <w:br/>
            </w:r>
            <w:r>
              <w:rPr>
                <w:rFonts w:ascii="Times New Roman"/>
                <w:b w:val="false"/>
                <w:i w:val="false"/>
                <w:color w:val="000000"/>
                <w:sz w:val="20"/>
              </w:rPr>
              <w:t>
құқықтық, сот,</w:t>
            </w:r>
            <w:r>
              <w:br/>
            </w:r>
            <w:r>
              <w:rPr>
                <w:rFonts w:ascii="Times New Roman"/>
                <w:b w:val="false"/>
                <w:i w:val="false"/>
                <w:color w:val="000000"/>
                <w:sz w:val="20"/>
              </w:rPr>
              <w:t>
қылмыстық-атқару қызметі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16239</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16239</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16239</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w:t>
            </w:r>
            <w:r>
              <w:br/>
            </w:r>
            <w:r>
              <w:rPr>
                <w:rFonts w:ascii="Times New Roman"/>
                <w:b w:val="false"/>
                <w:i w:val="false"/>
                <w:color w:val="000000"/>
                <w:sz w:val="20"/>
              </w:rPr>
              <w:t>
қауіпсіздігін қамтамасыз ету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16239</w:t>
            </w:r>
          </w:p>
        </w:tc>
      </w:tr>
      <w:tr>
        <w:trPr>
          <w:trHeight w:val="31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3944768</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w:t>
            </w:r>
            <w:r>
              <w:br/>
            </w:r>
            <w:r>
              <w:rPr>
                <w:rFonts w:ascii="Times New Roman"/>
                <w:b w:val="false"/>
                <w:i w:val="false"/>
                <w:color w:val="000000"/>
                <w:sz w:val="20"/>
              </w:rPr>
              <w:t>
оқыту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1041703</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бөлімі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1041703</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w:t>
            </w:r>
            <w:r>
              <w:br/>
            </w:r>
            <w:r>
              <w:rPr>
                <w:rFonts w:ascii="Times New Roman"/>
                <w:b w:val="false"/>
                <w:i w:val="false"/>
                <w:color w:val="000000"/>
                <w:sz w:val="20"/>
              </w:rPr>
              <w:t>
және оқыту ұйымдарының</w:t>
            </w:r>
            <w:r>
              <w:br/>
            </w:r>
            <w:r>
              <w:rPr>
                <w:rFonts w:ascii="Times New Roman"/>
                <w:b w:val="false"/>
                <w:i w:val="false"/>
                <w:color w:val="000000"/>
                <w:sz w:val="20"/>
              </w:rPr>
              <w:t>
қызметін қамтамасыз ету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1041703</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w:t>
            </w:r>
            <w:r>
              <w:br/>
            </w:r>
            <w:r>
              <w:rPr>
                <w:rFonts w:ascii="Times New Roman"/>
                <w:b w:val="false"/>
                <w:i w:val="false"/>
                <w:color w:val="000000"/>
                <w:sz w:val="20"/>
              </w:rPr>
              <w:t>
жалпы орта білім</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2846285</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бөлімі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2846285</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2618638</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үшін қосымша білім</w:t>
            </w:r>
            <w:r>
              <w:br/>
            </w:r>
            <w:r>
              <w:rPr>
                <w:rFonts w:ascii="Times New Roman"/>
                <w:b w:val="false"/>
                <w:i w:val="false"/>
                <w:color w:val="000000"/>
                <w:sz w:val="20"/>
              </w:rPr>
              <w:t>
беру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227647</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саласындағы өзге де</w:t>
            </w:r>
            <w:r>
              <w:br/>
            </w:r>
            <w:r>
              <w:rPr>
                <w:rFonts w:ascii="Times New Roman"/>
                <w:b w:val="false"/>
                <w:i w:val="false"/>
                <w:color w:val="000000"/>
                <w:sz w:val="20"/>
              </w:rPr>
              <w:t>
қызметтер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56780</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бөлімі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56780</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w:t>
            </w:r>
            <w:r>
              <w:br/>
            </w:r>
            <w:r>
              <w:rPr>
                <w:rFonts w:ascii="Times New Roman"/>
                <w:b w:val="false"/>
                <w:i w:val="false"/>
                <w:color w:val="000000"/>
                <w:sz w:val="20"/>
              </w:rPr>
              <w:t>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23445</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мемлекеттік білім</w:t>
            </w:r>
            <w:r>
              <w:br/>
            </w:r>
            <w:r>
              <w:rPr>
                <w:rFonts w:ascii="Times New Roman"/>
                <w:b w:val="false"/>
                <w:i w:val="false"/>
                <w:color w:val="000000"/>
                <w:sz w:val="20"/>
              </w:rPr>
              <w:t>
мекемелері үшін оқулықтар мен</w:t>
            </w:r>
            <w:r>
              <w:br/>
            </w:r>
            <w:r>
              <w:rPr>
                <w:rFonts w:ascii="Times New Roman"/>
                <w:b w:val="false"/>
                <w:i w:val="false"/>
                <w:color w:val="000000"/>
                <w:sz w:val="20"/>
              </w:rPr>
              <w:t>
оқу-әдістемелік кешендерді</w:t>
            </w:r>
            <w:r>
              <w:br/>
            </w:r>
            <w:r>
              <w:rPr>
                <w:rFonts w:ascii="Times New Roman"/>
                <w:b w:val="false"/>
                <w:i w:val="false"/>
                <w:color w:val="000000"/>
                <w:sz w:val="20"/>
              </w:rPr>
              <w:t>
сатып алу және жеткізу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29254</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w:t>
            </w:r>
            <w:r>
              <w:br/>
            </w:r>
            <w:r>
              <w:rPr>
                <w:rFonts w:ascii="Times New Roman"/>
                <w:b w:val="false"/>
                <w:i w:val="false"/>
                <w:color w:val="000000"/>
                <w:sz w:val="20"/>
              </w:rPr>
              <w:t>
мектеп олимпиадаларын және</w:t>
            </w:r>
            <w:r>
              <w:br/>
            </w:r>
            <w:r>
              <w:rPr>
                <w:rFonts w:ascii="Times New Roman"/>
                <w:b w:val="false"/>
                <w:i w:val="false"/>
                <w:color w:val="000000"/>
                <w:sz w:val="20"/>
              </w:rPr>
              <w:t>
мектептен тыс іс-шараларды</w:t>
            </w:r>
            <w:r>
              <w:br/>
            </w:r>
            <w:r>
              <w:rPr>
                <w:rFonts w:ascii="Times New Roman"/>
                <w:b w:val="false"/>
                <w:i w:val="false"/>
                <w:color w:val="000000"/>
                <w:sz w:val="20"/>
              </w:rPr>
              <w:t>
өткізу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3081</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w:t>
            </w:r>
            <w:r>
              <w:br/>
            </w:r>
            <w:r>
              <w:rPr>
                <w:rFonts w:ascii="Times New Roman"/>
                <w:b w:val="false"/>
                <w:i w:val="false"/>
                <w:color w:val="000000"/>
                <w:sz w:val="20"/>
              </w:rPr>
              <w:t>
жарақтандыру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w:t>
            </w:r>
            <w:r>
              <w:br/>
            </w:r>
            <w:r>
              <w:rPr>
                <w:rFonts w:ascii="Times New Roman"/>
                <w:b w:val="false"/>
                <w:i w:val="false"/>
                <w:color w:val="000000"/>
                <w:sz w:val="20"/>
              </w:rPr>
              <w:t>
әлеуметтік қамсыздандыру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547573</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481226</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жұмыспен қамту және</w:t>
            </w:r>
            <w:r>
              <w:br/>
            </w:r>
            <w:r>
              <w:rPr>
                <w:rFonts w:ascii="Times New Roman"/>
                <w:b w:val="false"/>
                <w:i w:val="false"/>
                <w:color w:val="000000"/>
                <w:sz w:val="20"/>
              </w:rPr>
              <w:t>
әлеуметтік бағдарламалар</w:t>
            </w:r>
            <w:r>
              <w:br/>
            </w:r>
            <w:r>
              <w:rPr>
                <w:rFonts w:ascii="Times New Roman"/>
                <w:b w:val="false"/>
                <w:i w:val="false"/>
                <w:color w:val="000000"/>
                <w:sz w:val="20"/>
              </w:rPr>
              <w:t>
бөлімі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481226</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42707</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w:t>
            </w:r>
            <w:r>
              <w:br/>
            </w:r>
            <w:r>
              <w:rPr>
                <w:rFonts w:ascii="Times New Roman"/>
                <w:b w:val="false"/>
                <w:i w:val="false"/>
                <w:color w:val="000000"/>
                <w:sz w:val="20"/>
              </w:rPr>
              <w:t>
көмек</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32309</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187333</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w:t>
            </w:r>
            <w:r>
              <w:br/>
            </w:r>
            <w:r>
              <w:rPr>
                <w:rFonts w:ascii="Times New Roman"/>
                <w:b w:val="false"/>
                <w:i w:val="false"/>
                <w:color w:val="000000"/>
                <w:sz w:val="20"/>
              </w:rPr>
              <w:t>
органдардың шешімдері бойынша</w:t>
            </w:r>
            <w:r>
              <w:br/>
            </w:r>
            <w:r>
              <w:rPr>
                <w:rFonts w:ascii="Times New Roman"/>
                <w:b w:val="false"/>
                <w:i w:val="false"/>
                <w:color w:val="000000"/>
                <w:sz w:val="20"/>
              </w:rPr>
              <w:t>
мұқтаж азаматтардың жекелеген</w:t>
            </w:r>
            <w:r>
              <w:br/>
            </w:r>
            <w:r>
              <w:rPr>
                <w:rFonts w:ascii="Times New Roman"/>
                <w:b w:val="false"/>
                <w:i w:val="false"/>
                <w:color w:val="000000"/>
                <w:sz w:val="20"/>
              </w:rPr>
              <w:t>
топтарына әлеуметтік көмек</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64152</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w:t>
            </w:r>
            <w:r>
              <w:br/>
            </w:r>
            <w:r>
              <w:rPr>
                <w:rFonts w:ascii="Times New Roman"/>
                <w:b w:val="false"/>
                <w:i w:val="false"/>
                <w:color w:val="000000"/>
                <w:sz w:val="20"/>
              </w:rPr>
              <w:t>
мүгедек балаларды материалдық</w:t>
            </w:r>
            <w:r>
              <w:br/>
            </w:r>
            <w:r>
              <w:rPr>
                <w:rFonts w:ascii="Times New Roman"/>
                <w:b w:val="false"/>
                <w:i w:val="false"/>
                <w:color w:val="000000"/>
                <w:sz w:val="20"/>
              </w:rPr>
              <w:t>
қамтамасыз ету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1821</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тұрғылықты жері</w:t>
            </w:r>
            <w:r>
              <w:br/>
            </w:r>
            <w:r>
              <w:rPr>
                <w:rFonts w:ascii="Times New Roman"/>
                <w:b w:val="false"/>
                <w:i w:val="false"/>
                <w:color w:val="000000"/>
                <w:sz w:val="20"/>
              </w:rPr>
              <w:t>
жоқ тұлғаларды әлеуметтік</w:t>
            </w:r>
            <w:r>
              <w:br/>
            </w:r>
            <w:r>
              <w:rPr>
                <w:rFonts w:ascii="Times New Roman"/>
                <w:b w:val="false"/>
                <w:i w:val="false"/>
                <w:color w:val="000000"/>
                <w:sz w:val="20"/>
              </w:rPr>
              <w:t>
бейімдеу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42581</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Зейнеткерлер мен мүгедектерге</w:t>
            </w:r>
            <w:r>
              <w:br/>
            </w:r>
            <w:r>
              <w:rPr>
                <w:rFonts w:ascii="Times New Roman"/>
                <w:b w:val="false"/>
                <w:i w:val="false"/>
                <w:color w:val="000000"/>
                <w:sz w:val="20"/>
              </w:rPr>
              <w:t>
әлеуметтiк қызмет көрсету</w:t>
            </w:r>
            <w:r>
              <w:br/>
            </w:r>
            <w:r>
              <w:rPr>
                <w:rFonts w:ascii="Times New Roman"/>
                <w:b w:val="false"/>
                <w:i w:val="false"/>
                <w:color w:val="000000"/>
                <w:sz w:val="20"/>
              </w:rPr>
              <w:t>
аумақтық орталықтары</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38943</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w:t>
            </w:r>
            <w:r>
              <w:br/>
            </w:r>
            <w:r>
              <w:rPr>
                <w:rFonts w:ascii="Times New Roman"/>
                <w:b w:val="false"/>
                <w:i w:val="false"/>
                <w:color w:val="000000"/>
                <w:sz w:val="20"/>
              </w:rPr>
              <w:t>
мемлекеттік жәрдемақы</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15602</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w:t>
            </w:r>
            <w:r>
              <w:br/>
            </w:r>
            <w:r>
              <w:rPr>
                <w:rFonts w:ascii="Times New Roman"/>
                <w:b w:val="false"/>
                <w:i w:val="false"/>
                <w:color w:val="000000"/>
                <w:sz w:val="20"/>
              </w:rPr>
              <w:t>
бағдарламасына сәйкес, мұқтаж</w:t>
            </w:r>
            <w:r>
              <w:br/>
            </w:r>
            <w:r>
              <w:rPr>
                <w:rFonts w:ascii="Times New Roman"/>
                <w:b w:val="false"/>
                <w:i w:val="false"/>
                <w:color w:val="000000"/>
                <w:sz w:val="20"/>
              </w:rPr>
              <w:t>
мүгедектерді міндетті</w:t>
            </w:r>
            <w:r>
              <w:br/>
            </w:r>
            <w:r>
              <w:rPr>
                <w:rFonts w:ascii="Times New Roman"/>
                <w:b w:val="false"/>
                <w:i w:val="false"/>
                <w:color w:val="000000"/>
                <w:sz w:val="20"/>
              </w:rPr>
              <w:t>
гигиеналық құралдармен</w:t>
            </w:r>
            <w:r>
              <w:br/>
            </w:r>
            <w:r>
              <w:rPr>
                <w:rFonts w:ascii="Times New Roman"/>
                <w:b w:val="false"/>
                <w:i w:val="false"/>
                <w:color w:val="000000"/>
                <w:sz w:val="20"/>
              </w:rPr>
              <w:t>
қамтамасыз ету және ымдау тілі</w:t>
            </w:r>
            <w:r>
              <w:br/>
            </w:r>
            <w:r>
              <w:rPr>
                <w:rFonts w:ascii="Times New Roman"/>
                <w:b w:val="false"/>
                <w:i w:val="false"/>
                <w:color w:val="000000"/>
                <w:sz w:val="20"/>
              </w:rPr>
              <w:t>
мамандарының, жеке</w:t>
            </w:r>
            <w:r>
              <w:br/>
            </w:r>
            <w:r>
              <w:rPr>
                <w:rFonts w:ascii="Times New Roman"/>
                <w:b w:val="false"/>
                <w:i w:val="false"/>
                <w:color w:val="000000"/>
                <w:sz w:val="20"/>
              </w:rPr>
              <w:t>
көмекшілердің қызмет көрсетуі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55778</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w:t>
            </w:r>
            <w:r>
              <w:br/>
            </w:r>
            <w:r>
              <w:rPr>
                <w:rFonts w:ascii="Times New Roman"/>
                <w:b w:val="false"/>
                <w:i w:val="false"/>
                <w:color w:val="000000"/>
                <w:sz w:val="20"/>
              </w:rPr>
              <w:t>
әлеуметтік қамтамасыз ету</w:t>
            </w:r>
            <w:r>
              <w:br/>
            </w:r>
            <w:r>
              <w:rPr>
                <w:rFonts w:ascii="Times New Roman"/>
                <w:b w:val="false"/>
                <w:i w:val="false"/>
                <w:color w:val="000000"/>
                <w:sz w:val="20"/>
              </w:rPr>
              <w:t>
саласындағы өзге де қызметтер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66347</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жұмыспен қамту және</w:t>
            </w:r>
            <w:r>
              <w:br/>
            </w:r>
            <w:r>
              <w:rPr>
                <w:rFonts w:ascii="Times New Roman"/>
                <w:b w:val="false"/>
                <w:i w:val="false"/>
                <w:color w:val="000000"/>
                <w:sz w:val="20"/>
              </w:rPr>
              <w:t>
әлеуметтік бағдарламалар</w:t>
            </w:r>
            <w:r>
              <w:br/>
            </w:r>
            <w:r>
              <w:rPr>
                <w:rFonts w:ascii="Times New Roman"/>
                <w:b w:val="false"/>
                <w:i w:val="false"/>
                <w:color w:val="000000"/>
                <w:sz w:val="20"/>
              </w:rPr>
              <w:t>
бөлімі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66347</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 үшін жергілікті деңгейде</w:t>
            </w:r>
            <w:r>
              <w:br/>
            </w:r>
            <w:r>
              <w:rPr>
                <w:rFonts w:ascii="Times New Roman"/>
                <w:b w:val="false"/>
                <w:i w:val="false"/>
                <w:color w:val="000000"/>
                <w:sz w:val="20"/>
              </w:rPr>
              <w:t>
әлеуметтік бағдарламаларды</w:t>
            </w:r>
            <w:r>
              <w:br/>
            </w:r>
            <w:r>
              <w:rPr>
                <w:rFonts w:ascii="Times New Roman"/>
                <w:b w:val="false"/>
                <w:i w:val="false"/>
                <w:color w:val="000000"/>
                <w:sz w:val="20"/>
              </w:rPr>
              <w:t>
жұмыспен қамтуды қамтамасыз</w:t>
            </w:r>
            <w:r>
              <w:br/>
            </w:r>
            <w:r>
              <w:rPr>
                <w:rFonts w:ascii="Times New Roman"/>
                <w:b w:val="false"/>
                <w:i w:val="false"/>
                <w:color w:val="000000"/>
                <w:sz w:val="20"/>
              </w:rPr>
              <w:t>
ету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64181</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 мен басқа да</w:t>
            </w:r>
            <w:r>
              <w:br/>
            </w:r>
            <w:r>
              <w:rPr>
                <w:rFonts w:ascii="Times New Roman"/>
                <w:b w:val="false"/>
                <w:i w:val="false"/>
                <w:color w:val="000000"/>
                <w:sz w:val="20"/>
              </w:rPr>
              <w:t>
әлеуметтік төлемдерді есептеу,</w:t>
            </w:r>
            <w:r>
              <w:br/>
            </w:r>
            <w:r>
              <w:rPr>
                <w:rFonts w:ascii="Times New Roman"/>
                <w:b w:val="false"/>
                <w:i w:val="false"/>
                <w:color w:val="000000"/>
                <w:sz w:val="20"/>
              </w:rPr>
              <w:t>
төлеу және жеткізу жөніндегі</w:t>
            </w:r>
            <w:r>
              <w:br/>
            </w:r>
            <w:r>
              <w:rPr>
                <w:rFonts w:ascii="Times New Roman"/>
                <w:b w:val="false"/>
                <w:i w:val="false"/>
                <w:color w:val="000000"/>
                <w:sz w:val="20"/>
              </w:rPr>
              <w:t>
қызметтерге төлем жүргізу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1166</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w:t>
            </w:r>
            <w:r>
              <w:br/>
            </w:r>
            <w:r>
              <w:rPr>
                <w:rFonts w:ascii="Times New Roman"/>
                <w:b w:val="false"/>
                <w:i w:val="false"/>
                <w:color w:val="000000"/>
                <w:sz w:val="20"/>
              </w:rPr>
              <w:t>
жарақтандыру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w:t>
            </w:r>
            <w:r>
              <w:br/>
            </w:r>
            <w:r>
              <w:rPr>
                <w:rFonts w:ascii="Times New Roman"/>
                <w:b w:val="false"/>
                <w:i w:val="false"/>
                <w:color w:val="000000"/>
                <w:sz w:val="20"/>
              </w:rPr>
              <w:t>
шаруашылығы</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1626053</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562317</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6317</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w:t>
            </w:r>
            <w:r>
              <w:br/>
            </w:r>
            <w:r>
              <w:rPr>
                <w:rFonts w:ascii="Times New Roman"/>
                <w:b w:val="false"/>
                <w:i w:val="false"/>
                <w:color w:val="000000"/>
                <w:sz w:val="20"/>
              </w:rPr>
              <w:t>
сақталуын ұйымдастыру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6317</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құрылыс бөлімі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556000</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құрылысы</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556000</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380066</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тұрғын–үй 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32300</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суды бұру</w:t>
            </w:r>
            <w:r>
              <w:br/>
            </w:r>
            <w:r>
              <w:rPr>
                <w:rFonts w:ascii="Times New Roman"/>
                <w:b w:val="false"/>
                <w:i w:val="false"/>
                <w:color w:val="000000"/>
                <w:sz w:val="20"/>
              </w:rPr>
              <w:t>
жүйесінің қызмет етуі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32300</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құрылыс бөлімі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347766</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w:t>
            </w:r>
            <w:r>
              <w:br/>
            </w:r>
            <w:r>
              <w:rPr>
                <w:rFonts w:ascii="Times New Roman"/>
                <w:b w:val="false"/>
                <w:i w:val="false"/>
                <w:color w:val="000000"/>
                <w:sz w:val="20"/>
              </w:rPr>
              <w:t>
дамыту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347766</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683670</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683670</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w:t>
            </w:r>
            <w:r>
              <w:br/>
            </w:r>
            <w:r>
              <w:rPr>
                <w:rFonts w:ascii="Times New Roman"/>
                <w:b w:val="false"/>
                <w:i w:val="false"/>
                <w:color w:val="000000"/>
                <w:sz w:val="20"/>
              </w:rPr>
              <w:t>
жарықтандыру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80000</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w:t>
            </w:r>
            <w:r>
              <w:br/>
            </w:r>
            <w:r>
              <w:rPr>
                <w:rFonts w:ascii="Times New Roman"/>
                <w:b w:val="false"/>
                <w:i w:val="false"/>
                <w:color w:val="000000"/>
                <w:sz w:val="20"/>
              </w:rPr>
              <w:t>
қамтамасыз ету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44040</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 ұстау</w:t>
            </w:r>
            <w:r>
              <w:br/>
            </w:r>
            <w:r>
              <w:rPr>
                <w:rFonts w:ascii="Times New Roman"/>
                <w:b w:val="false"/>
                <w:i w:val="false"/>
                <w:color w:val="000000"/>
                <w:sz w:val="20"/>
              </w:rPr>
              <w:t>
және туысы жоқтарды жерлеу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 және</w:t>
            </w:r>
            <w:r>
              <w:br/>
            </w:r>
            <w:r>
              <w:rPr>
                <w:rFonts w:ascii="Times New Roman"/>
                <w:b w:val="false"/>
                <w:i w:val="false"/>
                <w:color w:val="000000"/>
                <w:sz w:val="20"/>
              </w:rPr>
              <w:t>
көгалдандыру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556130</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кеңістік</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338139</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93752</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w:t>
            </w:r>
            <w:r>
              <w:br/>
            </w:r>
            <w:r>
              <w:rPr>
                <w:rFonts w:ascii="Times New Roman"/>
                <w:b w:val="false"/>
                <w:i w:val="false"/>
                <w:color w:val="000000"/>
                <w:sz w:val="20"/>
              </w:rPr>
              <w:t>
тілдерді дамыту бөлімі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93752</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 – демалыс жұмысын</w:t>
            </w:r>
            <w:r>
              <w:br/>
            </w:r>
            <w:r>
              <w:rPr>
                <w:rFonts w:ascii="Times New Roman"/>
                <w:b w:val="false"/>
                <w:i w:val="false"/>
                <w:color w:val="000000"/>
                <w:sz w:val="20"/>
              </w:rPr>
              <w:t>
қолдау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93752</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83967</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дене шынықтыру және</w:t>
            </w:r>
            <w:r>
              <w:br/>
            </w:r>
            <w:r>
              <w:rPr>
                <w:rFonts w:ascii="Times New Roman"/>
                <w:b w:val="false"/>
                <w:i w:val="false"/>
                <w:color w:val="000000"/>
                <w:sz w:val="20"/>
              </w:rPr>
              <w:t>
спорт бөлімі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83967</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спорт және спорттың</w:t>
            </w:r>
            <w:r>
              <w:br/>
            </w:r>
            <w:r>
              <w:rPr>
                <w:rFonts w:ascii="Times New Roman"/>
                <w:b w:val="false"/>
                <w:i w:val="false"/>
                <w:color w:val="000000"/>
                <w:sz w:val="20"/>
              </w:rPr>
              <w:t>
ұлттық түрлерін дамыту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77209</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w:t>
            </w:r>
            <w:r>
              <w:br/>
            </w:r>
            <w:r>
              <w:rPr>
                <w:rFonts w:ascii="Times New Roman"/>
                <w:b w:val="false"/>
                <w:i w:val="false"/>
                <w:color w:val="000000"/>
                <w:sz w:val="20"/>
              </w:rPr>
              <w:t>
қалалық) деңгейде спорттық</w:t>
            </w:r>
            <w:r>
              <w:br/>
            </w:r>
            <w:r>
              <w:rPr>
                <w:rFonts w:ascii="Times New Roman"/>
                <w:b w:val="false"/>
                <w:i w:val="false"/>
                <w:color w:val="000000"/>
                <w:sz w:val="20"/>
              </w:rPr>
              <w:t>
жарыстар өткізу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4425</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спорт жарыстарына әр</w:t>
            </w:r>
            <w:r>
              <w:br/>
            </w:r>
            <w:r>
              <w:rPr>
                <w:rFonts w:ascii="Times New Roman"/>
                <w:b w:val="false"/>
                <w:i w:val="false"/>
                <w:color w:val="000000"/>
                <w:sz w:val="20"/>
              </w:rPr>
              <w:t>
түрлі спорт түрлері бойынша</w:t>
            </w:r>
            <w:r>
              <w:br/>
            </w:r>
            <w:r>
              <w:rPr>
                <w:rFonts w:ascii="Times New Roman"/>
                <w:b w:val="false"/>
                <w:i w:val="false"/>
                <w:color w:val="000000"/>
                <w:sz w:val="20"/>
              </w:rPr>
              <w:t>
аудан (облыстық маңызы бар</w:t>
            </w:r>
            <w:r>
              <w:br/>
            </w:r>
            <w:r>
              <w:rPr>
                <w:rFonts w:ascii="Times New Roman"/>
                <w:b w:val="false"/>
                <w:i w:val="false"/>
                <w:color w:val="000000"/>
                <w:sz w:val="20"/>
              </w:rPr>
              <w:t>
қала) құрама командаларының</w:t>
            </w:r>
            <w:r>
              <w:br/>
            </w:r>
            <w:r>
              <w:rPr>
                <w:rFonts w:ascii="Times New Roman"/>
                <w:b w:val="false"/>
                <w:i w:val="false"/>
                <w:color w:val="000000"/>
                <w:sz w:val="20"/>
              </w:rPr>
              <w:t>
мүшелерін дайындау және</w:t>
            </w:r>
            <w:r>
              <w:br/>
            </w:r>
            <w:r>
              <w:rPr>
                <w:rFonts w:ascii="Times New Roman"/>
                <w:b w:val="false"/>
                <w:i w:val="false"/>
                <w:color w:val="000000"/>
                <w:sz w:val="20"/>
              </w:rPr>
              <w:t>
олардың қатысуы</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2333</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130701</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w:t>
            </w:r>
            <w:r>
              <w:br/>
            </w:r>
            <w:r>
              <w:rPr>
                <w:rFonts w:ascii="Times New Roman"/>
                <w:b w:val="false"/>
                <w:i w:val="false"/>
                <w:color w:val="000000"/>
                <w:sz w:val="20"/>
              </w:rPr>
              <w:t>
тілдерді дамыту бөлімі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97693</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w:t>
            </w:r>
            <w:r>
              <w:br/>
            </w:r>
            <w:r>
              <w:rPr>
                <w:rFonts w:ascii="Times New Roman"/>
                <w:b w:val="false"/>
                <w:i w:val="false"/>
                <w:color w:val="000000"/>
                <w:sz w:val="20"/>
              </w:rPr>
              <w:t>
кітапханалардың жұмыс істеуі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95010</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w:t>
            </w:r>
            <w:r>
              <w:br/>
            </w:r>
            <w:r>
              <w:rPr>
                <w:rFonts w:ascii="Times New Roman"/>
                <w:b w:val="false"/>
                <w:i w:val="false"/>
                <w:color w:val="000000"/>
                <w:sz w:val="20"/>
              </w:rPr>
              <w:t>
Қазақстан халықтарының басқа</w:t>
            </w:r>
            <w:r>
              <w:br/>
            </w:r>
            <w:r>
              <w:rPr>
                <w:rFonts w:ascii="Times New Roman"/>
                <w:b w:val="false"/>
                <w:i w:val="false"/>
                <w:color w:val="000000"/>
                <w:sz w:val="20"/>
              </w:rPr>
              <w:t>
да тілдерін дамыту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2683</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ішкі саясат бөлімі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33008</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w:t>
            </w:r>
            <w:r>
              <w:br/>
            </w:r>
            <w:r>
              <w:rPr>
                <w:rFonts w:ascii="Times New Roman"/>
                <w:b w:val="false"/>
                <w:i w:val="false"/>
                <w:color w:val="000000"/>
                <w:sz w:val="20"/>
              </w:rPr>
              <w:t>
мемлекеттік ақпараттық саясат</w:t>
            </w:r>
            <w:r>
              <w:br/>
            </w:r>
            <w:r>
              <w:rPr>
                <w:rFonts w:ascii="Times New Roman"/>
                <w:b w:val="false"/>
                <w:i w:val="false"/>
                <w:color w:val="000000"/>
                <w:sz w:val="20"/>
              </w:rPr>
              <w:t>
жүргізу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30675</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Телерадиохабарлар арқылы</w:t>
            </w:r>
            <w:r>
              <w:br/>
            </w:r>
            <w:r>
              <w:rPr>
                <w:rFonts w:ascii="Times New Roman"/>
                <w:b w:val="false"/>
                <w:i w:val="false"/>
                <w:color w:val="000000"/>
                <w:sz w:val="20"/>
              </w:rPr>
              <w:t>
мемлекеттік ақпараттық саясат</w:t>
            </w:r>
            <w:r>
              <w:br/>
            </w:r>
            <w:r>
              <w:rPr>
                <w:rFonts w:ascii="Times New Roman"/>
                <w:b w:val="false"/>
                <w:i w:val="false"/>
                <w:color w:val="000000"/>
                <w:sz w:val="20"/>
              </w:rPr>
              <w:t>
жүргізу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2333</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кеңістікті</w:t>
            </w:r>
            <w:r>
              <w:br/>
            </w:r>
            <w:r>
              <w:rPr>
                <w:rFonts w:ascii="Times New Roman"/>
                <w:b w:val="false"/>
                <w:i w:val="false"/>
                <w:color w:val="000000"/>
                <w:sz w:val="20"/>
              </w:rPr>
              <w:t>
ұйымдастыру жөніндегі өзге де</w:t>
            </w:r>
            <w:r>
              <w:br/>
            </w:r>
            <w:r>
              <w:rPr>
                <w:rFonts w:ascii="Times New Roman"/>
                <w:b w:val="false"/>
                <w:i w:val="false"/>
                <w:color w:val="000000"/>
                <w:sz w:val="20"/>
              </w:rPr>
              <w:t>
қызметтер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29719</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w:t>
            </w:r>
            <w:r>
              <w:br/>
            </w:r>
            <w:r>
              <w:rPr>
                <w:rFonts w:ascii="Times New Roman"/>
                <w:b w:val="false"/>
                <w:i w:val="false"/>
                <w:color w:val="000000"/>
                <w:sz w:val="20"/>
              </w:rPr>
              <w:t>
тілдерді дамыту бөлімі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10118</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w:t>
            </w:r>
            <w:r>
              <w:br/>
            </w:r>
            <w:r>
              <w:rPr>
                <w:rFonts w:ascii="Times New Roman"/>
                <w:b w:val="false"/>
                <w:i w:val="false"/>
                <w:color w:val="000000"/>
                <w:sz w:val="20"/>
              </w:rPr>
              <w:t>
және мәдениетті дамыту</w:t>
            </w:r>
            <w:r>
              <w:br/>
            </w:r>
            <w:r>
              <w:rPr>
                <w:rFonts w:ascii="Times New Roman"/>
                <w:b w:val="false"/>
                <w:i w:val="false"/>
                <w:color w:val="000000"/>
                <w:sz w:val="20"/>
              </w:rPr>
              <w:t>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9118</w:t>
            </w:r>
          </w:p>
        </w:tc>
      </w:tr>
      <w:tr>
        <w:trPr>
          <w:trHeight w:val="30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w:t>
            </w:r>
            <w:r>
              <w:br/>
            </w:r>
            <w:r>
              <w:rPr>
                <w:rFonts w:ascii="Times New Roman"/>
                <w:b w:val="false"/>
                <w:i w:val="false"/>
                <w:color w:val="000000"/>
                <w:sz w:val="20"/>
              </w:rPr>
              <w:t>
жарақтандыру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ішкі саясат бөлімі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10348</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w:t>
            </w:r>
            <w:r>
              <w:br/>
            </w:r>
            <w:r>
              <w:rPr>
                <w:rFonts w:ascii="Times New Roman"/>
                <w:b w:val="false"/>
                <w:i w:val="false"/>
                <w:color w:val="000000"/>
                <w:sz w:val="20"/>
              </w:rPr>
              <w:t>
мемлекеттілікті нығайту және</w:t>
            </w:r>
            <w:r>
              <w:br/>
            </w:r>
            <w:r>
              <w:rPr>
                <w:rFonts w:ascii="Times New Roman"/>
                <w:b w:val="false"/>
                <w:i w:val="false"/>
                <w:color w:val="000000"/>
                <w:sz w:val="20"/>
              </w:rPr>
              <w:t>
азаматтардың әлеуметтік</w:t>
            </w:r>
            <w:r>
              <w:br/>
            </w:r>
            <w:r>
              <w:rPr>
                <w:rFonts w:ascii="Times New Roman"/>
                <w:b w:val="false"/>
                <w:i w:val="false"/>
                <w:color w:val="000000"/>
                <w:sz w:val="20"/>
              </w:rPr>
              <w:t>
сенімділігін қалыптастыру</w:t>
            </w:r>
            <w:r>
              <w:br/>
            </w:r>
            <w:r>
              <w:rPr>
                <w:rFonts w:ascii="Times New Roman"/>
                <w:b w:val="false"/>
                <w:i w:val="false"/>
                <w:color w:val="000000"/>
                <w:sz w:val="20"/>
              </w:rPr>
              <w:t>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7015</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w:t>
            </w:r>
            <w:r>
              <w:br/>
            </w:r>
            <w:r>
              <w:rPr>
                <w:rFonts w:ascii="Times New Roman"/>
                <w:b w:val="false"/>
                <w:i w:val="false"/>
                <w:color w:val="000000"/>
                <w:sz w:val="20"/>
              </w:rPr>
              <w:t>
өңірлік бағдарламаларды iске</w:t>
            </w:r>
            <w:r>
              <w:br/>
            </w:r>
            <w:r>
              <w:rPr>
                <w:rFonts w:ascii="Times New Roman"/>
                <w:b w:val="false"/>
                <w:i w:val="false"/>
                <w:color w:val="000000"/>
                <w:sz w:val="20"/>
              </w:rPr>
              <w:t>
асыру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2333</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w:t>
            </w:r>
            <w:r>
              <w:br/>
            </w:r>
            <w:r>
              <w:rPr>
                <w:rFonts w:ascii="Times New Roman"/>
                <w:b w:val="false"/>
                <w:i w:val="false"/>
                <w:color w:val="000000"/>
                <w:sz w:val="20"/>
              </w:rPr>
              <w:t>
жарақтандыру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дене шынықтыру және</w:t>
            </w:r>
            <w:r>
              <w:br/>
            </w:r>
            <w:r>
              <w:rPr>
                <w:rFonts w:ascii="Times New Roman"/>
                <w:b w:val="false"/>
                <w:i w:val="false"/>
                <w:color w:val="000000"/>
                <w:sz w:val="20"/>
              </w:rPr>
              <w:t>
спорт бөлімі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9253</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w:t>
            </w:r>
            <w:r>
              <w:br/>
            </w:r>
            <w:r>
              <w:rPr>
                <w:rFonts w:ascii="Times New Roman"/>
                <w:b w:val="false"/>
                <w:i w:val="false"/>
                <w:color w:val="000000"/>
                <w:sz w:val="20"/>
              </w:rPr>
              <w:t>
шынықтыру және спорт</w:t>
            </w:r>
            <w:r>
              <w:br/>
            </w:r>
            <w:r>
              <w:rPr>
                <w:rFonts w:ascii="Times New Roman"/>
                <w:b w:val="false"/>
                <w:i w:val="false"/>
                <w:color w:val="000000"/>
                <w:sz w:val="20"/>
              </w:rPr>
              <w:t>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8253</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w:t>
            </w:r>
            <w:r>
              <w:br/>
            </w:r>
            <w:r>
              <w:rPr>
                <w:rFonts w:ascii="Times New Roman"/>
                <w:b w:val="false"/>
                <w:i w:val="false"/>
                <w:color w:val="000000"/>
                <w:sz w:val="20"/>
              </w:rPr>
              <w:t>
жарақтандыру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w:t>
            </w:r>
            <w:r>
              <w:br/>
            </w:r>
            <w:r>
              <w:rPr>
                <w:rFonts w:ascii="Times New Roman"/>
                <w:b w:val="false"/>
                <w:i w:val="false"/>
                <w:color w:val="000000"/>
                <w:sz w:val="20"/>
              </w:rPr>
              <w:t>
жер қойнауын пайдалану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261000</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w:t>
            </w:r>
            <w:r>
              <w:br/>
            </w:r>
            <w:r>
              <w:rPr>
                <w:rFonts w:ascii="Times New Roman"/>
                <w:b w:val="false"/>
                <w:i w:val="false"/>
                <w:color w:val="000000"/>
                <w:sz w:val="20"/>
              </w:rPr>
              <w:t>
жер қойнауын пайдалану</w:t>
            </w:r>
            <w:r>
              <w:br/>
            </w:r>
            <w:r>
              <w:rPr>
                <w:rFonts w:ascii="Times New Roman"/>
                <w:b w:val="false"/>
                <w:i w:val="false"/>
                <w:color w:val="000000"/>
                <w:sz w:val="20"/>
              </w:rPr>
              <w:t>
саласындағы өзге де қызметтер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261000</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261000</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w:t>
            </w:r>
            <w:r>
              <w:br/>
            </w:r>
            <w:r>
              <w:rPr>
                <w:rFonts w:ascii="Times New Roman"/>
                <w:b w:val="false"/>
                <w:i w:val="false"/>
                <w:color w:val="000000"/>
                <w:sz w:val="20"/>
              </w:rPr>
              <w:t>
дамыту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261000</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w:t>
            </w:r>
            <w:r>
              <w:br/>
            </w:r>
            <w:r>
              <w:rPr>
                <w:rFonts w:ascii="Times New Roman"/>
                <w:b w:val="false"/>
                <w:i w:val="false"/>
                <w:color w:val="000000"/>
                <w:sz w:val="20"/>
              </w:rPr>
              <w:t>
шаруашылығы, ерекше қорғалатын</w:t>
            </w:r>
            <w:r>
              <w:br/>
            </w:r>
            <w:r>
              <w:rPr>
                <w:rFonts w:ascii="Times New Roman"/>
                <w:b w:val="false"/>
                <w:i w:val="false"/>
                <w:color w:val="000000"/>
                <w:sz w:val="20"/>
              </w:rPr>
              <w:t>
табиғи аумақтар,қоршаған</w:t>
            </w:r>
            <w:r>
              <w:br/>
            </w:r>
            <w:r>
              <w:rPr>
                <w:rFonts w:ascii="Times New Roman"/>
                <w:b w:val="false"/>
                <w:i w:val="false"/>
                <w:color w:val="000000"/>
                <w:sz w:val="20"/>
              </w:rPr>
              <w:t>
ортаны және жануарлар дүниесін</w:t>
            </w:r>
            <w:r>
              <w:br/>
            </w:r>
            <w:r>
              <w:rPr>
                <w:rFonts w:ascii="Times New Roman"/>
                <w:b w:val="false"/>
                <w:i w:val="false"/>
                <w:color w:val="000000"/>
                <w:sz w:val="20"/>
              </w:rPr>
              <w:t>
қорғау, жер қатынастары</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26594</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9084</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ауыл шаруашылығы</w:t>
            </w:r>
            <w:r>
              <w:br/>
            </w:r>
            <w:r>
              <w:rPr>
                <w:rFonts w:ascii="Times New Roman"/>
                <w:b w:val="false"/>
                <w:i w:val="false"/>
                <w:color w:val="000000"/>
                <w:sz w:val="20"/>
              </w:rPr>
              <w:t>
бөлімі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9084</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w:t>
            </w:r>
            <w:r>
              <w:br/>
            </w:r>
            <w:r>
              <w:rPr>
                <w:rFonts w:ascii="Times New Roman"/>
                <w:b w:val="false"/>
                <w:i w:val="false"/>
                <w:color w:val="000000"/>
                <w:sz w:val="20"/>
              </w:rPr>
              <w:t>
шаруашылығы саласындағы</w:t>
            </w:r>
            <w:r>
              <w:br/>
            </w:r>
            <w:r>
              <w:rPr>
                <w:rFonts w:ascii="Times New Roman"/>
                <w:b w:val="false"/>
                <w:i w:val="false"/>
                <w:color w:val="000000"/>
                <w:sz w:val="20"/>
              </w:rPr>
              <w:t>
мемлекеттік саясатты іске</w:t>
            </w:r>
            <w:r>
              <w:br/>
            </w:r>
            <w:r>
              <w:rPr>
                <w:rFonts w:ascii="Times New Roman"/>
                <w:b w:val="false"/>
                <w:i w:val="false"/>
                <w:color w:val="000000"/>
                <w:sz w:val="20"/>
              </w:rPr>
              <w:t>
асыру жөніндегі қызметтер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8084</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w:t>
            </w:r>
            <w:r>
              <w:br/>
            </w:r>
            <w:r>
              <w:rPr>
                <w:rFonts w:ascii="Times New Roman"/>
                <w:b w:val="false"/>
                <w:i w:val="false"/>
                <w:color w:val="000000"/>
                <w:sz w:val="20"/>
              </w:rPr>
              <w:t>
жарақтандыру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17510</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жер қатынастары</w:t>
            </w:r>
            <w:r>
              <w:br/>
            </w:r>
            <w:r>
              <w:rPr>
                <w:rFonts w:ascii="Times New Roman"/>
                <w:b w:val="false"/>
                <w:i w:val="false"/>
                <w:color w:val="000000"/>
                <w:sz w:val="20"/>
              </w:rPr>
              <w:t>
бөлімі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17510</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 аумағында жер</w:t>
            </w:r>
            <w:r>
              <w:br/>
            </w:r>
            <w:r>
              <w:rPr>
                <w:rFonts w:ascii="Times New Roman"/>
                <w:b w:val="false"/>
                <w:i w:val="false"/>
                <w:color w:val="000000"/>
                <w:sz w:val="20"/>
              </w:rPr>
              <w:t>
қатынастарын реттеу</w:t>
            </w:r>
            <w:r>
              <w:br/>
            </w:r>
            <w:r>
              <w:rPr>
                <w:rFonts w:ascii="Times New Roman"/>
                <w:b w:val="false"/>
                <w:i w:val="false"/>
                <w:color w:val="000000"/>
                <w:sz w:val="20"/>
              </w:rPr>
              <w:t>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14085</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жер-шаруашылық</w:t>
            </w:r>
            <w:r>
              <w:br/>
            </w:r>
            <w:r>
              <w:rPr>
                <w:rFonts w:ascii="Times New Roman"/>
                <w:b w:val="false"/>
                <w:i w:val="false"/>
                <w:color w:val="000000"/>
                <w:sz w:val="20"/>
              </w:rPr>
              <w:t>
орналастыру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2425</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w:t>
            </w:r>
            <w:r>
              <w:br/>
            </w:r>
            <w:r>
              <w:rPr>
                <w:rFonts w:ascii="Times New Roman"/>
                <w:b w:val="false"/>
                <w:i w:val="false"/>
                <w:color w:val="000000"/>
                <w:sz w:val="20"/>
              </w:rPr>
              <w:t>
жарақтандыру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22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w:t>
            </w:r>
            <w:r>
              <w:br/>
            </w:r>
            <w:r>
              <w:rPr>
                <w:rFonts w:ascii="Times New Roman"/>
                <w:b w:val="false"/>
                <w:i w:val="false"/>
                <w:color w:val="000000"/>
                <w:sz w:val="20"/>
              </w:rPr>
              <w:t>
құрылысы және құрылыс қызметі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54407</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w:t>
            </w:r>
            <w:r>
              <w:br/>
            </w:r>
            <w:r>
              <w:rPr>
                <w:rFonts w:ascii="Times New Roman"/>
                <w:b w:val="false"/>
                <w:i w:val="false"/>
                <w:color w:val="000000"/>
                <w:sz w:val="20"/>
              </w:rPr>
              <w:t>
құрылыс қызметі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54407</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құрылыс бөлімі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25286</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w:t>
            </w:r>
            <w:r>
              <w:br/>
            </w:r>
            <w:r>
              <w:rPr>
                <w:rFonts w:ascii="Times New Roman"/>
                <w:b w:val="false"/>
                <w:i w:val="false"/>
                <w:color w:val="000000"/>
                <w:sz w:val="20"/>
              </w:rPr>
              <w:t>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24286</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w:t>
            </w:r>
            <w:r>
              <w:br/>
            </w:r>
            <w:r>
              <w:rPr>
                <w:rFonts w:ascii="Times New Roman"/>
                <w:b w:val="false"/>
                <w:i w:val="false"/>
                <w:color w:val="000000"/>
                <w:sz w:val="20"/>
              </w:rPr>
              <w:t>
жарақтандыру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сәулет және қала</w:t>
            </w:r>
            <w:r>
              <w:br/>
            </w:r>
            <w:r>
              <w:rPr>
                <w:rFonts w:ascii="Times New Roman"/>
                <w:b w:val="false"/>
                <w:i w:val="false"/>
                <w:color w:val="000000"/>
                <w:sz w:val="20"/>
              </w:rPr>
              <w:t>
құрылысы бөлімі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29121</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w:t>
            </w:r>
            <w:r>
              <w:br/>
            </w:r>
            <w:r>
              <w:rPr>
                <w:rFonts w:ascii="Times New Roman"/>
                <w:b w:val="false"/>
                <w:i w:val="false"/>
                <w:color w:val="000000"/>
                <w:sz w:val="20"/>
              </w:rPr>
              <w:t>
және қала құрылысы саласындағы</w:t>
            </w:r>
            <w:r>
              <w:br/>
            </w:r>
            <w:r>
              <w:rPr>
                <w:rFonts w:ascii="Times New Roman"/>
                <w:b w:val="false"/>
                <w:i w:val="false"/>
                <w:color w:val="000000"/>
                <w:sz w:val="20"/>
              </w:rPr>
              <w:t>
мемлекеттік саясатты іске</w:t>
            </w:r>
            <w:r>
              <w:br/>
            </w:r>
            <w:r>
              <w:rPr>
                <w:rFonts w:ascii="Times New Roman"/>
                <w:b w:val="false"/>
                <w:i w:val="false"/>
                <w:color w:val="000000"/>
                <w:sz w:val="20"/>
              </w:rPr>
              <w:t>
асыру жөніндегі қызметтер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28121</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w:t>
            </w:r>
            <w:r>
              <w:br/>
            </w:r>
            <w:r>
              <w:rPr>
                <w:rFonts w:ascii="Times New Roman"/>
                <w:b w:val="false"/>
                <w:i w:val="false"/>
                <w:color w:val="000000"/>
                <w:sz w:val="20"/>
              </w:rPr>
              <w:t>
жарақтандыру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коммуникациялар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2335266</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2335266</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2335266</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523089</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w:t>
            </w:r>
            <w:r>
              <w:br/>
            </w:r>
            <w:r>
              <w:rPr>
                <w:rFonts w:ascii="Times New Roman"/>
                <w:b w:val="false"/>
                <w:i w:val="false"/>
                <w:color w:val="000000"/>
                <w:sz w:val="20"/>
              </w:rPr>
              <w:t>
істеуін қамтамасыз ету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1812177</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247985</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және бәсекелестікті қорғау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11890</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кәсіпкерлік бөлімі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11890</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w:t>
            </w:r>
            <w:r>
              <w:br/>
            </w:r>
            <w:r>
              <w:rPr>
                <w:rFonts w:ascii="Times New Roman"/>
                <w:b w:val="false"/>
                <w:i w:val="false"/>
                <w:color w:val="000000"/>
                <w:sz w:val="20"/>
              </w:rPr>
              <w:t>
кәсіпкерлік пен өнер кәсіпті</w:t>
            </w:r>
            <w:r>
              <w:br/>
            </w:r>
            <w:r>
              <w:rPr>
                <w:rFonts w:ascii="Times New Roman"/>
                <w:b w:val="false"/>
                <w:i w:val="false"/>
                <w:color w:val="000000"/>
                <w:sz w:val="20"/>
              </w:rPr>
              <w:t>
дамыту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10162</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w:t>
            </w:r>
            <w:r>
              <w:br/>
            </w:r>
            <w:r>
              <w:rPr>
                <w:rFonts w:ascii="Times New Roman"/>
                <w:b w:val="false"/>
                <w:i w:val="false"/>
                <w:color w:val="000000"/>
                <w:sz w:val="20"/>
              </w:rPr>
              <w:t>
жарақтандыру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236095</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200000</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жергілікті атқарушы</w:t>
            </w:r>
            <w:r>
              <w:br/>
            </w:r>
            <w:r>
              <w:rPr>
                <w:rFonts w:ascii="Times New Roman"/>
                <w:b w:val="false"/>
                <w:i w:val="false"/>
                <w:color w:val="000000"/>
                <w:sz w:val="20"/>
              </w:rPr>
              <w:t>
органының резерві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200000</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36095</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w:t>
            </w:r>
            <w:r>
              <w:br/>
            </w:r>
            <w:r>
              <w:rPr>
                <w:rFonts w:ascii="Times New Roman"/>
                <w:b w:val="false"/>
                <w:i w:val="false"/>
                <w:color w:val="000000"/>
                <w:sz w:val="20"/>
              </w:rPr>
              <w:t>
үй-коммуналдық шаруашылығы,</w:t>
            </w:r>
            <w:r>
              <w:br/>
            </w:r>
            <w:r>
              <w:rPr>
                <w:rFonts w:ascii="Times New Roman"/>
                <w:b w:val="false"/>
                <w:i w:val="false"/>
                <w:color w:val="000000"/>
                <w:sz w:val="20"/>
              </w:rPr>
              <w:t>
жолаушылар көлігі және</w:t>
            </w:r>
            <w:r>
              <w:br/>
            </w:r>
            <w:r>
              <w:rPr>
                <w:rFonts w:ascii="Times New Roman"/>
                <w:b w:val="false"/>
                <w:i w:val="false"/>
                <w:color w:val="000000"/>
                <w:sz w:val="20"/>
              </w:rPr>
              <w:t>
автомобиль жолдары саласындағы</w:t>
            </w:r>
            <w:r>
              <w:br/>
            </w:r>
            <w:r>
              <w:rPr>
                <w:rFonts w:ascii="Times New Roman"/>
                <w:b w:val="false"/>
                <w:i w:val="false"/>
                <w:color w:val="000000"/>
                <w:sz w:val="20"/>
              </w:rPr>
              <w:t>
мемлекеттік саясатты іске</w:t>
            </w:r>
            <w:r>
              <w:br/>
            </w:r>
            <w:r>
              <w:rPr>
                <w:rFonts w:ascii="Times New Roman"/>
                <w:b w:val="false"/>
                <w:i w:val="false"/>
                <w:color w:val="000000"/>
                <w:sz w:val="20"/>
              </w:rPr>
              <w:t>
асыру жөніндегі қызметтер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35095</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w:t>
            </w:r>
            <w:r>
              <w:br/>
            </w:r>
            <w:r>
              <w:rPr>
                <w:rFonts w:ascii="Times New Roman"/>
                <w:b w:val="false"/>
                <w:i w:val="false"/>
                <w:color w:val="000000"/>
                <w:sz w:val="20"/>
              </w:rPr>
              <w:t>
жарақтандыру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1699573</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1699573</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1699573</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1699573</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w:t>
            </w:r>
            <w:r>
              <w:br/>
            </w:r>
            <w:r>
              <w:rPr>
                <w:rFonts w:ascii="Times New Roman"/>
                <w:b w:val="false"/>
                <w:i w:val="false"/>
                <w:color w:val="000000"/>
                <w:sz w:val="20"/>
              </w:rPr>
              <w:t>
беру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w:t>
            </w:r>
            <w:r>
              <w:br/>
            </w:r>
            <w:r>
              <w:rPr>
                <w:rFonts w:ascii="Times New Roman"/>
                <w:b w:val="false"/>
                <w:i w:val="false"/>
                <w:color w:val="000000"/>
                <w:sz w:val="20"/>
              </w:rPr>
              <w:t>
жасалатын операциялар бойынша</w:t>
            </w:r>
            <w:r>
              <w:br/>
            </w:r>
            <w:r>
              <w:rPr>
                <w:rFonts w:ascii="Times New Roman"/>
                <w:b w:val="false"/>
                <w:i w:val="false"/>
                <w:color w:val="000000"/>
                <w:sz w:val="20"/>
              </w:rPr>
              <w:t>
сальдо</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Тапшылық (-) Профицит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436000</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w:t>
            </w:r>
            <w:r>
              <w:br/>
            </w:r>
            <w:r>
              <w:rPr>
                <w:rFonts w:ascii="Times New Roman"/>
                <w:b w:val="false"/>
                <w:i w:val="false"/>
                <w:color w:val="000000"/>
                <w:sz w:val="20"/>
              </w:rPr>
              <w:t>
қаржыландыру (профицитті</w:t>
            </w:r>
            <w:r>
              <w:br/>
            </w:r>
            <w:r>
              <w:rPr>
                <w:rFonts w:ascii="Times New Roman"/>
                <w:b w:val="false"/>
                <w:i w:val="false"/>
                <w:color w:val="000000"/>
                <w:sz w:val="20"/>
              </w:rPr>
              <w:t>
пайдалану)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-436000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4" w:id="4"/>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2009 жылғы 24 желтоқсандағы  </w:t>
      </w:r>
      <w:r>
        <w:br/>
      </w:r>
      <w:r>
        <w:rPr>
          <w:rFonts w:ascii="Times New Roman"/>
          <w:b w:val="false"/>
          <w:i w:val="false"/>
          <w:color w:val="000000"/>
          <w:sz w:val="28"/>
        </w:rPr>
        <w:t xml:space="preserve">
№ 253 шешіміне 4-қосымша   </w:t>
      </w:r>
    </w:p>
    <w:bookmarkEnd w:id="4"/>
    <w:p>
      <w:pPr>
        <w:spacing w:after="0"/>
        <w:ind w:left="0"/>
        <w:jc w:val="left"/>
      </w:pPr>
      <w:r>
        <w:rPr>
          <w:rFonts w:ascii="Times New Roman"/>
          <w:b/>
          <w:i w:val="false"/>
          <w:color w:val="000000"/>
        </w:rPr>
        <w:t xml:space="preserve"> 2010 жылға арналған жергілікті бюджетті атқару</w:t>
      </w:r>
      <w:r>
        <w:br/>
      </w:r>
      <w:r>
        <w:rPr>
          <w:rFonts w:ascii="Times New Roman"/>
          <w:b/>
          <w:i w:val="false"/>
          <w:color w:val="000000"/>
        </w:rPr>
        <w:t>
процесінде секвестрлеуге жатпайтын бюджеттік бағдарламалардың</w:t>
      </w:r>
      <w:r>
        <w:br/>
      </w:r>
      <w:r>
        <w:rPr>
          <w:rFonts w:ascii="Times New Roman"/>
          <w:b/>
          <w:i w:val="false"/>
          <w:color w:val="000000"/>
        </w:rPr>
        <w:t>
тізбесі</w:t>
      </w:r>
      <w:r>
        <w:br/>
      </w:r>
      <w:r>
        <w:rPr>
          <w:rFonts w:ascii="Times New Roman"/>
          <w:b/>
          <w:i w:val="false"/>
          <w:color w:val="00000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3"/>
        <w:gridCol w:w="493"/>
        <w:gridCol w:w="653"/>
        <w:gridCol w:w="673"/>
        <w:gridCol w:w="553"/>
        <w:gridCol w:w="8793"/>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0" w:hRule="atLeast"/>
        </w:trPr>
        <w:tc>
          <w:tcPr>
            <w:tcW w:w="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30" w:hRule="atLeast"/>
        </w:trPr>
        <w:tc>
          <w:tcPr>
            <w:tcW w:w="0" w:type="auto"/>
            <w:vMerge/>
            <w:tcBorders>
              <w:top w:val="nil"/>
              <w:left w:val="single" w:color="cfcfcf" w:sz="5"/>
              <w:bottom w:val="single" w:color="cfcfcf" w:sz="5"/>
              <w:right w:val="single" w:color="cfcfcf" w:sz="5"/>
            </w:tcBorders>
          </w:tcPr>
          <w:p/>
        </w:tc>
        <w:tc>
          <w:tcPr>
            <w:tcW w:w="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w:t>
            </w:r>
            <w:r>
              <w:br/>
            </w:r>
            <w:r>
              <w:rPr>
                <w:rFonts w:ascii="Times New Roman"/>
                <w:b w:val="false"/>
                <w:i w:val="false"/>
                <w:color w:val="000000"/>
                <w:sz w:val="20"/>
              </w:rPr>
              <w:t>
білім беру</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білім бөлімі</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