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1aaf7" w14:textId="eb1aaf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Ақылы қоғамдық жұмыстарды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Костанай қаласы әкімдігінің 2009 жылғы 31 желтоқсандағы № 2461 қаулысы. Қостанай облысы Костанай қаласының Әділет басқармасында 2010 жылғы 5 ақпанда № 9-1-139 тіркелді. Күші жойылды - Қостанай облысы Қостанай қаласы әкімдігінің 2010 жылғы 24 желтоқсандағы № 2570 қаулысымен</w:t>
      </w:r>
    </w:p>
    <w:p>
      <w:pPr>
        <w:spacing w:after="0"/>
        <w:ind w:left="0"/>
        <w:jc w:val="both"/>
      </w:pPr>
      <w:bookmarkStart w:name="z1" w:id="0"/>
      <w:r>
        <w:rPr>
          <w:rFonts w:ascii="Times New Roman"/>
          <w:b w:val="false"/>
          <w:i w:val="false"/>
          <w:color w:val="ff0000"/>
          <w:sz w:val="28"/>
        </w:rPr>
        <w:t xml:space="preserve">
      Ескерту. Күші жойылды - Қостанай облысы Қостанай қаласы әкімдігінің 2010.12.24 </w:t>
      </w:r>
      <w:r>
        <w:rPr>
          <w:rFonts w:ascii="Times New Roman"/>
          <w:b w:val="false"/>
          <w:i w:val="false"/>
          <w:color w:val="ff0000"/>
          <w:sz w:val="28"/>
        </w:rPr>
        <w:t>№ 2570</w:t>
      </w:r>
      <w:r>
        <w:rPr>
          <w:rFonts w:ascii="Times New Roman"/>
          <w:b w:val="false"/>
          <w:i w:val="false"/>
          <w:color w:val="ff0000"/>
          <w:sz w:val="28"/>
        </w:rPr>
        <w:t xml:space="preserve"> (алғашқы ресми жарияланған күннен кейін он күнтізбелік күн өткен соң қолданысқа енеді) қаулысымен.</w:t>
      </w:r>
    </w:p>
    <w:bookmarkEnd w:id="0"/>
    <w:bookmarkStart w:name="z2" w:id="1"/>
    <w:p>
      <w:pPr>
        <w:spacing w:after="0"/>
        <w:ind w:left="0"/>
        <w:jc w:val="both"/>
      </w:pPr>
      <w:r>
        <w:rPr>
          <w:rFonts w:ascii="Times New Roman"/>
          <w:b w:val="false"/>
          <w:i w:val="false"/>
          <w:color w:val="000000"/>
          <w:sz w:val="28"/>
        </w:rPr>
        <w:t xml:space="preserve">      "Халықты жұмыспен қамту туралы" Қазақстан Республикасы Заңының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20-баптарына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"Халықты жұмыспен қамту туралы" Қазақстан Республикасының 2001 жылғы 23 қаңтардағы Заңын іске асыру жөніндегі шаралар туралы" Қазақстан Республикасы Үкіметінің 2001 жылғы 19 маусымдағы № 836 </w:t>
      </w:r>
      <w:r>
        <w:rPr>
          <w:rFonts w:ascii="Times New Roman"/>
          <w:b w:val="false"/>
          <w:i w:val="false"/>
          <w:color w:val="000000"/>
          <w:sz w:val="28"/>
        </w:rPr>
        <w:t>қаулысына</w:t>
      </w:r>
      <w:r>
        <w:rPr>
          <w:rFonts w:ascii="Times New Roman"/>
          <w:b w:val="false"/>
          <w:i w:val="false"/>
          <w:color w:val="000000"/>
          <w:sz w:val="28"/>
        </w:rPr>
        <w:t xml:space="preserve"> сәйкес, Қостанай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
      1. 2010 жылы кәсіпорындардың қажеттілігіне сәйкес, қоса беріліп отырған Жұмыссыздар және толық емес жұмыс уақыты режимімен жұмыс істейтін қызметкерлер үшін ұйымдастырылатын қоғамдық жұмыстардың түрлері мен көлемдері, ұйымдардың </w:t>
      </w:r>
      <w:r>
        <w:rPr>
          <w:rFonts w:ascii="Times New Roman"/>
          <w:b w:val="false"/>
          <w:i w:val="false"/>
          <w:color w:val="000000"/>
          <w:sz w:val="28"/>
        </w:rPr>
        <w:t>тізбесі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"Қостанай қаласы әкімдігінің жұмыспен қамту және әлеуметтік бағдарламалары бөлімі" мемлекеттік мекемесі жұмыссыздарды және толық емес жұмыс уақыты режимімен жұмыс істейтін қызметкерлерді қоғамдық жұмыстарға жібергенде осы қаулыны басшылыққа алсын.</w:t>
      </w:r>
      <w:r>
        <w:br/>
      </w:r>
      <w:r>
        <w:rPr>
          <w:rFonts w:ascii="Times New Roman"/>
          <w:b w:val="false"/>
          <w:i w:val="false"/>
          <w:color w:val="000000"/>
          <w:sz w:val="28"/>
        </w:rPr>
        <w:t>
</w:t>
      </w:r>
      <w:r>
        <w:rPr>
          <w:rFonts w:ascii="Times New Roman"/>
          <w:b w:val="false"/>
          <w:i w:val="false"/>
          <w:color w:val="000000"/>
          <w:sz w:val="28"/>
        </w:rPr>
        <w:t>
      3. "Қостанай қаласы әкімдігінің жұмыспен қамту және әлеуметтік бағдарламалары бөлімі" мемлекеттік мекемесі мен Тізбеде белгіленген ұйымдар арасында, қолданыстағы заңнамаға сәйкес жасасқан қоғамдық жұмыстарды орындауға үлгілі шартта көрсетілген талаптарда қоғамдық жұмыстарды ұйымдастыруы өткізілсін.</w:t>
      </w:r>
      <w:r>
        <w:br/>
      </w:r>
      <w:r>
        <w:rPr>
          <w:rFonts w:ascii="Times New Roman"/>
          <w:b w:val="false"/>
          <w:i w:val="false"/>
          <w:color w:val="000000"/>
          <w:sz w:val="28"/>
        </w:rPr>
        <w:t>
</w:t>
      </w:r>
      <w:r>
        <w:rPr>
          <w:rFonts w:ascii="Times New Roman"/>
          <w:b w:val="false"/>
          <w:i w:val="false"/>
          <w:color w:val="000000"/>
          <w:sz w:val="28"/>
        </w:rPr>
        <w:t>
      4. "Қостанай қаласы әкімдігінің қаржы бөлімі" мемлекеттік мекемесі "Еңбекпен қамту" бюджеттік бағдарламасы бойынша қаржыландыруды жүзеге асырсын.</w:t>
      </w:r>
      <w:r>
        <w:br/>
      </w:r>
      <w:r>
        <w:rPr>
          <w:rFonts w:ascii="Times New Roman"/>
          <w:b w:val="false"/>
          <w:i w:val="false"/>
          <w:color w:val="000000"/>
          <w:sz w:val="28"/>
        </w:rPr>
        <w:t>
</w:t>
      </w:r>
      <w:r>
        <w:rPr>
          <w:rFonts w:ascii="Times New Roman"/>
          <w:b w:val="false"/>
          <w:i w:val="false"/>
          <w:color w:val="000000"/>
          <w:sz w:val="28"/>
        </w:rPr>
        <w:t xml:space="preserve">
      5. Бюджеттік бағдарламаның әкімшісі Қоғамдық жұмыстарға қатысушылардың еңбекақысына, 2010 жылға Қазақстан Республикасының Заңнамасымен белгіленген ең төменгі жалақының бір жарымдық көлемінде төленген, мемлекеттік әлеуметтік сақтандыру қорына және әлеуметтік салыққа әлеуметтік аударымдарға және жыл сайынғы ақылы еңбек демалысының пайдаланбаған күндері үшін өтемдік төлемдерге жұмыс берушілердің шығынын өтесін. </w:t>
      </w:r>
      <w:r>
        <w:br/>
      </w:r>
      <w:r>
        <w:rPr>
          <w:rFonts w:ascii="Times New Roman"/>
          <w:b w:val="false"/>
          <w:i w:val="false"/>
          <w:color w:val="000000"/>
          <w:sz w:val="28"/>
        </w:rPr>
        <w:t>
</w:t>
      </w:r>
      <w:r>
        <w:rPr>
          <w:rFonts w:ascii="Times New Roman"/>
          <w:b w:val="false"/>
          <w:i w:val="false"/>
          <w:color w:val="000000"/>
          <w:sz w:val="28"/>
        </w:rPr>
        <w:t>
      6. Осы қаулының орындалуын бақылау қала әкімінің орынбасары М. Жүндібаевқа жүктелсін.</w:t>
      </w:r>
      <w:r>
        <w:br/>
      </w:r>
      <w:r>
        <w:rPr>
          <w:rFonts w:ascii="Times New Roman"/>
          <w:b w:val="false"/>
          <w:i w:val="false"/>
          <w:color w:val="000000"/>
          <w:sz w:val="28"/>
        </w:rPr>
        <w:t>
</w:t>
      </w:r>
      <w:r>
        <w:rPr>
          <w:rFonts w:ascii="Times New Roman"/>
          <w:b w:val="false"/>
          <w:i w:val="false"/>
          <w:color w:val="000000"/>
          <w:sz w:val="28"/>
        </w:rPr>
        <w:t>
      7. Осы қаулы алғаш рет ресми жарияланған күнінен кейін он күнтізбелік күн өткен соң қолданысқа енгізіледі.</w:t>
      </w:r>
    </w:p>
    <w:bookmarkEnd w:id="1"/>
    <w:p>
      <w:pPr>
        <w:spacing w:after="0"/>
        <w:ind w:left="0"/>
        <w:jc w:val="both"/>
      </w:pPr>
      <w:r>
        <w:rPr>
          <w:rFonts w:ascii="Times New Roman"/>
          <w:b w:val="false"/>
          <w:i/>
          <w:color w:val="000000"/>
          <w:sz w:val="28"/>
        </w:rPr>
        <w:t>      Қостанай қаласының</w:t>
      </w:r>
      <w:r>
        <w:br/>
      </w:r>
      <w:r>
        <w:rPr>
          <w:rFonts w:ascii="Times New Roman"/>
          <w:b w:val="false"/>
          <w:i w:val="false"/>
          <w:color w:val="000000"/>
          <w:sz w:val="28"/>
        </w:rPr>
        <w:t>
</w:t>
      </w:r>
      <w:r>
        <w:rPr>
          <w:rFonts w:ascii="Times New Roman"/>
          <w:b w:val="false"/>
          <w:i/>
          <w:color w:val="000000"/>
          <w:sz w:val="28"/>
        </w:rPr>
        <w:t>      әкімі                                      Ж. Нұрғалиев</w:t>
      </w:r>
    </w:p>
    <w:p>
      <w:pPr>
        <w:spacing w:after="0"/>
        <w:ind w:left="0"/>
        <w:jc w:val="both"/>
      </w:pPr>
      <w:r>
        <w:rPr>
          <w:rFonts w:ascii="Times New Roman"/>
          <w:b w:val="false"/>
          <w:i/>
          <w:color w:val="000000"/>
          <w:sz w:val="28"/>
        </w:rPr>
        <w:t>      КЕЛІСІЛГЕН</w:t>
      </w:r>
    </w:p>
    <w:p>
      <w:pPr>
        <w:spacing w:after="0"/>
        <w:ind w:left="0"/>
        <w:jc w:val="both"/>
      </w:pPr>
      <w:r>
        <w:rPr>
          <w:rFonts w:ascii="Times New Roman"/>
          <w:b w:val="false"/>
          <w:i/>
          <w:color w:val="000000"/>
          <w:sz w:val="28"/>
        </w:rPr>
        <w:t>      "Қостанай облысы әкімдігінің</w:t>
      </w:r>
      <w:r>
        <w:br/>
      </w:r>
      <w:r>
        <w:rPr>
          <w:rFonts w:ascii="Times New Roman"/>
          <w:b w:val="false"/>
          <w:i w:val="false"/>
          <w:color w:val="000000"/>
          <w:sz w:val="28"/>
        </w:rPr>
        <w:t>
</w:t>
      </w:r>
      <w:r>
        <w:rPr>
          <w:rFonts w:ascii="Times New Roman"/>
          <w:b w:val="false"/>
          <w:i/>
          <w:color w:val="000000"/>
          <w:sz w:val="28"/>
        </w:rPr>
        <w:t>      денсаулық сақтау басқармасының</w:t>
      </w:r>
      <w:r>
        <w:br/>
      </w:r>
      <w:r>
        <w:rPr>
          <w:rFonts w:ascii="Times New Roman"/>
          <w:b w:val="false"/>
          <w:i w:val="false"/>
          <w:color w:val="000000"/>
          <w:sz w:val="28"/>
        </w:rPr>
        <w:t>
</w:t>
      </w:r>
      <w:r>
        <w:rPr>
          <w:rFonts w:ascii="Times New Roman"/>
          <w:b w:val="false"/>
          <w:i/>
          <w:color w:val="000000"/>
          <w:sz w:val="28"/>
        </w:rPr>
        <w:t>      "Қостанай қалалық ауруханасы"</w:t>
      </w:r>
      <w:r>
        <w:br/>
      </w:r>
      <w:r>
        <w:rPr>
          <w:rFonts w:ascii="Times New Roman"/>
          <w:b w:val="false"/>
          <w:i w:val="false"/>
          <w:color w:val="000000"/>
          <w:sz w:val="28"/>
        </w:rPr>
        <w:t>
</w:t>
      </w:r>
      <w:r>
        <w:rPr>
          <w:rFonts w:ascii="Times New Roman"/>
          <w:b w:val="false"/>
          <w:i/>
          <w:color w:val="000000"/>
          <w:sz w:val="28"/>
        </w:rPr>
        <w:t>      мемлекеттік коммуналдық қазыналық</w:t>
      </w:r>
      <w:r>
        <w:br/>
      </w:r>
      <w:r>
        <w:rPr>
          <w:rFonts w:ascii="Times New Roman"/>
          <w:b w:val="false"/>
          <w:i w:val="false"/>
          <w:color w:val="000000"/>
          <w:sz w:val="28"/>
        </w:rPr>
        <w:t>
</w:t>
      </w:r>
      <w:r>
        <w:rPr>
          <w:rFonts w:ascii="Times New Roman"/>
          <w:b w:val="false"/>
          <w:i/>
          <w:color w:val="000000"/>
          <w:sz w:val="28"/>
        </w:rPr>
        <w:t>      кәсіпорнының бас дәрігері                  С. Шуменбаев</w:t>
      </w:r>
    </w:p>
    <w:p>
      <w:pPr>
        <w:spacing w:after="0"/>
        <w:ind w:left="0"/>
        <w:jc w:val="both"/>
      </w:pPr>
      <w:r>
        <w:rPr>
          <w:rFonts w:ascii="Times New Roman"/>
          <w:b w:val="false"/>
          <w:i/>
          <w:color w:val="000000"/>
          <w:sz w:val="28"/>
        </w:rPr>
        <w:t>      "Қостанай облысы әкімдігінің</w:t>
      </w:r>
      <w:r>
        <w:br/>
      </w:r>
      <w:r>
        <w:rPr>
          <w:rFonts w:ascii="Times New Roman"/>
          <w:b w:val="false"/>
          <w:i w:val="false"/>
          <w:color w:val="000000"/>
          <w:sz w:val="28"/>
        </w:rPr>
        <w:t>
</w:t>
      </w:r>
      <w:r>
        <w:rPr>
          <w:rFonts w:ascii="Times New Roman"/>
          <w:b w:val="false"/>
          <w:i/>
          <w:color w:val="000000"/>
          <w:sz w:val="28"/>
        </w:rPr>
        <w:t>      денсаулық сақтау басқармасының</w:t>
      </w:r>
      <w:r>
        <w:br/>
      </w:r>
      <w:r>
        <w:rPr>
          <w:rFonts w:ascii="Times New Roman"/>
          <w:b w:val="false"/>
          <w:i w:val="false"/>
          <w:color w:val="000000"/>
          <w:sz w:val="28"/>
        </w:rPr>
        <w:t>
</w:t>
      </w:r>
      <w:r>
        <w:rPr>
          <w:rFonts w:ascii="Times New Roman"/>
          <w:b w:val="false"/>
          <w:i/>
          <w:color w:val="000000"/>
          <w:sz w:val="28"/>
        </w:rPr>
        <w:t>      "Қостанай перзентханасы"</w:t>
      </w:r>
      <w:r>
        <w:br/>
      </w:r>
      <w:r>
        <w:rPr>
          <w:rFonts w:ascii="Times New Roman"/>
          <w:b w:val="false"/>
          <w:i w:val="false"/>
          <w:color w:val="000000"/>
          <w:sz w:val="28"/>
        </w:rPr>
        <w:t>
</w:t>
      </w:r>
      <w:r>
        <w:rPr>
          <w:rFonts w:ascii="Times New Roman"/>
          <w:b w:val="false"/>
          <w:i/>
          <w:color w:val="000000"/>
          <w:sz w:val="28"/>
        </w:rPr>
        <w:t xml:space="preserve">      мемлекеттік коммуналдық </w:t>
      </w:r>
      <w:r>
        <w:br/>
      </w:r>
      <w:r>
        <w:rPr>
          <w:rFonts w:ascii="Times New Roman"/>
          <w:b w:val="false"/>
          <w:i w:val="false"/>
          <w:color w:val="000000"/>
          <w:sz w:val="28"/>
        </w:rPr>
        <w:t>
</w:t>
      </w:r>
      <w:r>
        <w:rPr>
          <w:rFonts w:ascii="Times New Roman"/>
          <w:b w:val="false"/>
          <w:i/>
          <w:color w:val="000000"/>
          <w:sz w:val="28"/>
        </w:rPr>
        <w:t>      қазыналық кәсіпорнының бас дәрігері        Т. Булгацевич</w:t>
      </w:r>
    </w:p>
    <w:p>
      <w:pPr>
        <w:spacing w:after="0"/>
        <w:ind w:left="0"/>
        <w:jc w:val="both"/>
      </w:pPr>
      <w:r>
        <w:rPr>
          <w:rFonts w:ascii="Times New Roman"/>
          <w:b w:val="false"/>
          <w:i/>
          <w:color w:val="000000"/>
          <w:sz w:val="28"/>
        </w:rPr>
        <w:t>      "ДК-Мақсат" жауапкершілігі</w:t>
      </w:r>
      <w:r>
        <w:br/>
      </w:r>
      <w:r>
        <w:rPr>
          <w:rFonts w:ascii="Times New Roman"/>
          <w:b w:val="false"/>
          <w:i w:val="false"/>
          <w:color w:val="000000"/>
          <w:sz w:val="28"/>
        </w:rPr>
        <w:t>
</w:t>
      </w:r>
      <w:r>
        <w:rPr>
          <w:rFonts w:ascii="Times New Roman"/>
          <w:b w:val="false"/>
          <w:i/>
          <w:color w:val="000000"/>
          <w:sz w:val="28"/>
        </w:rPr>
        <w:t>      шектеулі серіктестігінің директоры         В. Чикунов</w:t>
      </w:r>
    </w:p>
    <w:p>
      <w:pPr>
        <w:spacing w:after="0"/>
        <w:ind w:left="0"/>
        <w:jc w:val="both"/>
      </w:pPr>
      <w:r>
        <w:rPr>
          <w:rFonts w:ascii="Times New Roman"/>
          <w:b w:val="false"/>
          <w:i/>
          <w:color w:val="000000"/>
          <w:sz w:val="28"/>
        </w:rPr>
        <w:t>      "Қостанай" халықаралық әуежайы"</w:t>
      </w:r>
      <w:r>
        <w:br/>
      </w:r>
      <w:r>
        <w:rPr>
          <w:rFonts w:ascii="Times New Roman"/>
          <w:b w:val="false"/>
          <w:i w:val="false"/>
          <w:color w:val="000000"/>
          <w:sz w:val="28"/>
        </w:rPr>
        <w:t>
</w:t>
      </w:r>
      <w:r>
        <w:rPr>
          <w:rFonts w:ascii="Times New Roman"/>
          <w:b w:val="false"/>
          <w:i/>
          <w:color w:val="000000"/>
          <w:sz w:val="28"/>
        </w:rPr>
        <w:t>      акционерлік қоғамының президенті           Ю. Ким</w:t>
      </w:r>
    </w:p>
    <w:p>
      <w:pPr>
        <w:spacing w:after="0"/>
        <w:ind w:left="0"/>
        <w:jc w:val="both"/>
      </w:pPr>
      <w:r>
        <w:rPr>
          <w:rFonts w:ascii="Times New Roman"/>
          <w:b w:val="false"/>
          <w:i/>
          <w:color w:val="000000"/>
          <w:sz w:val="28"/>
        </w:rPr>
        <w:t xml:space="preserve">      "Көмек" қоғамдық қорының атқарушы </w:t>
      </w:r>
      <w:r>
        <w:br/>
      </w:r>
      <w:r>
        <w:rPr>
          <w:rFonts w:ascii="Times New Roman"/>
          <w:b w:val="false"/>
          <w:i w:val="false"/>
          <w:color w:val="000000"/>
          <w:sz w:val="28"/>
        </w:rPr>
        <w:t>
</w:t>
      </w:r>
      <w:r>
        <w:rPr>
          <w:rFonts w:ascii="Times New Roman"/>
          <w:b w:val="false"/>
          <w:i/>
          <w:color w:val="000000"/>
          <w:sz w:val="28"/>
        </w:rPr>
        <w:t>      директоры                                  Ю. Калюжный</w:t>
      </w:r>
    </w:p>
    <w:bookmarkStart w:name="z9" w:id="2"/>
    <w:p>
      <w:pPr>
        <w:spacing w:after="0"/>
        <w:ind w:left="0"/>
        <w:jc w:val="both"/>
      </w:pPr>
      <w:r>
        <w:rPr>
          <w:rFonts w:ascii="Times New Roman"/>
          <w:b w:val="false"/>
          <w:i w:val="false"/>
          <w:color w:val="000000"/>
          <w:sz w:val="28"/>
        </w:rPr>
        <w:t xml:space="preserve">
Қостанай қаласы әкімдігінің </w:t>
      </w:r>
      <w:r>
        <w:br/>
      </w:r>
      <w:r>
        <w:rPr>
          <w:rFonts w:ascii="Times New Roman"/>
          <w:b w:val="false"/>
          <w:i w:val="false"/>
          <w:color w:val="000000"/>
          <w:sz w:val="28"/>
        </w:rPr>
        <w:t xml:space="preserve">
2009 жылғы 31 желтоқсандағы </w:t>
      </w:r>
      <w:r>
        <w:br/>
      </w:r>
      <w:r>
        <w:rPr>
          <w:rFonts w:ascii="Times New Roman"/>
          <w:b w:val="false"/>
          <w:i w:val="false"/>
          <w:color w:val="000000"/>
          <w:sz w:val="28"/>
        </w:rPr>
        <w:t>
№ 2461 қаулысымен қаулысымен</w:t>
      </w:r>
      <w:r>
        <w:br/>
      </w:r>
      <w:r>
        <w:rPr>
          <w:rFonts w:ascii="Times New Roman"/>
          <w:b w:val="false"/>
          <w:i w:val="false"/>
          <w:color w:val="000000"/>
          <w:sz w:val="28"/>
        </w:rPr>
        <w:t xml:space="preserve">
бекітілген        </w:t>
      </w:r>
    </w:p>
    <w:bookmarkEnd w:id="2"/>
    <w:p>
      <w:pPr>
        <w:spacing w:after="0"/>
        <w:ind w:left="0"/>
        <w:jc w:val="left"/>
      </w:pPr>
      <w:r>
        <w:rPr>
          <w:rFonts w:ascii="Times New Roman"/>
          <w:b/>
          <w:i w:val="false"/>
          <w:color w:val="000000"/>
        </w:rPr>
        <w:t xml:space="preserve"> 2010 жылы жұмыссыздар мен толық емес жұмыс</w:t>
      </w:r>
      <w:r>
        <w:br/>
      </w:r>
      <w:r>
        <w:rPr>
          <w:rFonts w:ascii="Times New Roman"/>
          <w:b/>
          <w:i w:val="false"/>
          <w:color w:val="000000"/>
        </w:rPr>
        <w:t>
уақыты режимімен жұмыс істейтін қызметкерлер үшін ұйымдастырылатын қоғамдық жұмыстардың түрлері мен</w:t>
      </w:r>
      <w:r>
        <w:br/>
      </w:r>
      <w:r>
        <w:rPr>
          <w:rFonts w:ascii="Times New Roman"/>
          <w:b/>
          <w:i w:val="false"/>
          <w:color w:val="000000"/>
        </w:rPr>
        <w:t>
көлемдері, ұйымдардың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4933"/>
        <w:gridCol w:w="4333"/>
        <w:gridCol w:w="1973"/>
      </w:tblGrid>
      <w:tr>
        <w:trPr>
          <w:trHeight w:val="6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атауы</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түрлері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w:t>
            </w:r>
            <w:r>
              <w:br/>
            </w:r>
            <w:r>
              <w:rPr>
                <w:rFonts w:ascii="Times New Roman"/>
                <w:b w:val="false"/>
                <w:i w:val="false"/>
                <w:color w:val="000000"/>
                <w:sz w:val="20"/>
              </w:rPr>
              <w:t>
көлемі,</w:t>
            </w:r>
            <w:r>
              <w:br/>
            </w:r>
            <w:r>
              <w:rPr>
                <w:rFonts w:ascii="Times New Roman"/>
                <w:b w:val="false"/>
                <w:i w:val="false"/>
                <w:color w:val="000000"/>
                <w:sz w:val="20"/>
              </w:rPr>
              <w:t>
сағат</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әкімдігінің тұрғын үй - коммуналдық шаруашылығы, жолаушылар көлігі және автомобиль жолдары бөлімі" мемлекеттік мекемесінің Қостанай қаласы әкімдігінің "Тазалық 2000" мемлекеттік коммуналдық кәсіпорны</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аумағын абаттандыруға, алдын ала кәсіптік даярлауды талап етпейтін көмек</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79720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әкімдігінің "Қостанай-Су" мемлекеттік коммуналдық кәсіпорны</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Учаскелер алаңын өлшеу, хабарламаларды, шақыру қағаздарды және ескерту қағаздарды беру, актілерді әзірлеу жұмыстарды жүргізуге алдын ала кәсіптік даярлауды талап етпейтін көмек</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11958</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әкімдігінің тұрғын үй - коммуналдық шаруашылығы, жолаушылар көлігі және автомобиль жолдары бөлімі" мемлекеттік мекемесінің Қостанай қаласы әкімдігінің "Теркомодағы" мемлекеттік коммуналдық кәсіпорны</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"Текстильный", "Западный", "Элеваторный", "Южный" шағын аудандарының аумағын абаттандыруға, алдын ала кәсіптік даярлауды талап етпейтін көмек</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39860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әкімдігінің тұрғын үй - коммуналдық шаруашылығы, жолаушылар көлігі және автомобиль жолдары бөлімі" мемлекеттік мекемесінің Қостанай қаласы әкімдігінің "Мәдениет және демалыс паркі" мемлекеттік коммуналдық кәсіпорны</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сквер және қалалық саябақ аумағын абаттандыруға, алдын ала кәсіптік даярлауды талап етпейтін көмек</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59790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қаласы әкімдігінің тұрғын үй - коммуналдық шаруашылығы, жолаушылар көлігі және автомобиль жолдары бөлімі" мемлекеттік мекемесінің Қостанай қаласы әкімдігінің "Тұрғын үй-пайдалану қызметі" мемлекеттік коммуналдық кәсіпорны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 "Қостанай-2", шағын аудандарындағы тұрғын секторының аумағын және подвал жайларын абаттандыруға, алдын ала кәсіптік даярлауды талап етпейтін көмек</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39860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әкімдігінің тұрғын үй - коммуналдық шаруашылығы, жолаушылар көлігі және автомобиль жолдары бөлімі" мемлекеттік мекемесінің Қостанай қаласы әкімдігінің "Стикс" мемлекеттік коммуналдық кәсіпорны</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зират аумағын абаттандыруға, алдын ала кәсіптік даярлауды талап етпейтін көмек</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19930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облысының әкімдігінің денсаулық сақтау басқармасының "Қостанай қалалық ауруханасы" мемлекеттік коммуналдық қазыналық кәсіпорны</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Айналадағы аумақты абаттандыруға және</w:t>
            </w:r>
            <w:r>
              <w:br/>
            </w:r>
            <w:r>
              <w:rPr>
                <w:rFonts w:ascii="Times New Roman"/>
                <w:b w:val="false"/>
                <w:i w:val="false"/>
                <w:color w:val="000000"/>
                <w:sz w:val="20"/>
              </w:rPr>
              <w:t>
тұрғылықты мекені жоқ ауру азаматтарға қызмет етуге, алдын ала кәсіптік даярлауды талап етпейтін көмек</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5928</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әкімдігінің денсаулық сақтау басқармасының "Қостанай перзентханасы" мемлекеттік коммуналдық қазыналық кәсіпорны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корпустың жайларын, шаруашылылық ғимаратын және оның айналасындағы аумағын абаттандыруға, алдын ала кәсіптік даярлауды талап етпейтін көмек</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1976</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әкімдігінің білім және спорт бөлімінің Спорт сарайы" мемлекеттік коммуналдық қазыналық кәсіпорны</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абаттандыруға, жасыл екпелер мен гүлзарларды күтіп ұстауға, алдын ала кәсіптік даярлауды талап етпейтін көмек</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2964</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"ДК-Мақсат" жауапкершілігі шектеулі серіктестігі</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"Қостанай-2", "Узкая колея", "Киевский" шағын аудандарындағы көшелерді және жалпы пайдалану жерлерін абаттандыруға, алдын ала кәсіптік даярлауды талап етпейтін көмек</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49825</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халықаралық әуежайы" акционерлік қоғамы</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Жанар-жағар май қоймасының аумағын абаттандыруға, алдын ала кәсіптік даярлауды талап етпейтін көмек</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19930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"Көмек" қоғамдық қоры</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Алдын ала кәсіптік даярлауды талап етпейтін, жүре біткен иммундық тапшылық синдромының алдын алу бойынша әлеуметтік жұмысы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19930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