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4f68" w14:textId="bb74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20 қаңтардағы № 9 "2009 жылы ақылы қоғамдық жұмыстарды ұйымдастыру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2009 жылғы 27 наурыздағы № 369 қаулысы. Қостанай облысы Рудный қаласының Әділет басқармасында 2009 жылғы 23 сәуірде № 9-2-129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"Қазақстан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</w:t>
      </w:r>
      <w:r>
        <w:rPr>
          <w:rFonts w:ascii="Times New Roman"/>
          <w:b w:val="false"/>
          <w:i w:val="false"/>
          <w:color w:val="000000"/>
          <w:sz w:val="28"/>
        </w:rPr>
        <w:t>ережелерінің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6, 7, 8-тармақтарының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"2009 жылы ақылы қоғамдық жұмыстарды ұйымдастыру туралы" 2009 жылғы 20 қаңтардағы № 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тіркеу нөмірі 9-2-119, 2009 жылғы 23 қаңтарда "Рудненский рабочий" газетінде жарияланды)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 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Рудный қаласының әкімі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Рудный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369 қаулысына қосымша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Рудный қаласы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қаңтардағы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 қаулысымен бекітілді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Ұйымдардың тізбесі, қоғамдық жұмыстардың түрлері,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көлемі, қоғамдық жұмыстарда жұмыс істейтін жұмыссыздарға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жалақы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3513"/>
        <w:gridCol w:w="2853"/>
        <w:gridCol w:w="2653"/>
        <w:gridCol w:w="2593"/>
      </w:tblGrid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Кәсіпорындардың атауы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көлемдері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Жалақы төлеу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"Горняцк поселкесі әкімінің аппараты"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"Қашар поселкесі әкімінің аппараты"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Салық комитеті Қостанай облысы бойынша салық департаментінің Рудный қаласы бойынша салық басқармасы"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және халықпен жұмыс істеуде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Рудный қаласының Қорғаныс істері жөніндегі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жүргізуде, әскери қызметін атқару үшін азаматтарды шақыру бойынша шақыру қағаздарды ресімдеуде және жеткізуде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"Рудный қалалық қала құрылысы және сәулет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қаласының өнеркәсіп аймағында орналасқан объектілерді түгендеу жүргізуде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"Рудный қалалық тұрғын үй-коммуналдық шаруашылық, жолаушылар көлігі және автомобиль жолдары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"Рудный қалалық жер қатынастары 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қаласының өнеркәсіп аймағында орналасқан жер учаскелерін түгендеуде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қаласы әкімдігінің "Рудный қалалық құрылыс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бойынша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жұмыстарды жүргізуде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ішкі істер министрлігі Қостанай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департаменті Рудный қаласының ішкі істер басқармасы"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құжаттарды өңдеу бойынша техникалық жұмыстарды жүргізуде және халықпен жұмыс істеуде күнделікті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 адамкүн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Түнгі уақытта жұмыс істеу үшін қосымша жалақы төлеумен 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Қостанай облысы Әділет департаментінің Рудный қаласының әділет басқармасы" мемлекеттік мекемесі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бойынша техникалық жұмыстарды жүргізуде және халықпен жұмыс істеуде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қалалық мемлекеттік мұрағаты" "Қостанай облысының мемлекеттік мұрағаты" мемлекеттік мекемесінің филиалы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Құжаттаманы өңдеу және сақтау бойынша техникалық жұмыстарды жүргізуде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"Зеленстрой" мемлекеттік коммуналдық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қаласының аумағын көгалдандыру бойынша жұмыстарда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"РАХАТ" мемлекеттік коммуналдық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көшелерінің жүргінші жолын бойлайтын жиектерін үнемі қолмен тазарту Рудный қаласының аумағын жинау және абаттандыру бойынша жұмыстарда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 адамкүн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2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"Қалалық мәдениет және демалыс саябағы"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аумағын көгалдандыруда, абаттандыруда және жинауда күнделікті көмек көрсету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"Оқушылар және жастар сарайы"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Мәдени–көпшілік іс-шараларды ұйымдастыруда күнделікті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 аумағын көгалдандыруда, абаттандыруда және жинауда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адамкүн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"Балалар тәрбиелеу-сауықтыру кешені"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Мәдени–көпшілік іс-шараларды ұйымдастыруда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1,5 мөлшері</w:t>
            </w:r>
          </w:p>
        </w:tc>
      </w:tr>
      <w:tr>
        <w:trPr>
          <w:trHeight w:val="32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денсаулық сақтау басқармасының "Рудный қалалық ауруханасы"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 аумағын көгалдандыруда,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абаттандыруда және жинауда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денсаулық сақтау басқармасының "Рудный қалалық балалар ауруханасы"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аумағын көгалдандыруда, абаттандыруда және жинауда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жалақының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денсаулық сақтау басқармасының "Рудный қалалық емханасы"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 ұстауда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жалақының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денсаулық сақтау басқармасының "Рудный қалалық қан орталығы"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ағымдағы ұстауда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 жалақының 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 әкімінің Қашар поселкесі "Атлет" спорттық клубы"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аумағын көгалдандыруда, абаттандыруда және жинауда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жалақының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 балабақшасы"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аумағын көгалдандыруда, абаттандыруда және жинауда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жалақының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2 балабақшасы"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 аумағын көгалдандыруда, абаттандыруда және жинауда күнделікті көмек көрсету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жалақының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3 балабақшасы"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аумағын көгалдандыруда, абаттандыруда және жинауда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жалақының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4 балабақшасы"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 аумағын көгалдандыруда, абаттандыруда және жинауда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жалақының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қаласы әкімдігінің "№ 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 аумағын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жалақының 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балабақшасы"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көгалдандыруда, абаттандыруда және жинауда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</w:tr>
      <w:tr>
        <w:trPr>
          <w:trHeight w:val="22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 әкімдігінің "№ 10 балабақшасы" мемлекеттік коммуналдық қазыналық кәсіпорны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 аумағын көгалдандыруда,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абаттандыруда және жинауда күнделікті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жалақының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</w:tr>
      <w:tr>
        <w:trPr>
          <w:trHeight w:val="12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"Качарец" пәтер иелері тұтынушы кооперативі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Қашар поселкесінің аумағын күнделікті жинауда және абаттандыруда көмек көрсету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 адамкүн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аз жалақының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мөлшері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