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c12d" w14:textId="fb8c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23 желтоқсандағы № 151 "Рудный қаласының 2009 жылға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2009 жылғы 22 сәуірдегі № 198 шешімі. Қостанай облысы Рудный қаласының Әділет басқармасында 2009 жылғы 29 сәуірде № 9-2-131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Қостанай облысы мәслихатының 2009 жылғы 20 сәуірдегі № 185 "Қостанай облысының 2009 жылға арналған облыстық бюджеті туралы" 2008 жылғы 12 желтоқсандағы № 140 шешіміне өзгерістер мен толықтырулар енгізу туралы" Нормативтік құқықтық актілердің мемлекеттік тіркеу тізіліміңде нөмірі 3676,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Рудный қаласы әкімдігінің 2009 жылғы 22 сәуірдегі № 522 "Рудный қалалық мәслихатының қарауына Рудный қалалық мәслихатының "Мәслихаттың 2008 жылғы 23 желтоқсандағы № 151 "Рудный қаласының 2009 жылға арналған қалалық бюджеті туралы" шешіміне өзгерістер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2008 жылғы 23 желтоқсандағы № 151 "Рудный қаласының 2009 жылға арналған қалалық бюджеті туралы" (Нормативтік құқықтық актілердің мемлекеттік тіркеу тізіліміңде нөмірі 9-2-118, 2009 жылғы 16 қаңтарда "Рудненский рабочий" қалалық газетінде 2 нөмірімен жарияланған, мәслихаттың 2009 жылғы 16 қаңтардағы № 162 "Мәслихаттың 2008 жылғы 23 желтоқсандағы № 151 "Рудный қаласының 2009 жылға арналған қалалық бюджеті туралы" шешіміне өзгерістер мен толықтырулар енгізу туралы" (Нормативтік құқықтық актілердің мемлекеттік тіркеу тізіліміңде нөмірі 9-2-120, 2009 жылғы 12 ақпанда "Рудненский рабочий" қалалық газетінде 6 нөмірімен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2009 жылға арналған қалалық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8 046 201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5 639 746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2 247 637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8 080 131,3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(теріс) – 33 930,3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33 930,3 мың теңге, оның ішінде: бюджет қаражатының пайдаланылатын қалдықтары – 33 930,3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А. Маханько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2009 жылға арналған қалалық бюджеті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93"/>
        <w:gridCol w:w="553"/>
        <w:gridCol w:w="7933"/>
        <w:gridCol w:w="259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8046201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5639746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149996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2247637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2247637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753"/>
        <w:gridCol w:w="673"/>
        <w:gridCol w:w="7093"/>
        <w:gridCol w:w="26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8080131,3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91014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2876116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1403896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1401385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1234455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1151695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іске асыру аясында білім объектілерін күрделі, ағымдағы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355213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321077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581832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іске асыру аясында инженерлі-коммуникациялы инфрақұрылымды және тұрғын бөлімшелерін көркейтуді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(қаланың, облыстық маңызы бар)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жүзеге асыру аясында инженерлі-коммуналдық инфрақұрылымды және тұрғын бөлімшелерін көркейтуді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68459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270757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 және жер қойнауын пайдаланушылар туралы ақпараттық жүйені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қаланың), поселкелердің және басқа ауыл шаруашылық бөлімдеренің қала құрылысы ауданының, кестесін, генералды жоспарларын әзірлеу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557779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557779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447288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31200,6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27628,6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13977,6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-33930,3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 қалдықтарының қозғалысы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Заңды тұлғалардың жарғылық капиталын қалыптастыруына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немесе ұлғайтуына және бюджеттік инвестициялық жобаларын (бағдарламаларын) іске асыруына бағытталған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бағдарламаларға бөле отырып, 2009 жылға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дамуының бюджеттік бағдарламаларының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633"/>
        <w:gridCol w:w="673"/>
        <w:gridCol w:w="100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 Атауы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өңірлік жұмыспен қамту және қайта дайындау стратегиясын жүзеге асыру аясында инженерлі-коммуналдық инфрақұрылымды және тұрғын бөлімшелерін көркейтуді дамыту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