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90cf" w14:textId="0079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23 желтоқсандағы № 151 "Рудный қаласының 2009 жылға арналған қалалық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2009 жылғы 3 тамыздағы № 238 шешімі. Қостанай облысы Рудный қаласының Әділет басқармасында 2009 жылғы 12 тамызда № 9-2-141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Қостанай облысы мәслихатының 2009 жылғы 27 шілдедегі № 206 "Қостанай облысының 2009 жылға арналған облыстық бюджеті туралы" 2008 жылғы 12 желтоқсандағы № 140 шешіміне өзгерістер мен толықтырулар енгізу туралы" Нормативтік құқықтық актілердің мемлекеттік тіркеу тізіліміңде нөмірі 3686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Рудный қаласы әкімдігінің 2009 жылғы 27 шілдедегі № 904 "Рудный қалалық мәслихатының қарауына Рудный қалалық мәслихатының "Мәслихаттың 2008 жылғы 23 желтоқсандағы № 151 "Рудный қаласының 2009 жылға арналған қалалық бюджеті туралы" шешіміне өзгерістер мен толықтырулар енгізу туралы" шешімінің жобасын енгізу туралы" қаулысын қарап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2009 жылға арналған қалалық бюджеті туралы" 2008 жылғы 23 желтоқсандағы № 151 (Нормативтік құқықтық актілердің мемлекеттік тіркеу тізіліміңде нөмірі 9-2-118, 2009 жылғы 16 қаңтарда "Рудненский рабочий" қалалық газетінде жарияланған, мәслихаттың 2009 жылғы 16 қаңтардағы № 162 "Мәслихаттың 2008 жылғы 23 желтоқсандағы № 151 "Рудный қаласының 2009 жылға арналған қалалық бюджеті туралы" шешіміне өзгерістер мен толықтырулар енгізу туралы", Нормативтік құқықтық актілердің мемлекеттік тіркеу тізіліміңде нөмірі 9-2-120, 2009 жылғы 12 ақпанда "Рудненский рабочий" қалалық газетінде 6 нөмірімен жарияланған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мәслихаттың 2009 жылғы 22 сәуірдегі № 198 "Мәслихаттың 2008 жылғы 23 желтоқсандағы № 151 "Рудный қаласының 2009 жылға арналған қалалық бюджеті туралы" шешіміне өзгерістер енгізу туралы", Нормативтік құқықтық актілердің мемлекеттік тіркеу тізіліміңде нөмірі 9-2-131, 2009 жылғы 15 сәуірде "Рудненский рабочий" қалалық газетінде 19 нөмірімен жарияланған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енгізілді)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Рудный қаласының 2009 жылға арналған қалалық бюджеті 1-қосымшаға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8 102 288,9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5 639 746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149 996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2 303 724,9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8 136 219,2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(теріс) – 33 930,3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33 930,3 мың теңге, оның ішінде: бюджет қаражатының пайдаланылатын қалдықтары – 33 930,3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 әкімдігінің 2009 жылға арналған резерві" сөздерінен кейін "13 977,6" саны "16 440,6"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шешімімен қоса беріліп отырған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Тоғызыншы кезекті сессияның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төрағасы,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Рудный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"Рудный қалалық қаржы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 М. 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03.08.2009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Рудный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"Рудный қалалық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бюджеттік жоспарлау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С. Искуженов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03.08.2009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Салық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бойынша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 Рудный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салық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03.08.2009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238 шешіміне қосымша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 шешіміне 1-қосымша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Рудный қаласының 2009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513"/>
        <w:gridCol w:w="8353"/>
        <w:gridCol w:w="21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8102288,9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5639746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945293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834881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396916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</w:p>
        </w:tc>
      </w:tr>
      <w:tr>
        <w:trPr>
          <w:trHeight w:val="13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сатудан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149996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     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2303724,9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2303724,9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2303724,9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693"/>
        <w:gridCol w:w="733"/>
        <w:gridCol w:w="7413"/>
        <w:gridCol w:w="21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     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8136219,2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93085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37992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округі әкімі аппаратының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2884004,9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327555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1390904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1388393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1212322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163356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1165545,9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384813,9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өңірлік жұмыспен қамту және қайта дайындау стратегиясын іске асыру аясында білім объектілерін күрделі, ағымдағы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366609,9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378392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343039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588192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құрылысы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193742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өңірлік жұмыспен қамту және қайта дайындау стратегиясын іске асыру аясында инженерлі-коммуникациялы инфрақұрылымды және тұрғын бөлімшелерін көркейтуді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(қаланың, облыстық маңызы бар)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өңірлік жұмыспен қамту және қайта дайындау стратегиясын жүзеге асыру аясында инженерлі-коммуналдық инфрақұрылымды және тұрғын бөлімшелерін көркейтуді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68109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270757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125894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53776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қаланың), поселкелердің және басқа ауыл шаруашылық бөлімдерінің қала құрылысы ауданының, кестесін, генералды жоспарларын әзірлеу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571905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571905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564911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455288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33663,6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16440,6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16440,6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3250732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-33930,3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қаражатының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