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99e2" w14:textId="8999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2009 жылғы 17 қыркүйектегі № 343 қаулысы. Қостанай облысы Арқалық қаласының Әділет басқармасында 2009 жылғы 30 қыркүйекте № 9-3-115 тіркелді. Күші жойылды - Қостанай облысы Арқалық қаласы әкімдігінің 2009 жылғы 30 қазандағы № 390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Арқалық қаласы әкімдігінің 2009.10.30 № 390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Арқалық қалалық мәслихатының № 7 Абай сайлау округі бойынша шығып қалған депутаттың орнына сайлау өткізуге байланысты үгіттік баспа материалдарын орналастыруды ретке келтіру мақсатында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кандидаттар үшін үгіттік баспа материалдарын орналастыру үшін келесі орындар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Қалалық мәдениет сарайы, шаруашылық жүргізу құқығындағы "Арқалық азық-түлік компаниясы" мемлекеттік коммуналдық кәсіпорны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"Әсем" фотосалонының, "Айна" сауда дүкенінің 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Қ. Шаяхметовқа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он күнтізбелік күн аяқталғаннан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Д. Нұрлыбеков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2009.09.17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