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b42b" w14:textId="96db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шақыру учаскесіне 1993 жылы туған еркек жынысты азаматтардың тіркелуін ұйымдастыру және қамтамасыз ету туралы</w:t>
      </w:r>
    </w:p>
    <w:p>
      <w:pPr>
        <w:spacing w:after="0"/>
        <w:ind w:left="0"/>
        <w:jc w:val="both"/>
      </w:pPr>
      <w:r>
        <w:rPr>
          <w:rFonts w:ascii="Times New Roman"/>
          <w:b w:val="false"/>
          <w:i w:val="false"/>
          <w:color w:val="000000"/>
          <w:sz w:val="28"/>
        </w:rPr>
        <w:t>Қостанай облысы Арқалық қаласы әкімінің 2009 жылғы 24 желтоқсандағы № 34 шешімі. Қостанай облысы Арқалық қаласының Әділет басқармасында 2009 жылғы 31 желтоқсанда № 9-3-119 тіркелді </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және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2010 жылғы қаңтар-наурызда Арқалық қаласының қорғаныс істері жөніндегі бөлімінің шақыру учаскесіне 1993 жылы туған, тіркеуге алынатын жылда 17 жасқа толатын еркек жынысты азаматтарын тіркеу ұйымдастырылсын.</w:t>
      </w:r>
      <w:r>
        <w:br/>
      </w:r>
      <w:r>
        <w:rPr>
          <w:rFonts w:ascii="Times New Roman"/>
          <w:b w:val="false"/>
          <w:i w:val="false"/>
          <w:color w:val="000000"/>
          <w:sz w:val="28"/>
        </w:rPr>
        <w:t>
</w:t>
      </w:r>
      <w:r>
        <w:rPr>
          <w:rFonts w:ascii="Times New Roman"/>
          <w:b w:val="false"/>
          <w:i w:val="false"/>
          <w:color w:val="000000"/>
          <w:sz w:val="28"/>
        </w:rPr>
        <w:t>
      2. Ауылдар және ауылдық округтер әкімдері жасөспірімдерін шақыру учаскесінде бекітілген кестеге сәйкес тіркеуден өтуі үшін ұйымшылдықпен келуіне шаралар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 Ішкі істер департаментінің Арқалық қаласының ішкі істер басқармасы" мемлекеттік мекемесі (келісім бойынша) тіркеу учаскесіне тіркеуге тұрудан бой тасалап жүрген адамдарды іздестіру және тіркеу учаскесіне жеткізу жөніндегі жұмысты ұйымдастыру ұсынылсын.</w:t>
      </w:r>
      <w:r>
        <w:br/>
      </w:r>
      <w:r>
        <w:rPr>
          <w:rFonts w:ascii="Times New Roman"/>
          <w:b w:val="false"/>
          <w:i w:val="false"/>
          <w:color w:val="000000"/>
          <w:sz w:val="28"/>
        </w:rPr>
        <w:t>
</w:t>
      </w:r>
      <w:r>
        <w:rPr>
          <w:rFonts w:ascii="Times New Roman"/>
          <w:b w:val="false"/>
          <w:i w:val="false"/>
          <w:color w:val="000000"/>
          <w:sz w:val="28"/>
        </w:rPr>
        <w:t>
      4. "Арқалық қаласы әкімдігінің қаржы бөлімі" мемлекеттік мекемесі 1993 жылы туған азаматтарды шақыру учаскесінде тіркеу жөніндегі медициналық комиссияны қаржыландыруды, сондай-ақ қарастырылған қаржы бөлу шегінде қалалық бюджет есебінен емдеу-алдын алу мекемелерінде медициналық тексерулерді қамтамасыз етсін.</w:t>
      </w:r>
      <w:r>
        <w:br/>
      </w:r>
      <w:r>
        <w:rPr>
          <w:rFonts w:ascii="Times New Roman"/>
          <w:b w:val="false"/>
          <w:i w:val="false"/>
          <w:color w:val="000000"/>
          <w:sz w:val="28"/>
        </w:rPr>
        <w:t>
</w:t>
      </w:r>
      <w:r>
        <w:rPr>
          <w:rFonts w:ascii="Times New Roman"/>
          <w:b w:val="false"/>
          <w:i w:val="false"/>
          <w:color w:val="000000"/>
          <w:sz w:val="28"/>
        </w:rPr>
        <w:t>
      5. "Қостанай облысы Арқалық қаласының қорғаныс істері жөніндегі бөлімі" мемлекеттік мекемесі (келісім бойынша), "Арқалық қаласы әкімдігінің білім бөлімі" мемлекеттік мекемесімен (келісім бойынша) бірлесіп, әскери оқу орындарына үміткерлерді іріктеу жұмыстары басталғаны туралы оқу орындарын хабардар етуіне, бастапқы әскери дайындық оқытушы - ұйымдастырушыларын әскери-оқу орындары жөніндегі олардың жұмыстарын ұйымдастыру, әскери-оқу орындары жөніндегі анықтамалық материалдармен қамтамасыз етуге, олардың жұмысын ұйымдастыруға, әскери оқу орындарына үміткерлерді іріктеу жөніндегі жұмыстың басталғаны туралы ақпарат құралдары арқылы ақпараттар беруге ұсыныс жасаймын. Тіркеу кезінде әрбір әскерге шақырушылармен әскери- оқу орнына түсуге арналған әскери-кәсіби бағдарлау мақсатындағы жекелей әңгімелер өткізілсін.</w:t>
      </w:r>
      <w:r>
        <w:br/>
      </w:r>
      <w:r>
        <w:rPr>
          <w:rFonts w:ascii="Times New Roman"/>
          <w:b w:val="false"/>
          <w:i w:val="false"/>
          <w:color w:val="000000"/>
          <w:sz w:val="28"/>
        </w:rPr>
        <w:t>
</w:t>
      </w:r>
      <w:r>
        <w:rPr>
          <w:rFonts w:ascii="Times New Roman"/>
          <w:b w:val="false"/>
          <w:i w:val="false"/>
          <w:color w:val="000000"/>
          <w:sz w:val="28"/>
        </w:rPr>
        <w:t>
      6. Осы шешімнің орындалуына бақылау жасау әкімнің орынбасары Қ.Ш. Шаяхметовке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күннен кейін он күнтізбелік күн өткеннен соң күшіне енеді.</w:t>
      </w:r>
    </w:p>
    <w:bookmarkEnd w:id="0"/>
    <w:p>
      <w:pPr>
        <w:spacing w:after="0"/>
        <w:ind w:left="0"/>
        <w:jc w:val="both"/>
      </w:pPr>
      <w:r>
        <w:rPr>
          <w:rFonts w:ascii="Times New Roman"/>
          <w:b w:val="false"/>
          <w:i/>
          <w:color w:val="000000"/>
          <w:sz w:val="28"/>
        </w:rPr>
        <w:t>      Арқалық қаласының әкімі                    Т. Төлеубаев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аумақтық емхана" мемлекеттік</w:t>
      </w:r>
      <w:r>
        <w:br/>
      </w:r>
      <w:r>
        <w:rPr>
          <w:rFonts w:ascii="Times New Roman"/>
          <w:b w:val="false"/>
          <w:i w:val="false"/>
          <w:color w:val="000000"/>
          <w:sz w:val="28"/>
        </w:rPr>
        <w:t>
</w:t>
      </w:r>
      <w:r>
        <w:rPr>
          <w:rFonts w:ascii="Times New Roman"/>
          <w:b w:val="false"/>
          <w:i/>
          <w:color w:val="000000"/>
          <w:sz w:val="28"/>
        </w:rPr>
        <w:t>      коммуналдық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w:t>
      </w:r>
      <w:r>
        <w:rPr>
          <w:rFonts w:ascii="Times New Roman"/>
          <w:b w:val="false"/>
          <w:i/>
          <w:color w:val="000000"/>
          <w:sz w:val="28"/>
        </w:rPr>
        <w:t>      ____________ М. Естаева</w:t>
      </w:r>
    </w:p>
    <w:p>
      <w:pPr>
        <w:spacing w:after="0"/>
        <w:ind w:left="0"/>
        <w:jc w:val="both"/>
      </w:pPr>
      <w:r>
        <w:rPr>
          <w:rFonts w:ascii="Times New Roman"/>
          <w:b w:val="false"/>
          <w:i/>
          <w:color w:val="000000"/>
          <w:sz w:val="28"/>
        </w:rPr>
        <w:t>      "Арқалық қаласының ішкі істер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 Б. Сәндібеков</w:t>
      </w:r>
    </w:p>
    <w:p>
      <w:pPr>
        <w:spacing w:after="0"/>
        <w:ind w:left="0"/>
        <w:jc w:val="both"/>
      </w:pPr>
      <w:r>
        <w:rPr>
          <w:rFonts w:ascii="Times New Roman"/>
          <w:b w:val="false"/>
          <w:i/>
          <w:color w:val="000000"/>
          <w:sz w:val="28"/>
        </w:rPr>
        <w:t>      "Қостанай облысы Арқалық қаласының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 Ж. Құтаяқов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