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a861" w14:textId="827a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қаласының 2010-2012 жылдарға арналған бюджеті туралы</w:t>
      </w:r>
    </w:p>
    <w:p>
      <w:pPr>
        <w:spacing w:after="0"/>
        <w:ind w:left="0"/>
        <w:jc w:val="both"/>
      </w:pPr>
      <w:r>
        <w:rPr>
          <w:rFonts w:ascii="Times New Roman"/>
          <w:b w:val="false"/>
          <w:i w:val="false"/>
          <w:color w:val="000000"/>
          <w:sz w:val="28"/>
        </w:rPr>
        <w:t>Қостанай облысы Арқалық қаласы мәслихатының 2009 жылғы 23 желтоқсандағы № 212 шешімі. Қостанай облысы Арқалық қаласының Әділет басқармасында 2009 жылғы 31 желтоқсанда № 9-3-120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Республикасының 2001 жылғы 23 қаңтарындағы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Арқалық қаласының 2010-2012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оның ішінде 2010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2938630,0 мың теңге, оның ішінде:</w:t>
      </w:r>
      <w:r>
        <w:br/>
      </w:r>
      <w:r>
        <w:rPr>
          <w:rFonts w:ascii="Times New Roman"/>
          <w:b w:val="false"/>
          <w:i w:val="false"/>
          <w:color w:val="000000"/>
          <w:sz w:val="28"/>
        </w:rPr>
        <w:t>
      салықтық түсімдер – 718291 мың теңге;</w:t>
      </w:r>
      <w:r>
        <w:br/>
      </w:r>
      <w:r>
        <w:rPr>
          <w:rFonts w:ascii="Times New Roman"/>
          <w:b w:val="false"/>
          <w:i w:val="false"/>
          <w:color w:val="000000"/>
          <w:sz w:val="28"/>
        </w:rPr>
        <w:t>
      салықтық емес түсімдер – 6700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ресми трансферттерден түсетін түсімдер – 2098053,0 мың теңге, оның ішінде субвенция көлемі - 945872 мың теңге;</w:t>
      </w:r>
      <w:r>
        <w:br/>
      </w:r>
      <w:r>
        <w:rPr>
          <w:rFonts w:ascii="Times New Roman"/>
          <w:b w:val="false"/>
          <w:i w:val="false"/>
          <w:color w:val="000000"/>
          <w:sz w:val="28"/>
        </w:rPr>
        <w:t>
</w:t>
      </w:r>
      <w:r>
        <w:rPr>
          <w:rFonts w:ascii="Times New Roman"/>
          <w:b w:val="false"/>
          <w:i w:val="false"/>
          <w:color w:val="000000"/>
          <w:sz w:val="28"/>
        </w:rPr>
        <w:t>
      2) шығындар – 2915099,4 мың теңге;</w:t>
      </w:r>
      <w:r>
        <w:br/>
      </w:r>
      <w:r>
        <w:rPr>
          <w:rFonts w:ascii="Times New Roman"/>
          <w:b w:val="false"/>
          <w:i w:val="false"/>
          <w:color w:val="000000"/>
          <w:sz w:val="28"/>
        </w:rPr>
        <w:t>
</w:t>
      </w:r>
      <w:r>
        <w:rPr>
          <w:rFonts w:ascii="Times New Roman"/>
          <w:b w:val="false"/>
          <w:i w:val="false"/>
          <w:color w:val="000000"/>
          <w:sz w:val="28"/>
        </w:rPr>
        <w:t>
      3) таза бюджеттен кредит беру - 11323,0 мың теңге, оның ішінде:</w:t>
      </w:r>
      <w:r>
        <w:br/>
      </w:r>
      <w:r>
        <w:rPr>
          <w:rFonts w:ascii="Times New Roman"/>
          <w:b w:val="false"/>
          <w:i w:val="false"/>
          <w:color w:val="000000"/>
          <w:sz w:val="28"/>
        </w:rPr>
        <w:t>
      бюджеттік кредиттер - 11564,0 мың теңге;</w:t>
      </w:r>
      <w:r>
        <w:br/>
      </w:r>
      <w:r>
        <w:rPr>
          <w:rFonts w:ascii="Times New Roman"/>
          <w:b w:val="false"/>
          <w:i w:val="false"/>
          <w:color w:val="000000"/>
          <w:sz w:val="28"/>
        </w:rPr>
        <w:t>
      бюджеттік кредиттерді өтеу - 241,0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операциялары бойынша қалдықтары – 34000 мың теңге;</w:t>
      </w:r>
      <w:r>
        <w:br/>
      </w:r>
      <w:r>
        <w:rPr>
          <w:rFonts w:ascii="Times New Roman"/>
          <w:b w:val="false"/>
          <w:i w:val="false"/>
          <w:color w:val="000000"/>
          <w:sz w:val="28"/>
        </w:rPr>
        <w:t>
</w:t>
      </w:r>
      <w:r>
        <w:rPr>
          <w:rFonts w:ascii="Times New Roman"/>
          <w:b w:val="false"/>
          <w:i w:val="false"/>
          <w:color w:val="000000"/>
          <w:sz w:val="28"/>
        </w:rPr>
        <w:t>
      5) бюджет дефициті (профициті) – -23692,4 мың теңге;</w:t>
      </w:r>
      <w:r>
        <w:br/>
      </w:r>
      <w:r>
        <w:rPr>
          <w:rFonts w:ascii="Times New Roman"/>
          <w:b w:val="false"/>
          <w:i w:val="false"/>
          <w:color w:val="000000"/>
          <w:sz w:val="28"/>
        </w:rPr>
        <w:t>
</w:t>
      </w:r>
      <w:r>
        <w:rPr>
          <w:rFonts w:ascii="Times New Roman"/>
          <w:b w:val="false"/>
          <w:i w:val="false"/>
          <w:color w:val="000000"/>
          <w:sz w:val="28"/>
        </w:rPr>
        <w:t>
      6) бюджет дефицитін қаржыландыру (профицитті пайдалану) – 23933,4 мың теңге сомасындағы қарыз алу және бюджет қаражатының пайдаланатын қалдықтары есебінен бюджет дефицитін өтеуді қамтамасыз ету;</w:t>
      </w:r>
      <w:r>
        <w:br/>
      </w:r>
      <w:r>
        <w:rPr>
          <w:rFonts w:ascii="Times New Roman"/>
          <w:b w:val="false"/>
          <w:i w:val="false"/>
          <w:color w:val="000000"/>
          <w:sz w:val="28"/>
        </w:rPr>
        <w:t>
      қарыздар түсімі- 11564,0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Арқалық қаласы мәслихатының 2010.04.21 </w:t>
      </w:r>
      <w:r>
        <w:rPr>
          <w:rFonts w:ascii="Times New Roman"/>
          <w:b w:val="false"/>
          <w:i w:val="false"/>
          <w:color w:val="000000"/>
          <w:sz w:val="28"/>
        </w:rPr>
        <w:t>№ 242</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w:t>
      </w:r>
      <w:r>
        <w:rPr>
          <w:rFonts w:ascii="Times New Roman"/>
          <w:b w:val="false"/>
          <w:i w:val="false"/>
          <w:color w:val="ff0000"/>
          <w:sz w:val="28"/>
        </w:rPr>
        <w:t>қ</w:t>
      </w:r>
      <w:r>
        <w:rPr>
          <w:rFonts w:ascii="Times New Roman"/>
          <w:b w:val="false"/>
          <w:i w:val="false"/>
          <w:color w:val="ff0000"/>
          <w:sz w:val="28"/>
        </w:rPr>
        <w:t>а</w:t>
      </w:r>
      <w:r>
        <w:rPr>
          <w:rFonts w:ascii="Times New Roman"/>
          <w:b w:val="false"/>
          <w:i w:val="false"/>
          <w:color w:val="ff0000"/>
          <w:sz w:val="28"/>
        </w:rPr>
        <w:t>ң</w:t>
      </w:r>
      <w:r>
        <w:rPr>
          <w:rFonts w:ascii="Times New Roman"/>
          <w:b w:val="false"/>
          <w:i w:val="false"/>
          <w:color w:val="ff0000"/>
          <w:sz w:val="28"/>
        </w:rPr>
        <w:t xml:space="preserve">тардан бастап қолданысқа енгізіледі); өзгерту енгізілді - Қостанай облысы Арқалық қаласы мәслихатының 2009.07.12 </w:t>
      </w:r>
      <w:r>
        <w:rPr>
          <w:rFonts w:ascii="Times New Roman"/>
          <w:b w:val="false"/>
          <w:i w:val="false"/>
          <w:color w:val="000000"/>
          <w:sz w:val="28"/>
        </w:rPr>
        <w:t>№ 279</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288</w:t>
      </w:r>
      <w:r>
        <w:rPr>
          <w:rFonts w:ascii="Times New Roman"/>
          <w:b w:val="false"/>
          <w:i w:val="false"/>
          <w:color w:val="ff0000"/>
          <w:sz w:val="28"/>
        </w:rPr>
        <w:t xml:space="preserve"> (2010 жылғы 1 қаңтардан бастап қолданысқа енгізіледі); 2010.12.08 </w:t>
      </w:r>
      <w:r>
        <w:rPr>
          <w:rFonts w:ascii="Times New Roman"/>
          <w:b w:val="false"/>
          <w:i w:val="false"/>
          <w:color w:val="000000"/>
          <w:sz w:val="28"/>
        </w:rPr>
        <w:t>№ 301</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алынған 150000,0 мың теңге сомадағы ағымдағы нысаналы трансферттерінің қалалық бюджетте қарастырылғаны ескерілсін:</w:t>
      </w:r>
      <w:r>
        <w:br/>
      </w:r>
      <w:r>
        <w:rPr>
          <w:rFonts w:ascii="Times New Roman"/>
          <w:b w:val="false"/>
          <w:i w:val="false"/>
          <w:color w:val="000000"/>
          <w:sz w:val="28"/>
        </w:rPr>
        <w:t>
      бастауыш, негізгі орта және жалпы орта білім беру мемлекеттік мекемелерінің химия кабинеттерін оқу құралдарымен жабдықтау үшін 4000,0 мың теңге сомасында;</w:t>
      </w:r>
      <w:r>
        <w:br/>
      </w:r>
      <w:r>
        <w:rPr>
          <w:rFonts w:ascii="Times New Roman"/>
          <w:b w:val="false"/>
          <w:i w:val="false"/>
          <w:color w:val="000000"/>
          <w:sz w:val="28"/>
        </w:rPr>
        <w:t>
      халықтың әлеуметтік жағынан қорғалатын қатарынан шыққан жастарға әлеуметтік көмек көрсетуге 3378,0 мың теңге сомасында;</w:t>
      </w:r>
      <w:r>
        <w:br/>
      </w:r>
      <w:r>
        <w:rPr>
          <w:rFonts w:ascii="Times New Roman"/>
          <w:b w:val="false"/>
          <w:i w:val="false"/>
          <w:color w:val="000000"/>
          <w:sz w:val="28"/>
        </w:rPr>
        <w:t>
      сутоғандарды балыққа толтыруға 5000,0 мың теңге сомасында;</w:t>
      </w:r>
      <w:r>
        <w:br/>
      </w:r>
      <w:r>
        <w:rPr>
          <w:rFonts w:ascii="Times New Roman"/>
          <w:b w:val="false"/>
          <w:i w:val="false"/>
          <w:color w:val="000000"/>
          <w:sz w:val="28"/>
        </w:rPr>
        <w:t>
      Ұлы Отан соғысына қатысқандар мен мүгедектерге, сонымен қатар оларға теңестірілген тұлғаларға, әскери қызметкерлерге, соның ішінде запасқа қызметтен босатылғандарға (орнынан түскен) біржолғы материалдық көмек төлеуге 1181,0 мың теңге сомасында;</w:t>
      </w:r>
      <w:r>
        <w:br/>
      </w:r>
      <w:r>
        <w:rPr>
          <w:rFonts w:ascii="Times New Roman"/>
          <w:b w:val="false"/>
          <w:i w:val="false"/>
          <w:color w:val="000000"/>
          <w:sz w:val="28"/>
        </w:rPr>
        <w:t>
      Арқалық қаласы әкімдігі білім бөлімінің "Жас-Ұлан" балалар мен жасөспірімдер орталығы" мемлекеттік коммуналдық қазыналық кәсіпорынындағы фойесіне, кіру топтарында, спорт залына күрделі жөндеулер жүргізуге 10000,0 мың теңге сомасында;</w:t>
      </w:r>
      <w:r>
        <w:br/>
      </w:r>
      <w:r>
        <w:rPr>
          <w:rFonts w:ascii="Times New Roman"/>
          <w:b w:val="false"/>
          <w:i w:val="false"/>
          <w:color w:val="000000"/>
          <w:sz w:val="28"/>
        </w:rPr>
        <w:t>
      № 28 Байтұрсынов көшесі бойындағы тоғыз қабатты тұрғын-үйіндегі лифттік шаруашылықты қалпына келтіруге 8000,0 мың теңге.</w:t>
      </w:r>
      <w:r>
        <w:br/>
      </w:r>
      <w:r>
        <w:rPr>
          <w:rFonts w:ascii="Times New Roman"/>
          <w:b w:val="false"/>
          <w:i w:val="false"/>
          <w:color w:val="000000"/>
          <w:sz w:val="28"/>
        </w:rPr>
        <w:t>
      Республикалық бюджеттен алынған жалпы сомадағы 214520,0 мың теңге ағымдағы нысаналы трансферттерінің қалалық бюджетте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жабдықтауға 12291,0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құруға 22164,0 мың теңге сомасында;</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біліктілігін арттыру институттарын "Өзін өзі тану" пәні бойынша оқу құралдарымен жабдықтауға 5255,0 мың теңге сомасында;</w:t>
      </w:r>
      <w:r>
        <w:br/>
      </w:r>
      <w:r>
        <w:rPr>
          <w:rFonts w:ascii="Times New Roman"/>
          <w:b w:val="false"/>
          <w:i w:val="false"/>
          <w:color w:val="000000"/>
          <w:sz w:val="28"/>
        </w:rPr>
        <w:t>
      Арқалық қаласы әкімдігі білім бөлімінің "Жас-Ұлан" балалар мен жасөспірімдер орталығы" мемлекеттік коммуналдық қазыналық кәсіпорынындағы төтенше жағдайларды жоюға 18275,0 мың теңге;</w:t>
      </w:r>
      <w:r>
        <w:br/>
      </w:r>
      <w:r>
        <w:rPr>
          <w:rFonts w:ascii="Times New Roman"/>
          <w:b w:val="false"/>
          <w:i w:val="false"/>
          <w:color w:val="000000"/>
          <w:sz w:val="28"/>
        </w:rPr>
        <w:t>
      өмір сүрудің ең аз мөлшерінің өсуіне байланысты аз қамтылған жанұялардан 18 жасқа дейінгі балаларға мемлекеттік жәрдемақылар және мемлекеттік атаулы көмек төлеуге 33077,0 мың теңге сомасында;</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мүгедектердің жолақысын қамтамасыз етуге 268,0 мың теңге;</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мүгедектерге біржолғы материалдық көмек төлеуге 7404,0 мың теңге сомасында;</w:t>
      </w:r>
      <w:r>
        <w:br/>
      </w:r>
      <w:r>
        <w:rPr>
          <w:rFonts w:ascii="Times New Roman"/>
          <w:b w:val="false"/>
          <w:i w:val="false"/>
          <w:color w:val="000000"/>
          <w:sz w:val="28"/>
        </w:rPr>
        <w:t>
      әлеуметтік жұмыс орындар және жастар тәжірибесі бағдарламасын кеңейтуге 70800,0 мың теңге сомасында;</w:t>
      </w:r>
      <w:r>
        <w:br/>
      </w:r>
      <w:r>
        <w:rPr>
          <w:rFonts w:ascii="Times New Roman"/>
          <w:b w:val="false"/>
          <w:i w:val="false"/>
          <w:color w:val="000000"/>
          <w:sz w:val="28"/>
        </w:rPr>
        <w:t>
      жергілікті атқарушы органдардың ветеринария саласындағы бөлімшелерін қамтамасыз етуге 16957,0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1632,0 мың теңге сомасында;</w:t>
      </w:r>
      <w:r>
        <w:br/>
      </w:r>
      <w:r>
        <w:rPr>
          <w:rFonts w:ascii="Times New Roman"/>
          <w:b w:val="false"/>
          <w:i w:val="false"/>
          <w:color w:val="000000"/>
          <w:sz w:val="28"/>
        </w:rPr>
        <w:t>
      эпизоотикаға қарсы іс-шараларды өткізуге 8722,0 мың теңге сомасында;</w:t>
      </w:r>
      <w:r>
        <w:br/>
      </w:r>
      <w:r>
        <w:rPr>
          <w:rFonts w:ascii="Times New Roman"/>
          <w:b w:val="false"/>
          <w:i w:val="false"/>
          <w:color w:val="000000"/>
          <w:sz w:val="28"/>
        </w:rPr>
        <w:t>
      Родина ауылын абаттандыру және санитариялық тазартуға 15000,0 мың теңге;</w:t>
      </w:r>
      <w:r>
        <w:br/>
      </w:r>
      <w:r>
        <w:rPr>
          <w:rFonts w:ascii="Times New Roman"/>
          <w:b w:val="false"/>
          <w:i w:val="false"/>
          <w:color w:val="000000"/>
          <w:sz w:val="28"/>
        </w:rPr>
        <w:t>
      2010 жылғы қала бюджетінде 11564,0 мың теңге сомасында республикалық бюджеттен қарыздар түсімі қарастырылғаны ескерілсін;</w:t>
      </w:r>
      <w:r>
        <w:br/>
      </w:r>
      <w:r>
        <w:rPr>
          <w:rFonts w:ascii="Times New Roman"/>
          <w:b w:val="false"/>
          <w:i w:val="false"/>
          <w:color w:val="000000"/>
          <w:sz w:val="28"/>
        </w:rPr>
        <w:t>
      мемлекеттік коммуналдық тұрғын үй қорының тұрғын үй құрылысына және (немесе) сатып алуға 209180,0 мың теңге сомасында;</w:t>
      </w:r>
      <w:r>
        <w:br/>
      </w:r>
      <w:r>
        <w:rPr>
          <w:rFonts w:ascii="Times New Roman"/>
          <w:b w:val="false"/>
          <w:i w:val="false"/>
          <w:color w:val="000000"/>
          <w:sz w:val="28"/>
        </w:rPr>
        <w:t>
      "Қостанай облысы Арқалық қаласындағы Фурманово ауылындағы жер асты көздерінен сумен жабдықтауды қайта құрылымдау" жобасы бойынша 7111,6 мың теңге сомасында 2009 жылғы республикалық бюджеттен бөлінген дамуға арналған қолданылмаған трансферттердің одан әрі қолданылуы қала бюджетінде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Арқалық қаласы мәслихатының 2010.04.21 </w:t>
      </w:r>
      <w:r>
        <w:rPr>
          <w:rFonts w:ascii="Times New Roman"/>
          <w:b w:val="false"/>
          <w:i w:val="false"/>
          <w:color w:val="000000"/>
          <w:sz w:val="28"/>
        </w:rPr>
        <w:t>№ 242</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w:t>
      </w:r>
      <w:r>
        <w:rPr>
          <w:rFonts w:ascii="Times New Roman"/>
          <w:b w:val="false"/>
          <w:i w:val="false"/>
          <w:color w:val="ff0000"/>
          <w:sz w:val="28"/>
        </w:rPr>
        <w:t>қ</w:t>
      </w:r>
      <w:r>
        <w:rPr>
          <w:rFonts w:ascii="Times New Roman"/>
          <w:b w:val="false"/>
          <w:i w:val="false"/>
          <w:color w:val="ff0000"/>
          <w:sz w:val="28"/>
        </w:rPr>
        <w:t>а</w:t>
      </w:r>
      <w:r>
        <w:rPr>
          <w:rFonts w:ascii="Times New Roman"/>
          <w:b w:val="false"/>
          <w:i w:val="false"/>
          <w:color w:val="ff0000"/>
          <w:sz w:val="28"/>
        </w:rPr>
        <w:t>ң</w:t>
      </w:r>
      <w:r>
        <w:rPr>
          <w:rFonts w:ascii="Times New Roman"/>
          <w:b w:val="false"/>
          <w:i w:val="false"/>
          <w:color w:val="ff0000"/>
          <w:sz w:val="28"/>
        </w:rPr>
        <w:t>тардан бастап қолданыс</w:t>
      </w:r>
      <w:r>
        <w:rPr>
          <w:rFonts w:ascii="Times New Roman"/>
          <w:b w:val="false"/>
          <w:i w:val="false"/>
          <w:color w:val="ff0000"/>
          <w:sz w:val="28"/>
        </w:rPr>
        <w:t>қ</w:t>
      </w:r>
      <w:r>
        <w:rPr>
          <w:rFonts w:ascii="Times New Roman"/>
          <w:b w:val="false"/>
          <w:i w:val="false"/>
          <w:color w:val="ff0000"/>
          <w:sz w:val="28"/>
        </w:rPr>
        <w:t xml:space="preserve">а енгізіледі); өзгерту енгізілді - Қостанай облысы Арқалық қаласы мәслихатының 2009.07.12 </w:t>
      </w:r>
      <w:r>
        <w:rPr>
          <w:rFonts w:ascii="Times New Roman"/>
          <w:b w:val="false"/>
          <w:i w:val="false"/>
          <w:color w:val="000000"/>
          <w:sz w:val="28"/>
        </w:rPr>
        <w:t>№ 279</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2010 жылға арналған қалалық бюджетте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Қазақстан Республикасының 2007 жылғы 27 қарашадағы </w:t>
      </w:r>
      <w:r>
        <w:rPr>
          <w:rFonts w:ascii="Times New Roman"/>
          <w:b w:val="false"/>
          <w:i w:val="false"/>
          <w:color w:val="000000"/>
          <w:sz w:val="28"/>
        </w:rPr>
        <w:t>Заңымен</w:t>
      </w:r>
      <w:r>
        <w:rPr>
          <w:rFonts w:ascii="Times New Roman"/>
          <w:b w:val="false"/>
          <w:i w:val="false"/>
          <w:color w:val="000000"/>
          <w:sz w:val="28"/>
        </w:rPr>
        <w:t xml:space="preserve"> бекітілген жалпы сипаттағы трансферттерді есептеу кезінде қарастырылған әлеуметтік салық және жеке табыс салығының салық салынатын базасының өзгерісін ескере отырып, бюджеттік саладағы еңбекке ақы төлеу қорының өзгеруіне байланысты жалпы сомасы 127978,0 мың теңге облыстық бюджетке нысаналы ағымдағы трансферттер қарастырылған.</w:t>
      </w:r>
      <w:r>
        <w:br/>
      </w:r>
      <w:r>
        <w:rPr>
          <w:rFonts w:ascii="Times New Roman"/>
          <w:b w:val="false"/>
          <w:i w:val="false"/>
          <w:color w:val="000000"/>
          <w:sz w:val="28"/>
        </w:rPr>
        <w:t>
</w:t>
      </w:r>
      <w:r>
        <w:rPr>
          <w:rFonts w:ascii="Times New Roman"/>
          <w:b w:val="false"/>
          <w:i w:val="false"/>
          <w:color w:val="000000"/>
          <w:sz w:val="28"/>
        </w:rPr>
        <w:t>
      4. Бюджеттік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2010 жылға арналған қалалық бюджеттің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кезекті Х сессиясының төрағасы             А. Жанбаев</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xml:space="preserve">      мәслихатының хатшысы                       Қ. Ағуанов </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"Арқалық қаласы әкімдігінің</w:t>
      </w:r>
      <w:r>
        <w:br/>
      </w:r>
      <w:r>
        <w:rPr>
          <w:rFonts w:ascii="Times New Roman"/>
          <w:b w:val="false"/>
          <w:i w:val="false"/>
          <w:color w:val="000000"/>
          <w:sz w:val="28"/>
        </w:rPr>
        <w:t>
</w:t>
      </w:r>
      <w:r>
        <w:rPr>
          <w:rFonts w:ascii="Times New Roman"/>
          <w:b w:val="false"/>
          <w:i/>
          <w:color w:val="000000"/>
          <w:sz w:val="28"/>
        </w:rPr>
        <w:t xml:space="preserve">      экономика </w:t>
      </w:r>
      <w:r>
        <w:rPr>
          <w:rFonts w:ascii="Times New Roman"/>
          <w:b w:val="false"/>
          <w:i/>
          <w:color w:val="000000"/>
          <w:sz w:val="28"/>
        </w:rPr>
        <w:t>және бюджеттік</w:t>
      </w:r>
      <w:r>
        <w:br/>
      </w:r>
      <w:r>
        <w:rPr>
          <w:rFonts w:ascii="Times New Roman"/>
          <w:b w:val="false"/>
          <w:i w:val="false"/>
          <w:color w:val="000000"/>
          <w:sz w:val="28"/>
        </w:rPr>
        <w:t>
</w:t>
      </w:r>
      <w:r>
        <w:rPr>
          <w:rFonts w:ascii="Times New Roman"/>
          <w:b w:val="false"/>
          <w:i/>
          <w:color w:val="000000"/>
          <w:sz w:val="28"/>
        </w:rPr>
        <w:t xml:space="preserve">      жоспарлау бөлімі" </w:t>
      </w:r>
      <w:r>
        <w:rPr>
          <w:rFonts w:ascii="Times New Roman"/>
          <w:b w:val="false"/>
          <w:i/>
          <w:color w:val="000000"/>
          <w:sz w:val="28"/>
        </w:rPr>
        <w:t>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Н. Гайдаренко</w:t>
      </w:r>
      <w:r>
        <w:br/>
      </w:r>
      <w:r>
        <w:rPr>
          <w:rFonts w:ascii="Times New Roman"/>
          <w:b w:val="false"/>
          <w:i w:val="false"/>
          <w:color w:val="000000"/>
          <w:sz w:val="28"/>
        </w:rPr>
        <w:t>
</w:t>
      </w:r>
      <w:r>
        <w:rPr>
          <w:rFonts w:ascii="Times New Roman"/>
          <w:b w:val="false"/>
          <w:i/>
          <w:color w:val="000000"/>
          <w:sz w:val="28"/>
        </w:rPr>
        <w:t>      28.12.2009</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қаржы бөлімі"</w:t>
      </w:r>
      <w:r>
        <w:rPr>
          <w:rFonts w:ascii="Times New Roman"/>
          <w:b w:val="false"/>
          <w:i/>
          <w:color w:val="000000"/>
          <w:sz w:val="28"/>
        </w:rPr>
        <w:t xml:space="preserve">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__________ А. Мұхамбетжанова</w:t>
      </w:r>
      <w:r>
        <w:br/>
      </w:r>
      <w:r>
        <w:rPr>
          <w:rFonts w:ascii="Times New Roman"/>
          <w:b w:val="false"/>
          <w:i w:val="false"/>
          <w:color w:val="000000"/>
          <w:sz w:val="28"/>
        </w:rPr>
        <w:t>
</w:t>
      </w:r>
      <w:r>
        <w:rPr>
          <w:rFonts w:ascii="Times New Roman"/>
          <w:b w:val="false"/>
          <w:i/>
          <w:color w:val="000000"/>
          <w:sz w:val="28"/>
        </w:rPr>
        <w:t>      28.12.2009</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1-қосымша   </w:t>
      </w:r>
    </w:p>
    <w:bookmarkEnd w:id="1"/>
    <w:p>
      <w:pPr>
        <w:spacing w:after="0"/>
        <w:ind w:left="0"/>
        <w:jc w:val="left"/>
      </w:pPr>
      <w:r>
        <w:rPr>
          <w:rFonts w:ascii="Times New Roman"/>
          <w:b/>
          <w:i w:val="false"/>
          <w:color w:val="000000"/>
        </w:rPr>
        <w:t xml:space="preserve"> Арқалық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Арқалық қаласы мәслихатының 2010.12.08 </w:t>
      </w:r>
      <w:r>
        <w:rPr>
          <w:rFonts w:ascii="Times New Roman"/>
          <w:b w:val="false"/>
          <w:i w:val="false"/>
          <w:color w:val="ff0000"/>
          <w:sz w:val="28"/>
        </w:rPr>
        <w:t>№ 301</w:t>
      </w:r>
      <w:r>
        <w:rPr>
          <w:rFonts w:ascii="Times New Roman"/>
          <w:b w:val="false"/>
          <w:i w:val="false"/>
          <w:color w:val="ff0000"/>
          <w:sz w:val="28"/>
        </w:rPr>
        <w:t xml:space="preserve"> (2010 жылғы 1 қаңтардан бастап қолданысқа енгізіледі)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73"/>
        <w:gridCol w:w="393"/>
        <w:gridCol w:w="7833"/>
        <w:gridCol w:w="23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І.Кiрiстер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2938630,0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817225,0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19482,0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9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9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9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12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 (жұмыстарды, қызметтер</w:t>
            </w:r>
            <w:r>
              <w:br/>
            </w:r>
            <w:r>
              <w:rPr>
                <w:rFonts w:ascii="Times New Roman"/>
                <w:b w:val="false"/>
                <w:i w:val="false"/>
                <w:color w:val="000000"/>
                <w:sz w:val="20"/>
              </w:rPr>
              <w:t>
көрсетуді)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2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 (жұмыстарды, қызметтер</w:t>
            </w:r>
            <w:r>
              <w:br/>
            </w:r>
            <w:r>
              <w:rPr>
                <w:rFonts w:ascii="Times New Roman"/>
                <w:b w:val="false"/>
                <w:i w:val="false"/>
                <w:color w:val="000000"/>
                <w:sz w:val="20"/>
              </w:rPr>
              <w:t>
көрсетуді)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5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17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2098053,0</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2098053,0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73"/>
        <w:gridCol w:w="793"/>
        <w:gridCol w:w="6653"/>
        <w:gridCol w:w="23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2915099,4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168150,2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145687,2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45509,9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45509,9</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88489,3</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86033,3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 сот, қылмыстық-атқару</w:t>
            </w:r>
            <w:r>
              <w:br/>
            </w:r>
            <w:r>
              <w:rPr>
                <w:rFonts w:ascii="Times New Roman"/>
                <w:b w:val="false"/>
                <w:i w:val="false"/>
                <w:color w:val="000000"/>
                <w:sz w:val="20"/>
              </w:rPr>
              <w:t>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1262571,9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93991,5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93991,5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ұйымдарынің қызметін қамтамасыз</w:t>
            </w:r>
            <w:r>
              <w:br/>
            </w:r>
            <w:r>
              <w:rPr>
                <w:rFonts w:ascii="Times New Roman"/>
                <w:b w:val="false"/>
                <w:i w:val="false"/>
                <w:color w:val="000000"/>
                <w:sz w:val="20"/>
              </w:rPr>
              <w:t>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93991,5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1127961,9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1127961,9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1055588,3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72373,6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40618,5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29839,5</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6523,5</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 беру</w:t>
            </w:r>
            <w:r>
              <w:br/>
            </w:r>
            <w:r>
              <w:rPr>
                <w:rFonts w:ascii="Times New Roman"/>
                <w:b w:val="false"/>
                <w:i w:val="false"/>
                <w:color w:val="000000"/>
                <w:sz w:val="20"/>
              </w:rPr>
              <w:t>
объектілерін күрделі, ағымды</w:t>
            </w:r>
            <w:r>
              <w:br/>
            </w:r>
            <w:r>
              <w:rPr>
                <w:rFonts w:ascii="Times New Roman"/>
                <w:b w:val="false"/>
                <w:i w:val="false"/>
                <w:color w:val="000000"/>
                <w:sz w:val="20"/>
              </w:rPr>
              <w:t>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336053,6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315570,6</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315570,6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83857,0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52409,0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p>
        </w:tc>
      </w:tr>
      <w:tr>
        <w:trPr>
          <w:trHeight w:val="25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w:t>
            </w:r>
            <w:r>
              <w:br/>
            </w:r>
            <w:r>
              <w:rPr>
                <w:rFonts w:ascii="Times New Roman"/>
                <w:b w:val="false"/>
                <w:i w:val="false"/>
                <w:color w:val="000000"/>
                <w:sz w:val="20"/>
              </w:rPr>
              <w:t>
мерекелік іс-шараларға қатысуы</w:t>
            </w:r>
            <w:r>
              <w:br/>
            </w:r>
            <w:r>
              <w:rPr>
                <w:rFonts w:ascii="Times New Roman"/>
                <w:b w:val="false"/>
                <w:i w:val="false"/>
                <w:color w:val="000000"/>
                <w:sz w:val="20"/>
              </w:rPr>
              <w:t>
үшін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w:t>
            </w:r>
            <w:r>
              <w:br/>
            </w:r>
            <w:r>
              <w:rPr>
                <w:rFonts w:ascii="Times New Roman"/>
                <w:b w:val="false"/>
                <w:i w:val="false"/>
                <w:color w:val="000000"/>
                <w:sz w:val="20"/>
              </w:rPr>
              <w:t>
босатылған (отставка), "1941-1945</w:t>
            </w:r>
            <w:r>
              <w:br/>
            </w:r>
            <w:r>
              <w:rPr>
                <w:rFonts w:ascii="Times New Roman"/>
                <w:b w:val="false"/>
                <w:i w:val="false"/>
                <w:color w:val="000000"/>
                <w:sz w:val="20"/>
              </w:rPr>
              <w:t>
жж. Ұлы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19563,0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595041,0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213029,0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205126,0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205126,0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355780,0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132140,0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223640,0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26232,0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47719,0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15854,0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234776,7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жуйесінің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4986,0</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округтердiң шекарасын белгiлеу</w:t>
            </w:r>
            <w:r>
              <w:br/>
            </w:r>
            <w:r>
              <w:rPr>
                <w:rFonts w:ascii="Times New Roman"/>
                <w:b w:val="false"/>
                <w:i w:val="false"/>
                <w:color w:val="000000"/>
                <w:sz w:val="20"/>
              </w:rPr>
              <w:t>
кезiнде жүргiзiлетiн жерге</w:t>
            </w:r>
            <w:r>
              <w:br/>
            </w:r>
            <w:r>
              <w:rPr>
                <w:rFonts w:ascii="Times New Roman"/>
                <w:b w:val="false"/>
                <w:i w:val="false"/>
                <w:color w:val="000000"/>
                <w:sz w:val="20"/>
              </w:rPr>
              <w:t>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27938,0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69655,0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берлетін ағымдағы нысаналы</w:t>
            </w:r>
            <w:r>
              <w:br/>
            </w: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операциялары бойынша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 қалдығының</w:t>
            </w:r>
            <w:r>
              <w:br/>
            </w:r>
            <w:r>
              <w:rPr>
                <w:rFonts w:ascii="Times New Roman"/>
                <w:b w:val="false"/>
                <w:i w:val="false"/>
                <w:color w:val="000000"/>
                <w:sz w:val="20"/>
              </w:rPr>
              <w:t>
қозғалысы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bl>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2-қосымша   </w:t>
      </w:r>
    </w:p>
    <w:bookmarkEnd w:id="2"/>
    <w:p>
      <w:pPr>
        <w:spacing w:after="0"/>
        <w:ind w:left="0"/>
        <w:jc w:val="left"/>
      </w:pPr>
      <w:r>
        <w:rPr>
          <w:rFonts w:ascii="Times New Roman"/>
          <w:b/>
          <w:i w:val="false"/>
          <w:color w:val="000000"/>
        </w:rPr>
        <w:t xml:space="preserve"> Арқалық қаласының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Арқалық қаласы мәслихатының 2010.02.11 </w:t>
      </w:r>
      <w:r>
        <w:rPr>
          <w:rFonts w:ascii="Times New Roman"/>
          <w:b w:val="false"/>
          <w:i w:val="false"/>
          <w:color w:val="ff0000"/>
          <w:sz w:val="28"/>
        </w:rPr>
        <w:t>№ 233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93"/>
        <w:gridCol w:w="513"/>
        <w:gridCol w:w="8413"/>
        <w:gridCol w:w="20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жылға</w:t>
            </w:r>
            <w:r>
              <w:br/>
            </w:r>
            <w:r>
              <w:rPr>
                <w:rFonts w:ascii="Times New Roman"/>
                <w:b w:val="false"/>
                <w:i w:val="false"/>
                <w:color w:val="000000"/>
                <w:sz w:val="20"/>
              </w:rPr>
              <w:t>
бекітілген</w:t>
            </w:r>
            <w:r>
              <w:br/>
            </w:r>
            <w:r>
              <w:rPr>
                <w:rFonts w:ascii="Times New Roman"/>
                <w:b w:val="false"/>
                <w:i w:val="false"/>
                <w:color w:val="000000"/>
                <w:sz w:val="20"/>
              </w:rPr>
              <w:t>
бюджеті</w:t>
            </w:r>
          </w:p>
        </w:tc>
      </w:tr>
      <w:tr>
        <w:trPr>
          <w:trHeight w:val="30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2252314,0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720142,0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319561,0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319561,0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268118,0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268118,0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3456,0</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10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1524936,0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1524936,0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673"/>
        <w:gridCol w:w="733"/>
        <w:gridCol w:w="755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2252314,0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191101,0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94667,0</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17640,0</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15366,0</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11824,0</w:t>
            </w:r>
          </w:p>
        </w:tc>
      </w:tr>
      <w:tr>
        <w:trPr>
          <w:trHeight w:val="13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1512207,0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116262,0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116262,0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1379962,0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1379962,0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1283806,0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96156,0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6778,0</w:t>
            </w:r>
          </w:p>
        </w:tc>
      </w:tr>
      <w:tr>
        <w:trPr>
          <w:trHeight w:val="9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305416,0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279391,0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279391,0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147502,0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34411,0</w:t>
            </w:r>
          </w:p>
        </w:tc>
      </w:tr>
      <w:tr>
        <w:trPr>
          <w:trHeight w:val="13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25031,0</w:t>
            </w:r>
          </w:p>
        </w:tc>
      </w:tr>
      <w:tr>
        <w:trPr>
          <w:trHeight w:val="13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65702,0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26611,0</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26611,0</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39091,0</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39091,0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 бойынша</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қалыптастыруда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8876,0</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операциялары</w:t>
            </w:r>
            <w:r>
              <w:br/>
            </w:r>
            <w:r>
              <w:rPr>
                <w:rFonts w:ascii="Times New Roman"/>
                <w:b w:val="false"/>
                <w:i w:val="false"/>
                <w:color w:val="000000"/>
                <w:sz w:val="20"/>
              </w:rPr>
              <w:t>
бойынша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ұлғайту және қалыптастыру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 қалдығының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3-қосымша    </w:t>
      </w:r>
    </w:p>
    <w:bookmarkEnd w:id="3"/>
    <w:p>
      <w:pPr>
        <w:spacing w:after="0"/>
        <w:ind w:left="0"/>
        <w:jc w:val="left"/>
      </w:pPr>
      <w:r>
        <w:rPr>
          <w:rFonts w:ascii="Times New Roman"/>
          <w:b/>
          <w:i w:val="false"/>
          <w:color w:val="000000"/>
        </w:rPr>
        <w:t xml:space="preserve"> Арқалық қаласының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Арқалық қаласы мәслихатының 2010.02.11 </w:t>
      </w:r>
      <w:r>
        <w:rPr>
          <w:rFonts w:ascii="Times New Roman"/>
          <w:b w:val="false"/>
          <w:i w:val="false"/>
          <w:color w:val="ff0000"/>
          <w:sz w:val="28"/>
        </w:rPr>
        <w:t>№ 233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533"/>
        <w:gridCol w:w="8173"/>
        <w:gridCol w:w="22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жылға</w:t>
            </w:r>
            <w:r>
              <w:br/>
            </w:r>
            <w:r>
              <w:rPr>
                <w:rFonts w:ascii="Times New Roman"/>
                <w:b w:val="false"/>
                <w:i w:val="false"/>
                <w:color w:val="000000"/>
                <w:sz w:val="20"/>
              </w:rPr>
              <w:t>
бекітілген</w:t>
            </w:r>
            <w:r>
              <w:br/>
            </w:r>
            <w:r>
              <w:rPr>
                <w:rFonts w:ascii="Times New Roman"/>
                <w:b w:val="false"/>
                <w:i w:val="false"/>
                <w:color w:val="000000"/>
                <w:sz w:val="20"/>
              </w:rPr>
              <w:t>
бюджеті</w:t>
            </w:r>
          </w:p>
        </w:tc>
      </w:tr>
      <w:tr>
        <w:trPr>
          <w:trHeight w:val="30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2503596,0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723443,0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320949,0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320949,0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269244,0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269244,0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1772874,0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1772874,0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33"/>
        <w:gridCol w:w="733"/>
        <w:gridCol w:w="753"/>
        <w:gridCol w:w="7153"/>
        <w:gridCol w:w="23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3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2503596,0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213051,0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180488,0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57918,0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57918,0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106180,0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19438,0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19438,0</w:t>
            </w:r>
          </w:p>
        </w:tc>
      </w:tr>
      <w:tr>
        <w:trPr>
          <w:trHeight w:val="10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16971,0</w:t>
            </w:r>
          </w:p>
        </w:tc>
      </w:tr>
      <w:tr>
        <w:trPr>
          <w:trHeight w:val="9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13125,0</w:t>
            </w:r>
          </w:p>
        </w:tc>
      </w:tr>
      <w:tr>
        <w:trPr>
          <w:trHeight w:val="13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 сот, қылмыстық-атқару</w:t>
            </w:r>
            <w:r>
              <w:br/>
            </w:r>
            <w:r>
              <w:rPr>
                <w:rFonts w:ascii="Times New Roman"/>
                <w:b w:val="false"/>
                <w:i w:val="false"/>
                <w:color w:val="000000"/>
                <w:sz w:val="20"/>
              </w:rPr>
              <w:t>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10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1698728,0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1551091,0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1551091,0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1443363,0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326490,0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297501,0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154007,0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8851,0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37164,0</w:t>
            </w:r>
          </w:p>
        </w:tc>
      </w:tr>
      <w:tr>
        <w:trPr>
          <w:trHeight w:val="12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28989,0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28989,0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27916,0</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50684,0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бойынша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20246,0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21747,0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27206,0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19124,0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9903,0</w:t>
            </w:r>
          </w:p>
        </w:tc>
      </w:tr>
      <w:tr>
        <w:trPr>
          <w:trHeight w:val="12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операциялары бойынша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r>
              <w:br/>
            </w:r>
            <w:r>
              <w:rPr>
                <w:rFonts w:ascii="Times New Roman"/>
                <w:b w:val="false"/>
                <w:i w:val="false"/>
                <w:color w:val="000000"/>
                <w:sz w:val="20"/>
              </w:rPr>
              <w:t>
(артықшылықты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ұлғайту және қалыптастыру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 қалдығының қозғалысы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4-қосымша   </w:t>
      </w:r>
    </w:p>
    <w:bookmarkEnd w:id="4"/>
    <w:p>
      <w:pPr>
        <w:spacing w:after="0"/>
        <w:ind w:left="0"/>
        <w:jc w:val="left"/>
      </w:pPr>
      <w:r>
        <w:rPr>
          <w:rFonts w:ascii="Times New Roman"/>
          <w:b/>
          <w:i w:val="false"/>
          <w:color w:val="000000"/>
        </w:rPr>
        <w:t xml:space="preserve"> Бюджеттік жобаларды (бағдарламаларды) іске асыруға</w:t>
      </w:r>
      <w:r>
        <w:br/>
      </w:r>
      <w:r>
        <w:rPr>
          <w:rFonts w:ascii="Times New Roman"/>
          <w:b/>
          <w:i w:val="false"/>
          <w:color w:val="000000"/>
        </w:rPr>
        <w:t>
және заңды тұлғалардың жарғылық капиталын қалыптастыруға</w:t>
      </w:r>
      <w:r>
        <w:br/>
      </w:r>
      <w:r>
        <w:rPr>
          <w:rFonts w:ascii="Times New Roman"/>
          <w:b/>
          <w:i w:val="false"/>
          <w:color w:val="000000"/>
        </w:rPr>
        <w:t>
немесе ұлғайтуға бағытталған бюджеттік бағдарламаларға бөле отырып 2010 жылға арналған қалалық бюджеттің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Арқалық қаласы мәслихатының 2010.12.08 </w:t>
      </w:r>
      <w:r>
        <w:rPr>
          <w:rFonts w:ascii="Times New Roman"/>
          <w:b w:val="false"/>
          <w:i w:val="false"/>
          <w:color w:val="ff0000"/>
          <w:sz w:val="28"/>
        </w:rPr>
        <w:t>№ 301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13"/>
        <w:gridCol w:w="713"/>
        <w:gridCol w:w="793"/>
        <w:gridCol w:w="6833"/>
        <w:gridCol w:w="23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775013,7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428766,0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205126,0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205126,0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205126,0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223640,0</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жуйесінің дамуы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тұлғалардың жарғылық</w:t>
            </w:r>
            <w:r>
              <w:br/>
            </w:r>
            <w:r>
              <w:rPr>
                <w:rFonts w:ascii="Times New Roman"/>
                <w:b w:val="false"/>
                <w:i w:val="false"/>
                <w:color w:val="000000"/>
                <w:sz w:val="20"/>
              </w:rPr>
              <w:t>
капиталын ұлғайту және</w:t>
            </w:r>
            <w:r>
              <w:br/>
            </w:r>
            <w:r>
              <w:rPr>
                <w:rFonts w:ascii="Times New Roman"/>
                <w:b w:val="false"/>
                <w:i w:val="false"/>
                <w:color w:val="000000"/>
                <w:sz w:val="20"/>
              </w:rPr>
              <w:t>
қалыптастыру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bl>
    <w:bookmarkStart w:name="z11"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5-қосымша   </w:t>
      </w:r>
    </w:p>
    <w:bookmarkEnd w:id="5"/>
    <w:p>
      <w:pPr>
        <w:spacing w:after="0"/>
        <w:ind w:left="0"/>
        <w:jc w:val="left"/>
      </w:pPr>
      <w:r>
        <w:rPr>
          <w:rFonts w:ascii="Times New Roman"/>
          <w:b/>
          <w:i w:val="false"/>
          <w:color w:val="000000"/>
        </w:rPr>
        <w:t xml:space="preserve"> Арқалық қаласының 2010 жылға арналған бюджетінің орындалу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3"/>
        <w:gridCol w:w="673"/>
        <w:gridCol w:w="653"/>
        <w:gridCol w:w="9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бiлiм беру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