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d30f" w14:textId="1aad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"Біржолғы талондардың құнын белгілеу туралы" мәслихаттың 2009 жылғы 5 мамырдағы № 202 шешіміне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2009 жылғы 2 қазандағы № 241 шешімі. Қостанай облысы Лисаков қаласының Әділет басқармасында 2009 жылғы 7 қазанда № 9-4-151 тіркелді. Күші жойылды - Қостанай облысы Лисаков қаласы мәслихатының 2013 жылғы 4 қаңтардағы № 86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Лисаков қаласы мәслихатының 04.01.2013 № 86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төленетін басқа да міндетті төлемдер туралы" Қазақстан Республикасының кодексін (Салық кодексі) қолданысқа енгізу туралы" Қазақстан Республикасының 2008 жылғы 10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"Біржолғы талондардың құнын белгілеу туралы" мәслихаттың 2009 жылғы 5 мамырдағы 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9-4-144 болып тіркелген, 2009 жылғы 4 маусымда "Лисаковская новь" газетінде жарияланған, бұрын "Біржолғы талондардың құнын белгілеу туралы" 2009 жылғы 5 мамырдағы №   202 шешіміне өзгеріс енгізу туралы" 2009 жылғы 22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актілердің мемлекеттік тіркеу тізілімінде № 9-4-146 болып тіркелген, 2009 жылғы 9 шілдеде № 28 "Лисаковская новь" газетінде жарияланған, "Біржолғы талондардың құнын белгілеу туралы" 2009 жылғы 5 мамырдағы № 202 шешіміне толықтырулар енгізу туралы" 2009 жылғы 24 шілдедегі 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актілердің мемлекеттік тіркеу тізілімінде № 9-4-149 болып тіркелген, 2009 жылғы 13 тамызда № 33 "Лисаковская новь" газетінде жарияланған, мәслихаттың шешімдерімен өзгерістер мен толықтыру енгізілген), мынадай өзгеріс пен толықтырулар енгізілісін: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төртінші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 "қосалқы ауыл шаруашылығы, бағбандық, бақшашылық және саяжай учаскелерінің өнімдері – 25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жолдармен толықтырылсын: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433"/>
        <w:gridCol w:w="3173"/>
        <w:gridCol w:w="1553"/>
        <w:gridCol w:w="9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"4.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Бесінші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ауданындағы 3 санатты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шағын базары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тауарларын сату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Алтыншы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ауданындағы 3 санатты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"Сауда үйі" әмбебап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тауарларын сату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80".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 рет ресми жарияланған күнінен кейін он күнтізбелік күн өткен соң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 хатшысы               Т. Кривошея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"Лисаков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М. Уржанов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2009.10.02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