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10c6" w14:textId="a4a10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"Лисаков қаласының 2009 жылға арналған бюджеті туралы" мәслихаттың 2008 жылғы 25 желтоқсандағы № 142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2009 жылғы 25 қарашадағы № 265 шешімі. Қостанай облысы Лисаков қаласының Әділет басқармасында 2009 жылғы 26 қарашада № 9-4-153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2008 жылғы 4 желтоқсандағы Қазақстан Республикасының Бюджет кодексінің 2-бабының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баптарына сәйкес, "Қостанай облысының 2009 жылға арналған облыстық бюджеті туралы" 2008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енгізу туралы" Қостанай облыстық мәслихатының 2009 жылғы 20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 Лисаков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"Лисаков қаласының 2009 жылға арналған бюджеті туралы" қалалық мәслихатының 2008 жылғы 25 желтоқсандағы № 142 шешіміне (нормативтік құқықтық актілердің мемлекеттік тіркеу тізілімінде № 9-4-129 болып тіркелген, 2009 жылғы 8 қаңтарда "Лисаковская новь" газетінде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1-тармағы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Лисаков қаласының 2009 жылға арналған бюджеті 1-қосымшаға сәйкес мынадай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– 1539008,0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1283368,0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9482,0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17680,0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228478,0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– 1593501,7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активтермен операциялық бойынша сальдо – 14257,0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14257,0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– -68750,7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тапшылығын қаржыландыру – 68750,7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Лисаков қаласы әкімдігінің 2009 жылға арналған резерві 124,0 мың теңге сомасында бекітілсін,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күтілмеген шығындарға – 124,0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"1256,0" деген сандар "947,0"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"4097,0" деген сандар "3999,0" деген сандармен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"19072,0" деген сандар "18291,0" деген сандармен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"12973,0" деген сандар "9410,0"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1-қосымшасы осы шешімнің 1-қосымшасына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2-қосымшасы осы шешімнің 2-қосымшасына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3-қосымшасы осы шешімнің 3-қосымшасына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Кезектен тыс сессияның төрайымы,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мәслихатының хатшысы Т. Кривошея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"Лисаков қаласы әкімдігінің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және бюджеттік жоспарлау бөлімі"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З. Фадеева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25.11.2009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25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265 шешіміне 1-қосымша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142 шешіміне 1-қосымша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Лисаков қаласының 2009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560"/>
        <w:gridCol w:w="479"/>
        <w:gridCol w:w="7755"/>
        <w:gridCol w:w="2608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1 539 008,0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1 283 368,0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454 163,0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454 163,0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428 000,0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428 000,0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182 629,0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109 836,0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27 515,0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45 278,0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211 654,0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143 421,0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56 152,0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11 955,0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 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6 922,0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6 922,0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9 482,0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17 680,0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9 550,0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9 550,0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8 130,0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228 478,0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228 478,0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228 478,0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596"/>
        <w:gridCol w:w="804"/>
        <w:gridCol w:w="804"/>
        <w:gridCol w:w="242"/>
        <w:gridCol w:w="6096"/>
        <w:gridCol w:w="2722"/>
      </w:tblGrid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Шығындар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1 593 501,7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80 385,0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56 782,0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9 609,0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9 609,0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35 506,0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35 506,0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11 667,0 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 әкімі аппаратының жұмыс істеуі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11 667,0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14 191,0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14 191,0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11 758,0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2 803,0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638 873,0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143 768,0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 қолдау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137 486,0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қызметін камтамасыз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137 486,0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463 110,0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463 110,0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386 705,0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58 114,0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мемлекеттік білім беру жүйесінде оқытудың жаңа технологияларын енгізу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18 291,0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15 927,0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15 081,0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6 486,0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 үшін оқулықтар мен оқу-әдістемелік кешендерді сатып алу және жеткізу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мектептен тыс іс-шараларды және конкурстарды өткізу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127 703,0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108 026,0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108 026,0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41 010,0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40 670,0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6 652,0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4 791,0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3 494,0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19 677,0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19 677,0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19 457,0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236 130,0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24 926,0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24 926,0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 құрылысы және (немесе) сатып алу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23 591,0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115 025,0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80 239,0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68 291,0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 мекендерді көркейту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34 786,0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34 786,0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96 179,0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поселке, аул (село), ауылдық (селолық) округ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4 674,0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67 246,0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8 002,0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17 969,0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41 140,0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24 259,0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 мен елдi мекендердiң көркейтуін дамыту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24 259,0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Мәдениет,спорт, туризм және ақпараттық кеңістік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77 628,0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24 078,0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поселке, аул (село), ауылдық (селолық) округ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деңгейде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19 885,0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19 885,0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3 427,0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3 427,0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өткізу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34 192,0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20 448,0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19 488,0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халықтарының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тiлдi дамыту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13 744,0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13 744,0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3 889,0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3 889,0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8 510,0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өңірлік бағдарламаларды іске асыру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3 980,0</w:t>
            </w:r>
          </w:p>
        </w:tc>
      </w:tr>
      <w:tr>
        <w:trPr>
          <w:trHeight w:val="2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3 532,0</w:t>
            </w:r>
          </w:p>
        </w:tc>
      </w:tr>
      <w:tr>
        <w:trPr>
          <w:trHeight w:val="2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3 532,0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9 234,0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5 489,0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5 489,0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8 262,0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8 262,0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4 310,0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4 310,0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150 907,0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150 907,0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148 147,0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55 432,0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92 715,0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67 338,0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63 373,0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(облыстық маңызы бар қаланың)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резерві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63 249,0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4 776,0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шұғыл шығындарға арналған резервінің есебінен іс-шаралар өткізу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58 473,0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193 773,7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193 773,7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193 773,7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193 767,0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380"/>
        <w:gridCol w:w="726"/>
        <w:gridCol w:w="747"/>
        <w:gridCol w:w="6802"/>
        <w:gridCol w:w="2582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Қаржылық активтермен операциялық бойынша сальдо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14 257,0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14 257,0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14 257,0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14 257,0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қаржы бөлімі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14 257,0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14 257,0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8035"/>
        <w:gridCol w:w="2560"/>
      </w:tblGrid>
      <w:tr>
        <w:trPr>
          <w:trHeight w:val="6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-68 750,7</w:t>
            </w:r>
          </w:p>
        </w:tc>
      </w:tr>
      <w:tr>
        <w:trPr>
          <w:trHeight w:val="6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 Бюджеттің тапшылығын қаржыландыру (профицитті пайдалану)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68 750,7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619"/>
        <w:gridCol w:w="477"/>
        <w:gridCol w:w="7406"/>
        <w:gridCol w:w="2539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класс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68 750,7</w:t>
            </w:r>
          </w:p>
        </w:tc>
      </w:tr>
      <w:tr>
        <w:trPr>
          <w:trHeight w:val="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қалдықтары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68 750,7</w:t>
            </w:r>
          </w:p>
        </w:tc>
      </w:tr>
      <w:tr>
        <w:trPr>
          <w:trHeight w:val="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еркін қалдықтары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68 750,7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25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265 шешіміне 2-қосымша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142 шешіміне 2-қосымша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Лисаков қаласы бюджетінің бюджеттік инвестициялық жобаларды (бағдарламаларды) іске асыруға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заңды тұлғалардың жарғылық капиталын қалыптастыруға немесе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ұлғайтуға бағытталған бюджеттік бағдарламаларға бөлінген бюджеттік даму бағдарламаның тізбесі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479"/>
        <w:gridCol w:w="783"/>
        <w:gridCol w:w="783"/>
        <w:gridCol w:w="9195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</w:tr>
      <w:tr>
        <w:trPr>
          <w:trHeight w:val="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 мен елдi мекендердiң көркейтуін дамыту</w:t>
            </w:r>
          </w:p>
        </w:tc>
      </w:tr>
      <w:tr>
        <w:trPr>
          <w:trHeight w:val="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ұлғайтуға инвестициялар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84"/>
        <w:gridCol w:w="784"/>
        <w:gridCol w:w="9671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25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265 шешіміне 3-қосымша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142 шешіміне 3-қосымша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кенттің, ауылдың (селоның),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ауылдық (селолық) округ әкімі аппараттарының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бағдарламаларының тізбесі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773"/>
        <w:gridCol w:w="773"/>
        <w:gridCol w:w="233"/>
        <w:gridCol w:w="6333"/>
        <w:gridCol w:w="2213"/>
      </w:tblGrid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"Октябрь поселкесі әкімінің аппараты" мемлекеттік мекемесі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24 752,0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7 468,0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7 468,0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7 468,0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 әкімі аппаратының жұмыс істеуі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7 468,0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6 282,0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және оқыту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4 085,0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Мәдениет,спорт, туризм және ақпараттық кеңістік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4 193,0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 деңгейде мәдені-демалыс жұмыстарын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2 724,0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2 724,0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"Красногор селосы әкімінің аппараты" мемлекеттік мекемесі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4 889,0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4 199,0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 әкімі аппаратының жұмыс істеуі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ең жақын денсаулық сақтау ұйымына жеткізуді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589,0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көркейту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