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3e26" w14:textId="3513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қаласының 2010-2012 жылдарға арналған бюджеті туралы</w:t>
      </w:r>
    </w:p>
    <w:p>
      <w:pPr>
        <w:spacing w:after="0"/>
        <w:ind w:left="0"/>
        <w:jc w:val="both"/>
      </w:pPr>
      <w:r>
        <w:rPr>
          <w:rFonts w:ascii="Times New Roman"/>
          <w:b w:val="false"/>
          <w:i w:val="false"/>
          <w:color w:val="000000"/>
          <w:sz w:val="28"/>
        </w:rPr>
        <w:t>Қостанай облысы Лисаков қаласы мәслихатының 2009 жылғы 23 желтоқсандағы № 271 шешімі. Қостанай облысы Лисаков қаласының Әділет басқармасында 2009 жылғы 25 желтоқсанда № 9-4-154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2008 жылғы 4 желтоқсандағы Қазақстан Республикасының Бюджет кодексінің 2-бабының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Лисаков қаласының 2010-2012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мынадай көлемдерде бекітілсін:</w:t>
      </w:r>
      <w:r>
        <w:br/>
      </w:r>
      <w:r>
        <w:rPr>
          <w:rFonts w:ascii="Times New Roman"/>
          <w:b w:val="false"/>
          <w:i w:val="false"/>
          <w:color w:val="000000"/>
          <w:sz w:val="28"/>
        </w:rPr>
        <w:t>
      кірістер – 1973590,5 мың теңге, оның ішінде:</w:t>
      </w:r>
      <w:r>
        <w:br/>
      </w:r>
      <w:r>
        <w:rPr>
          <w:rFonts w:ascii="Times New Roman"/>
          <w:b w:val="false"/>
          <w:i w:val="false"/>
          <w:color w:val="000000"/>
          <w:sz w:val="28"/>
        </w:rPr>
        <w:t>
      салықтық түсімдер бойынша – 1511774,0 мың теңге,</w:t>
      </w:r>
      <w:r>
        <w:br/>
      </w:r>
      <w:r>
        <w:rPr>
          <w:rFonts w:ascii="Times New Roman"/>
          <w:b w:val="false"/>
          <w:i w:val="false"/>
          <w:color w:val="000000"/>
          <w:sz w:val="28"/>
        </w:rPr>
        <w:t>
      салықтық емес түсімдер бойынша – 5298,0 мың теңге,</w:t>
      </w:r>
      <w:r>
        <w:br/>
      </w:r>
      <w:r>
        <w:rPr>
          <w:rFonts w:ascii="Times New Roman"/>
          <w:b w:val="false"/>
          <w:i w:val="false"/>
          <w:color w:val="000000"/>
          <w:sz w:val="28"/>
        </w:rPr>
        <w:t>
      негізгі капиталды сатудан түсетін түсімдер бойынша – 10100,0 мың теңге,</w:t>
      </w:r>
      <w:r>
        <w:br/>
      </w:r>
      <w:r>
        <w:rPr>
          <w:rFonts w:ascii="Times New Roman"/>
          <w:b w:val="false"/>
          <w:i w:val="false"/>
          <w:color w:val="000000"/>
          <w:sz w:val="28"/>
        </w:rPr>
        <w:t>
      трансферттер түсімдері бойынша – 446418,5 мың теңге;</w:t>
      </w:r>
      <w:r>
        <w:br/>
      </w:r>
      <w:r>
        <w:rPr>
          <w:rFonts w:ascii="Times New Roman"/>
          <w:b w:val="false"/>
          <w:i w:val="false"/>
          <w:color w:val="000000"/>
          <w:sz w:val="28"/>
        </w:rPr>
        <w:t>
      шығындар – 2046169,9 мың теңге;</w:t>
      </w:r>
      <w:r>
        <w:br/>
      </w:r>
      <w:r>
        <w:rPr>
          <w:rFonts w:ascii="Times New Roman"/>
          <w:b w:val="false"/>
          <w:i w:val="false"/>
          <w:color w:val="000000"/>
          <w:sz w:val="28"/>
        </w:rPr>
        <w:t>
      қаржы активтерімен операциялар бойынша сальдо – 24408,0 мың теңге, оның ішінде:</w:t>
      </w:r>
      <w:r>
        <w:br/>
      </w:r>
      <w:r>
        <w:rPr>
          <w:rFonts w:ascii="Times New Roman"/>
          <w:b w:val="false"/>
          <w:i w:val="false"/>
          <w:color w:val="000000"/>
          <w:sz w:val="28"/>
        </w:rPr>
        <w:t>
      қаржы активтерін сатып алу – 25000,0 мың теңге;</w:t>
      </w:r>
      <w:r>
        <w:br/>
      </w:r>
      <w:r>
        <w:rPr>
          <w:rFonts w:ascii="Times New Roman"/>
          <w:b w:val="false"/>
          <w:i w:val="false"/>
          <w:color w:val="000000"/>
          <w:sz w:val="28"/>
        </w:rPr>
        <w:t>
      бюджет тапшылығы – -96987,4 мың теңге;</w:t>
      </w:r>
      <w:r>
        <w:br/>
      </w:r>
      <w:r>
        <w:rPr>
          <w:rFonts w:ascii="Times New Roman"/>
          <w:b w:val="false"/>
          <w:i w:val="false"/>
          <w:color w:val="000000"/>
          <w:sz w:val="28"/>
        </w:rPr>
        <w:t>
      бюджет тапшылығын қаржыландыру – 96987,4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Лисаков қаласы мәслихатының 2010.01.15 </w:t>
      </w:r>
      <w:r>
        <w:rPr>
          <w:rFonts w:ascii="Times New Roman"/>
          <w:b w:val="false"/>
          <w:i w:val="false"/>
          <w:color w:val="000000"/>
          <w:sz w:val="28"/>
        </w:rPr>
        <w:t>№ 286</w:t>
      </w:r>
      <w:r>
        <w:rPr>
          <w:rFonts w:ascii="Times New Roman"/>
          <w:b w:val="false"/>
          <w:i w:val="false"/>
          <w:color w:val="ff0000"/>
          <w:sz w:val="28"/>
        </w:rPr>
        <w:t xml:space="preserve">; өзгерту енгізілді - 2010.04.22 </w:t>
      </w:r>
      <w:r>
        <w:rPr>
          <w:rFonts w:ascii="Times New Roman"/>
          <w:b w:val="false"/>
          <w:i w:val="false"/>
          <w:color w:val="000000"/>
          <w:sz w:val="28"/>
        </w:rPr>
        <w:t>№ 311</w:t>
      </w:r>
      <w:r>
        <w:rPr>
          <w:rFonts w:ascii="Times New Roman"/>
          <w:b w:val="false"/>
          <w:i w:val="false"/>
          <w:color w:val="ff0000"/>
          <w:sz w:val="28"/>
        </w:rPr>
        <w:t xml:space="preserve">; 2010.07.14 </w:t>
      </w:r>
      <w:r>
        <w:rPr>
          <w:rFonts w:ascii="Times New Roman"/>
          <w:b w:val="false"/>
          <w:i w:val="false"/>
          <w:color w:val="000000"/>
          <w:sz w:val="28"/>
        </w:rPr>
        <w:t>№ 341</w:t>
      </w:r>
      <w:r>
        <w:rPr>
          <w:rFonts w:ascii="Times New Roman"/>
          <w:b w:val="false"/>
          <w:i w:val="false"/>
          <w:color w:val="ff0000"/>
          <w:sz w:val="28"/>
        </w:rPr>
        <w:t xml:space="preserve"> (2010 жылғы 1 қаңтардан бастап қолданысқа енгізіледі); 2010.10.22 </w:t>
      </w:r>
      <w:r>
        <w:rPr>
          <w:rFonts w:ascii="Times New Roman"/>
          <w:b w:val="false"/>
          <w:i w:val="false"/>
          <w:color w:val="000000"/>
          <w:sz w:val="28"/>
        </w:rPr>
        <w:t>№ 371</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Лисаков қаласының бюджетінде облыстық бюджеттен берілетін бюджеттік субвенциялардың мөлшері 0 болып құрылады.</w:t>
      </w:r>
      <w:r>
        <w:br/>
      </w:r>
      <w:r>
        <w:rPr>
          <w:rFonts w:ascii="Times New Roman"/>
          <w:b w:val="false"/>
          <w:i w:val="false"/>
          <w:color w:val="000000"/>
          <w:sz w:val="28"/>
        </w:rPr>
        <w:t>
</w:t>
      </w:r>
      <w:r>
        <w:rPr>
          <w:rFonts w:ascii="Times New Roman"/>
          <w:b w:val="false"/>
          <w:i w:val="false"/>
          <w:color w:val="000000"/>
          <w:sz w:val="28"/>
        </w:rPr>
        <w:t>
      3. Қаланың бюджетінен 2010 жылға арналған облыстық бюджетке бюджеттік алулар көлемі 90754,0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4. Лисаков қаласы әкімдігінің 2010 жылға арналған резерві 16000,0 мың теңге сомасында бекітілсін, оның ішінде:</w:t>
      </w:r>
      <w:r>
        <w:br/>
      </w:r>
      <w:r>
        <w:rPr>
          <w:rFonts w:ascii="Times New Roman"/>
          <w:b w:val="false"/>
          <w:i w:val="false"/>
          <w:color w:val="000000"/>
          <w:sz w:val="28"/>
        </w:rPr>
        <w:t>
      күтілмеген шығындарға – 16000,0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Лисаков қаласы мәслихатының 2010.01.15 </w:t>
      </w:r>
      <w:r>
        <w:rPr>
          <w:rFonts w:ascii="Times New Roman"/>
          <w:b w:val="false"/>
          <w:i w:val="false"/>
          <w:color w:val="000000"/>
          <w:sz w:val="28"/>
        </w:rPr>
        <w:t>№ 286</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2010 жылға арналған Лисаков қаласының бюджетінде облыстық бюджеттен нысаналы ағымдағы трансферттер ескерілсін:</w:t>
      </w:r>
      <w:r>
        <w:br/>
      </w:r>
      <w:r>
        <w:rPr>
          <w:rFonts w:ascii="Times New Roman"/>
          <w:b w:val="false"/>
          <w:i w:val="false"/>
          <w:color w:val="000000"/>
          <w:sz w:val="28"/>
        </w:rPr>
        <w:t>
      "Қостанай облысының 2008-2010 жылдарға арналған облыстық бюджет және аудандары мен қалаларының бюджеттері арасындағы жалпы сипаттағы трансферттерінің көлемі туралы" Қостанай облыстық мәслихатының 2007 жылғы 12 желтоқсандағы № 31 шешімімен белгіленген жалпы сипаттағы трансферттерді есептеу кезінде қарастырылған әлеуметтік салық және жеке табыс салығының салық салынатын базасының өзгерісін ескере отырып, бюджеттік саладағы еңбекке ақы төлеу қорының өзгеруіне байланысты жалпы сомасы 34320,0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Қостанай облысы Лисаков қаласы мәслихатының 2010.04.22 </w:t>
      </w:r>
      <w:r>
        <w:rPr>
          <w:rFonts w:ascii="Times New Roman"/>
          <w:b w:val="false"/>
          <w:i w:val="false"/>
          <w:color w:val="000000"/>
          <w:sz w:val="28"/>
        </w:rPr>
        <w:t>№ 311</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2010 жылға арналған Лисаков қаласының бюджетінде облыстық бюджеттен нысаналы ағымдағы трансферттердің және дамуға трансферттердің көзделгені ескерілсін:</w:t>
      </w:r>
      <w:r>
        <w:br/>
      </w:r>
      <w:r>
        <w:rPr>
          <w:rFonts w:ascii="Times New Roman"/>
          <w:b w:val="false"/>
          <w:i w:val="false"/>
          <w:color w:val="000000"/>
          <w:sz w:val="28"/>
        </w:rPr>
        <w:t>
      орта мектептердің химия және автомобиль іс кабинеттерін оқу жабдықтарымен жарақтандыруға 4000,0 мың теңге сомасында;</w:t>
      </w:r>
      <w:r>
        <w:br/>
      </w:r>
      <w:r>
        <w:rPr>
          <w:rFonts w:ascii="Times New Roman"/>
          <w:b w:val="false"/>
          <w:i w:val="false"/>
          <w:color w:val="000000"/>
          <w:sz w:val="28"/>
        </w:rPr>
        <w:t>
      Лисаков қаласы әкімдігі білім бөлімінің "№ 3 орта мектеп" мемлекеттік мекемесінің ғимаратын күрделі жөндеуге 24591,0 мың теңге сомасында;</w:t>
      </w:r>
      <w:r>
        <w:br/>
      </w:r>
      <w:r>
        <w:rPr>
          <w:rFonts w:ascii="Times New Roman"/>
          <w:b w:val="false"/>
          <w:i w:val="false"/>
          <w:color w:val="000000"/>
          <w:sz w:val="28"/>
        </w:rPr>
        <w:t>
      мектепке дейінгі ұйымдарды ағымдағы жөндеуге 22300,0 мың теңге сомасында;</w:t>
      </w:r>
      <w:r>
        <w:br/>
      </w:r>
      <w:r>
        <w:rPr>
          <w:rFonts w:ascii="Times New Roman"/>
          <w:b w:val="false"/>
          <w:i w:val="false"/>
          <w:color w:val="000000"/>
          <w:sz w:val="28"/>
        </w:rPr>
        <w:t>
      тұрғындардың әлеуметтік қорғалатын жіктері қатарынан жастарға әлеуметтік көмек көрсетуге 582,0 мың теңге сомасында;</w:t>
      </w:r>
      <w:r>
        <w:br/>
      </w:r>
      <w:r>
        <w:rPr>
          <w:rFonts w:ascii="Times New Roman"/>
          <w:b w:val="false"/>
          <w:i w:val="false"/>
          <w:color w:val="000000"/>
          <w:sz w:val="28"/>
        </w:rPr>
        <w:t>
      мемлекеттік коммуналдық газбен жабдықтау және жылумен жабдықтау кәсіпорындарына табиғи газ бағасындағы айырмашылықты жабуға 41375,5 мың теңге сомасында;</w:t>
      </w:r>
      <w:r>
        <w:br/>
      </w:r>
      <w:r>
        <w:rPr>
          <w:rFonts w:ascii="Times New Roman"/>
          <w:b w:val="false"/>
          <w:i w:val="false"/>
          <w:color w:val="000000"/>
          <w:sz w:val="28"/>
        </w:rPr>
        <w:t>
      Лисаков қаласының 13, 13а шағын ауданында ішкі орамдағы жолдарын салуға 48843,0 мың теңге сомасында;</w:t>
      </w:r>
      <w:r>
        <w:br/>
      </w:r>
      <w:r>
        <w:rPr>
          <w:rFonts w:ascii="Times New Roman"/>
          <w:b w:val="false"/>
          <w:i w:val="false"/>
          <w:color w:val="000000"/>
          <w:sz w:val="28"/>
        </w:rPr>
        <w:t>
      коммуналдық меншік объектілерінің материалдық-техникалық базасын нығайтуға 14500,0 мың теңге сомасында;</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маусымнан бастап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жылдары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2527,0 мың теңге сомасында;</w:t>
      </w:r>
      <w:r>
        <w:br/>
      </w:r>
      <w:r>
        <w:rPr>
          <w:rFonts w:ascii="Times New Roman"/>
          <w:b w:val="false"/>
          <w:i w:val="false"/>
          <w:color w:val="000000"/>
          <w:sz w:val="28"/>
        </w:rPr>
        <w:t>
      сумен жабдықтаудың жүйесін дамытуға 7098,0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Қостанай облысы Лисаков қаласы мәслихатының 2010.04.22 </w:t>
      </w:r>
      <w:r>
        <w:rPr>
          <w:rFonts w:ascii="Times New Roman"/>
          <w:b w:val="false"/>
          <w:i w:val="false"/>
          <w:color w:val="000000"/>
          <w:sz w:val="28"/>
        </w:rPr>
        <w:t>№ 311</w:t>
      </w:r>
      <w:r>
        <w:rPr>
          <w:rFonts w:ascii="Times New Roman"/>
          <w:b w:val="false"/>
          <w:i w:val="false"/>
          <w:color w:val="ff0000"/>
          <w:sz w:val="28"/>
        </w:rPr>
        <w:t xml:space="preserve">; 2010.07.14 </w:t>
      </w:r>
      <w:r>
        <w:rPr>
          <w:rFonts w:ascii="Times New Roman"/>
          <w:b w:val="false"/>
          <w:i w:val="false"/>
          <w:color w:val="000000"/>
          <w:sz w:val="28"/>
        </w:rPr>
        <w:t>№ 341</w:t>
      </w:r>
      <w:r>
        <w:rPr>
          <w:rFonts w:ascii="Times New Roman"/>
          <w:b w:val="false"/>
          <w:i w:val="false"/>
          <w:color w:val="ff0000"/>
          <w:sz w:val="28"/>
        </w:rPr>
        <w:t xml:space="preserve"> (2010 жылғы 1 қаңтардан бастап қолданысқа енгізіледі); 2010.10.22 </w:t>
      </w:r>
      <w:r>
        <w:rPr>
          <w:rFonts w:ascii="Times New Roman"/>
          <w:b w:val="false"/>
          <w:i w:val="false"/>
          <w:color w:val="000000"/>
          <w:sz w:val="28"/>
        </w:rPr>
        <w:t>№ 371</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6-1. 2010 жылға арналған Лисаков қаласының бюджетінде республикалық бюджеттен нысаналы ағымдағы трансферттер және дамытуға трансферттер қарастырылғаны ескерілсін, оның ішінде:</w:t>
      </w:r>
      <w:r>
        <w:br/>
      </w:r>
      <w:r>
        <w:rPr>
          <w:rFonts w:ascii="Times New Roman"/>
          <w:b w:val="false"/>
          <w:i w:val="false"/>
          <w:color w:val="000000"/>
          <w:sz w:val="28"/>
        </w:rPr>
        <w:t>
      мектепке дейінгі білім беру ұйымдарын,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2619,0 мың теңге сомасында;</w:t>
      </w:r>
      <w:r>
        <w:br/>
      </w:r>
      <w:r>
        <w:rPr>
          <w:rFonts w:ascii="Times New Roman"/>
          <w:b w:val="false"/>
          <w:i w:val="false"/>
          <w:color w:val="000000"/>
          <w:sz w:val="28"/>
        </w:rPr>
        <w:t>
      ең төменгi күнкөрiс мөлшерiнiң өсуiне байланысты мемлекеттiк атаулы әлеуметтiк көмек пен 18 жасқа дейiнгi балаларға ай сайынғы мемлекеттiк жәрдемақы төлеуге 3182,0 мың теңге сомасында, оның ішінде:</w:t>
      </w:r>
      <w:r>
        <w:br/>
      </w:r>
      <w:r>
        <w:rPr>
          <w:rFonts w:ascii="Times New Roman"/>
          <w:b w:val="false"/>
          <w:i w:val="false"/>
          <w:color w:val="000000"/>
          <w:sz w:val="28"/>
        </w:rPr>
        <w:t>
      мемлекеттiк атаулы әлеуметтiк көмек төлеуге – 1115,0 мың теңге,</w:t>
      </w:r>
      <w:r>
        <w:br/>
      </w:r>
      <w:r>
        <w:rPr>
          <w:rFonts w:ascii="Times New Roman"/>
          <w:b w:val="false"/>
          <w:i w:val="false"/>
          <w:color w:val="000000"/>
          <w:sz w:val="28"/>
        </w:rPr>
        <w:t>
      күнкөрісі төмен отбасыларынан 18 жасқа дейiнгi балаларға мемлекеттiк жәрдемақылар төлеуге – 2067,0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маусымнан бастап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жылдары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17368,0 мың теңге сомасында;</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 үшін тамақтануына, тұруына, жол жүруіне арналған шығыстарын төлеуді қамтамасыз етуге 70,0 мың теңге сомасында;</w:t>
      </w:r>
      <w:r>
        <w:br/>
      </w:r>
      <w:r>
        <w:rPr>
          <w:rFonts w:ascii="Times New Roman"/>
          <w:b w:val="false"/>
          <w:i w:val="false"/>
          <w:color w:val="000000"/>
          <w:sz w:val="28"/>
        </w:rPr>
        <w:t>
      әлеуметтік жұмыс орындары бағдарламасын және жастар тәжірибесін кеңейтуге 28800,0 мың теңге сомасында;</w:t>
      </w:r>
      <w:r>
        <w:br/>
      </w:r>
      <w:r>
        <w:rPr>
          <w:rFonts w:ascii="Times New Roman"/>
          <w:b w:val="false"/>
          <w:i w:val="false"/>
          <w:color w:val="000000"/>
          <w:sz w:val="28"/>
        </w:rPr>
        <w:t>
      ветеринария саласындағы жергiлiктi атқарушы органдардың бөлiмшелерiн ұстауға 3627,0 мың теңге сомасында;</w:t>
      </w:r>
      <w:r>
        <w:br/>
      </w:r>
      <w:r>
        <w:rPr>
          <w:rFonts w:ascii="Times New Roman"/>
          <w:b w:val="false"/>
          <w:i w:val="false"/>
          <w:color w:val="000000"/>
          <w:sz w:val="28"/>
        </w:rPr>
        <w:t>
      эпизоотияға қарсы iс-шараларды жүргiзуге 628,0 мың теңге сомасында;</w:t>
      </w:r>
      <w:r>
        <w:br/>
      </w:r>
      <w:r>
        <w:rPr>
          <w:rFonts w:ascii="Times New Roman"/>
          <w:b w:val="false"/>
          <w:i w:val="false"/>
          <w:color w:val="000000"/>
          <w:sz w:val="28"/>
        </w:rPr>
        <w:t>
      ауылдық елдi мекендердiң әлеуметтiк сала мамандарын әлеуметтiк қолдау шараларын iске асыруға 100,0 мың теңге сомасында;</w:t>
      </w:r>
      <w:r>
        <w:br/>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асыруға 4097,0 мың теңге сомасында, оның ішінде:</w:t>
      </w:r>
      <w:r>
        <w:br/>
      </w:r>
      <w:r>
        <w:rPr>
          <w:rFonts w:ascii="Times New Roman"/>
          <w:b w:val="false"/>
          <w:i w:val="false"/>
          <w:color w:val="000000"/>
          <w:sz w:val="28"/>
        </w:rPr>
        <w:t>
      негiзгi орта және жалпы орта бiлiм беру мемлекеттiк мекемелердегi физика, химия, биология кабинеттерiн оқу жабдығымен жарақтандыруға 4095,0 мың теңге сомасында;</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объектілерін күрделі, ағымды жөндеуге 23155,0 мың теңге сомасында, оның ішінде:</w:t>
      </w:r>
      <w:r>
        <w:br/>
      </w:r>
      <w:r>
        <w:rPr>
          <w:rFonts w:ascii="Times New Roman"/>
          <w:b w:val="false"/>
          <w:i w:val="false"/>
          <w:color w:val="000000"/>
          <w:sz w:val="28"/>
        </w:rPr>
        <w:t>
      Лисаков қаласы білім бөлімінің "Октябрь орта мектебі" мемлекеттік мекемесі ғимаратының ауыз сумен қамтамасыз ету және есептеу құралдарын орната отырып, жылумен жабдықтау жүйелерін және желілерін күрделі жөндеуге – 17655,0 мың теңге,</w:t>
      </w:r>
      <w:r>
        <w:br/>
      </w:r>
      <w:r>
        <w:rPr>
          <w:rFonts w:ascii="Times New Roman"/>
          <w:b w:val="false"/>
          <w:i w:val="false"/>
          <w:color w:val="000000"/>
          <w:sz w:val="28"/>
        </w:rPr>
        <w:t>
      Лисаков қаласы әкімдігі білім бөлімінің "Октябрь орта мектебі" мемлекеттік мекемесі ғимаратының ауыз сумен жабдықтаудың ішкі желілерін және канализациясын күрделі жөндеуге – 5500,0 мың теңге;</w:t>
      </w:r>
      <w:r>
        <w:br/>
      </w:r>
      <w:r>
        <w:rPr>
          <w:rFonts w:ascii="Times New Roman"/>
          <w:b w:val="false"/>
          <w:i w:val="false"/>
          <w:color w:val="000000"/>
          <w:sz w:val="28"/>
        </w:rPr>
        <w:t>
      мемлекеттiк коммуналдық тұрғын үй қорының тұрғын үйiн салуға және (немесе) сатып алуға 144230,0 мың теңге сомасында;</w:t>
      </w:r>
      <w:r>
        <w:br/>
      </w:r>
      <w:r>
        <w:rPr>
          <w:rFonts w:ascii="Times New Roman"/>
          <w:b w:val="false"/>
          <w:i w:val="false"/>
          <w:color w:val="000000"/>
          <w:sz w:val="28"/>
        </w:rPr>
        <w:t>
      инженерлiк коммуникациялық инфрақұрылымды дамытуға, жайластыруға және (немесе) сатып алуға 52728,0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Қостанай облысы Лисаков қаласы мәслихатының 2010.01.15 </w:t>
      </w:r>
      <w:r>
        <w:rPr>
          <w:rFonts w:ascii="Times New Roman"/>
          <w:b w:val="false"/>
          <w:i w:val="false"/>
          <w:color w:val="000000"/>
          <w:sz w:val="28"/>
        </w:rPr>
        <w:t>№ 286</w:t>
      </w:r>
      <w:r>
        <w:rPr>
          <w:rFonts w:ascii="Times New Roman"/>
          <w:b w:val="false"/>
          <w:i w:val="false"/>
          <w:color w:val="ff0000"/>
          <w:sz w:val="28"/>
        </w:rPr>
        <w:t xml:space="preserve"> (2010 жылғы 1 қаңтардан бастап қолданысқа енгізіледі); өзгерту енгізілді - 2010.04.22 </w:t>
      </w:r>
      <w:r>
        <w:rPr>
          <w:rFonts w:ascii="Times New Roman"/>
          <w:b w:val="false"/>
          <w:i w:val="false"/>
          <w:color w:val="000000"/>
          <w:sz w:val="28"/>
        </w:rPr>
        <w:t>№ 311</w:t>
      </w:r>
      <w:r>
        <w:rPr>
          <w:rFonts w:ascii="Times New Roman"/>
          <w:b w:val="false"/>
          <w:i w:val="false"/>
          <w:color w:val="ff0000"/>
          <w:sz w:val="28"/>
        </w:rPr>
        <w:t xml:space="preserve">; 2010.07.14 </w:t>
      </w:r>
      <w:r>
        <w:rPr>
          <w:rFonts w:ascii="Times New Roman"/>
          <w:b w:val="false"/>
          <w:i w:val="false"/>
          <w:color w:val="000000"/>
          <w:sz w:val="28"/>
        </w:rPr>
        <w:t>№ 341</w:t>
      </w:r>
      <w:r>
        <w:rPr>
          <w:rFonts w:ascii="Times New Roman"/>
          <w:b w:val="false"/>
          <w:i w:val="false"/>
          <w:color w:val="ff0000"/>
          <w:sz w:val="28"/>
        </w:rPr>
        <w:t xml:space="preserve"> (2010 жылғы 1 қаңтардан бастап қолданысқа енгізіледі); 2010.10.22 </w:t>
      </w:r>
      <w:r>
        <w:rPr>
          <w:rFonts w:ascii="Times New Roman"/>
          <w:b w:val="false"/>
          <w:i w:val="false"/>
          <w:color w:val="000000"/>
          <w:sz w:val="28"/>
        </w:rPr>
        <w:t>№ 371</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6-2. </w:t>
      </w:r>
      <w:r>
        <w:rPr>
          <w:rFonts w:ascii="Times New Roman"/>
          <w:b w:val="false"/>
          <w:i w:val="false"/>
          <w:color w:val="ff0000"/>
          <w:sz w:val="28"/>
        </w:rPr>
        <w:t xml:space="preserve">Алынып тасталды - Қостанай облысы Лисаков қаласы мәслихатының 2010.10.22 </w:t>
      </w:r>
      <w:r>
        <w:rPr>
          <w:rFonts w:ascii="Times New Roman"/>
          <w:b w:val="false"/>
          <w:i w:val="false"/>
          <w:color w:val="000000"/>
          <w:sz w:val="28"/>
        </w:rPr>
        <w:t>№ 371</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7. Лисаков қаласының 2010 жылға арналған бюджетін атқару процесінде секвестрлеуге жатпайтын жергілікті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8. 2010 жылға арналған кенттің, ауылдың (селоның), ауылдық (селолық) округ әкімі аппараттарының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Бюджетті орындау үшін бақылау жасау экономика, экономикалық даму, бюджет және бағдарламалар мәселелері жөніндегі Лисаков қалалық мәслихаты тұрақты комиссияның төрағасына, Лисаков қалалық мәслихаты тексеру комиссиясының төрағасына жүктелсін.</w:t>
      </w:r>
      <w:r>
        <w:br/>
      </w:r>
      <w:r>
        <w:rPr>
          <w:rFonts w:ascii="Times New Roman"/>
          <w:b w:val="false"/>
          <w:i w:val="false"/>
          <w:color w:val="000000"/>
          <w:sz w:val="28"/>
        </w:rPr>
        <w:t>
</w:t>
      </w:r>
      <w:r>
        <w:rPr>
          <w:rFonts w:ascii="Times New Roman"/>
          <w:b w:val="false"/>
          <w:i w:val="false"/>
          <w:color w:val="000000"/>
          <w:sz w:val="28"/>
        </w:rPr>
        <w:t>
      10.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Мәслихаттың ХІІІ сессияның</w:t>
      </w:r>
      <w:r>
        <w:br/>
      </w:r>
      <w:r>
        <w:rPr>
          <w:rFonts w:ascii="Times New Roman"/>
          <w:b w:val="false"/>
          <w:i w:val="false"/>
          <w:color w:val="000000"/>
          <w:sz w:val="28"/>
        </w:rPr>
        <w:t>
</w:t>
      </w:r>
      <w:r>
        <w:rPr>
          <w:rFonts w:ascii="Times New Roman"/>
          <w:b w:val="false"/>
          <w:i/>
          <w:color w:val="000000"/>
          <w:sz w:val="28"/>
        </w:rPr>
        <w:t>      төрағасы                                   Н. Желтяков</w:t>
      </w:r>
    </w:p>
    <w:p>
      <w:pPr>
        <w:spacing w:after="0"/>
        <w:ind w:left="0"/>
        <w:jc w:val="both"/>
      </w:pPr>
      <w:r>
        <w:rPr>
          <w:rFonts w:ascii="Times New Roman"/>
          <w:b w:val="false"/>
          <w:i/>
          <w:color w:val="000000"/>
          <w:sz w:val="28"/>
        </w:rPr>
        <w:t>      Қалалық мәслихатының</w:t>
      </w:r>
      <w:r>
        <w:br/>
      </w:r>
      <w:r>
        <w:rPr>
          <w:rFonts w:ascii="Times New Roman"/>
          <w:b w:val="false"/>
          <w:i w:val="false"/>
          <w:color w:val="000000"/>
          <w:sz w:val="28"/>
        </w:rPr>
        <w:t>
</w:t>
      </w:r>
      <w:r>
        <w:rPr>
          <w:rFonts w:ascii="Times New Roman"/>
          <w:b w:val="false"/>
          <w:i/>
          <w:color w:val="000000"/>
          <w:sz w:val="28"/>
        </w:rPr>
        <w:t>      хатшысы                                    Т. Кривошея</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___________________З. Фадеева</w:t>
      </w:r>
    </w:p>
    <w:bookmarkStart w:name="z1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271 шешіміне 1-қосымша  </w:t>
      </w:r>
    </w:p>
    <w:bookmarkEnd w:id="1"/>
    <w:p>
      <w:pPr>
        <w:spacing w:after="0"/>
        <w:ind w:left="0"/>
        <w:jc w:val="left"/>
      </w:pPr>
      <w:r>
        <w:rPr>
          <w:rFonts w:ascii="Times New Roman"/>
          <w:b/>
          <w:i w:val="false"/>
          <w:color w:val="000000"/>
        </w:rPr>
        <w:t xml:space="preserve"> Лисаков қаласының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Лисаков қаласы мәслихатының 2010.10.22 </w:t>
      </w:r>
      <w:r>
        <w:rPr>
          <w:rFonts w:ascii="Times New Roman"/>
          <w:b w:val="false"/>
          <w:i w:val="false"/>
          <w:color w:val="ff0000"/>
          <w:sz w:val="28"/>
        </w:rPr>
        <w:t>№ 371</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41"/>
        <w:gridCol w:w="374"/>
        <w:gridCol w:w="241"/>
        <w:gridCol w:w="7853"/>
        <w:gridCol w:w="193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1973590,5</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1511774,0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488981,0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488981,0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402525,0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402525,0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181414,0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119404,0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48609,0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432968,0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144021,0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279588,0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4660,0</w:t>
            </w:r>
          </w:p>
        </w:tc>
      </w:tr>
      <w:tr>
        <w:trPr>
          <w:trHeight w:val="11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0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446418,5</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446418,5</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446418,5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53"/>
        <w:gridCol w:w="693"/>
        <w:gridCol w:w="713"/>
        <w:gridCol w:w="7153"/>
        <w:gridCol w:w="191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2046169,9</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124424,0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94335,0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12195,0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63624,0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бойынша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41932,0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18053,0</w:t>
            </w:r>
          </w:p>
        </w:tc>
      </w:tr>
      <w:tr>
        <w:trPr>
          <w:trHeight w:val="11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 қызметін қамтамасыз ету</w:t>
            </w:r>
            <w:r>
              <w:br/>
            </w:r>
            <w:r>
              <w:rPr>
                <w:rFonts w:ascii="Times New Roman"/>
                <w:b w:val="false"/>
                <w:i w:val="false"/>
                <w:color w:val="000000"/>
                <w:sz w:val="20"/>
              </w:rPr>
              <w:t>
бойынша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16978,0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16978,0</w:t>
            </w:r>
          </w:p>
        </w:tc>
      </w:tr>
      <w:tr>
        <w:trPr>
          <w:trHeight w:val="15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ауданның (облыстық маңызы бар қала)</w:t>
            </w:r>
            <w:r>
              <w:br/>
            </w:r>
            <w:r>
              <w:rPr>
                <w:rFonts w:ascii="Times New Roman"/>
                <w:b w:val="false"/>
                <w:i w:val="false"/>
                <w:color w:val="000000"/>
                <w:sz w:val="20"/>
              </w:rPr>
              <w:t>
коммуналдық меншікті басқару</w:t>
            </w:r>
            <w:r>
              <w:br/>
            </w:r>
            <w:r>
              <w:rPr>
                <w:rFonts w:ascii="Times New Roman"/>
                <w:b w:val="false"/>
                <w:i w:val="false"/>
                <w:color w:val="000000"/>
                <w:sz w:val="20"/>
              </w:rPr>
              <w:t>
орындау және бақылау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14317,0</w:t>
            </w:r>
          </w:p>
        </w:tc>
      </w:tr>
      <w:tr>
        <w:trPr>
          <w:trHeight w:val="12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w:t>
            </w:r>
          </w:p>
        </w:tc>
      </w:tr>
      <w:tr>
        <w:trPr>
          <w:trHeight w:val="15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r>
      <w:tr>
        <w:trPr>
          <w:trHeight w:val="12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884232,0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196356,0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188888,0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188888,0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560770,0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560770,0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488163,0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72607,0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109676,0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39239,0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7427,0</w:t>
            </w:r>
          </w:p>
        </w:tc>
      </w:tr>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конкурстарды</w:t>
            </w:r>
            <w:r>
              <w:br/>
            </w:r>
            <w:r>
              <w:rPr>
                <w:rFonts w:ascii="Times New Roman"/>
                <w:b w:val="false"/>
                <w:i w:val="false"/>
                <w:color w:val="000000"/>
                <w:sz w:val="20"/>
              </w:rPr>
              <w:t>
өткізу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w:t>
            </w:r>
          </w:p>
        </w:tc>
      </w:tr>
      <w:tr>
        <w:trPr>
          <w:trHeight w:val="11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білім беру объектілерін күрделі,</w:t>
            </w:r>
            <w:r>
              <w:br/>
            </w:r>
            <w:r>
              <w:rPr>
                <w:rFonts w:ascii="Times New Roman"/>
                <w:b w:val="false"/>
                <w:i w:val="false"/>
                <w:color w:val="000000"/>
                <w:sz w:val="20"/>
              </w:rPr>
              <w:t>
ағымды жөндеу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23155,0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70437,0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70437,0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1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150116,0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121880,0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39202,0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31345,0</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12321,0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3406,0</w:t>
            </w:r>
          </w:p>
        </w:tc>
      </w:tr>
      <w:tr>
        <w:trPr>
          <w:trHeight w:val="16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3845,0</w:t>
            </w:r>
          </w:p>
        </w:tc>
      </w:tr>
      <w:tr>
        <w:trPr>
          <w:trHeight w:val="3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Тәуелсіз Мемлекеттер Достастығы</w:t>
            </w:r>
            <w:r>
              <w:br/>
            </w:r>
            <w:r>
              <w:rPr>
                <w:rFonts w:ascii="Times New Roman"/>
                <w:b w:val="false"/>
                <w:i w:val="false"/>
                <w:color w:val="000000"/>
                <w:sz w:val="20"/>
              </w:rPr>
              <w:t>
елдері бойынша, Қазақстан</w:t>
            </w:r>
            <w:r>
              <w:br/>
            </w:r>
            <w:r>
              <w:rPr>
                <w:rFonts w:ascii="Times New Roman"/>
                <w:b w:val="false"/>
                <w:i w:val="false"/>
                <w:color w:val="000000"/>
                <w:sz w:val="20"/>
              </w:rPr>
              <w:t>
Республикасының аумағы бойынша жол</w:t>
            </w:r>
            <w:r>
              <w:br/>
            </w:r>
            <w:r>
              <w:rPr>
                <w:rFonts w:ascii="Times New Roman"/>
                <w:b w:val="false"/>
                <w:i w:val="false"/>
                <w:color w:val="000000"/>
                <w:sz w:val="20"/>
              </w:rPr>
              <w:t>
жүруін, сондай-ақ оларға және</w:t>
            </w:r>
            <w:r>
              <w:br/>
            </w:r>
            <w:r>
              <w:rPr>
                <w:rFonts w:ascii="Times New Roman"/>
                <w:b w:val="false"/>
                <w:i w:val="false"/>
                <w:color w:val="000000"/>
                <w:sz w:val="20"/>
              </w:rPr>
              <w:t>
олармен бірге жүретін адамдарға</w:t>
            </w:r>
            <w:r>
              <w:br/>
            </w:r>
            <w:r>
              <w:rPr>
                <w:rFonts w:ascii="Times New Roman"/>
                <w:b w:val="false"/>
                <w:i w:val="false"/>
                <w:color w:val="000000"/>
                <w:sz w:val="20"/>
              </w:rPr>
              <w:t>
Мәскеу, Астана қалаларында</w:t>
            </w:r>
            <w:r>
              <w:br/>
            </w:r>
            <w:r>
              <w:rPr>
                <w:rFonts w:ascii="Times New Roman"/>
                <w:b w:val="false"/>
                <w:i w:val="false"/>
                <w:color w:val="000000"/>
                <w:sz w:val="20"/>
              </w:rPr>
              <w:t>
мерекелік іс-шараларға қатысуы үшін</w:t>
            </w:r>
            <w:r>
              <w:br/>
            </w:r>
            <w:r>
              <w:rPr>
                <w:rFonts w:ascii="Times New Roman"/>
                <w:b w:val="false"/>
                <w:i w:val="false"/>
                <w:color w:val="000000"/>
                <w:sz w:val="20"/>
              </w:rPr>
              <w:t>
тамақтануына, тұруына, жол жүруіне</w:t>
            </w:r>
            <w:r>
              <w:br/>
            </w:r>
            <w:r>
              <w:rPr>
                <w:rFonts w:ascii="Times New Roman"/>
                <w:b w:val="false"/>
                <w:i w:val="false"/>
                <w:color w:val="000000"/>
                <w:sz w:val="20"/>
              </w:rPr>
              <w:t>
арналған шығыстарын төлеуді</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4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w:t>
            </w:r>
            <w:r>
              <w:br/>
            </w:r>
            <w:r>
              <w:rPr>
                <w:rFonts w:ascii="Times New Roman"/>
                <w:b w:val="false"/>
                <w:i w:val="false"/>
                <w:color w:val="000000"/>
                <w:sz w:val="20"/>
              </w:rPr>
              <w:t>
адамдарға, 1941 жылғы 22 маусымнан</w:t>
            </w:r>
            <w:r>
              <w:br/>
            </w:r>
            <w:r>
              <w:rPr>
                <w:rFonts w:ascii="Times New Roman"/>
                <w:b w:val="false"/>
                <w:i w:val="false"/>
                <w:color w:val="000000"/>
                <w:sz w:val="20"/>
              </w:rPr>
              <w:t>
бастап 1945 жылғы 3 қыркүйек</w:t>
            </w:r>
            <w:r>
              <w:br/>
            </w:r>
            <w:r>
              <w:rPr>
                <w:rFonts w:ascii="Times New Roman"/>
                <w:b w:val="false"/>
                <w:i w:val="false"/>
                <w:color w:val="000000"/>
                <w:sz w:val="20"/>
              </w:rPr>
              <w:t>
аралығындағы кезеңде майдандағы</w:t>
            </w:r>
            <w:r>
              <w:br/>
            </w:r>
            <w:r>
              <w:rPr>
                <w:rFonts w:ascii="Times New Roman"/>
                <w:b w:val="false"/>
                <w:i w:val="false"/>
                <w:color w:val="000000"/>
                <w:sz w:val="20"/>
              </w:rPr>
              <w:t>
армия құрамына кірмеген, әскери</w:t>
            </w:r>
            <w:r>
              <w:br/>
            </w:r>
            <w:r>
              <w:rPr>
                <w:rFonts w:ascii="Times New Roman"/>
                <w:b w:val="false"/>
                <w:i w:val="false"/>
                <w:color w:val="000000"/>
                <w:sz w:val="20"/>
              </w:rPr>
              <w:t>
бөлімдерде, мекемелерде, әскери-оқу</w:t>
            </w:r>
            <w:r>
              <w:br/>
            </w:r>
            <w:r>
              <w:rPr>
                <w:rFonts w:ascii="Times New Roman"/>
                <w:b w:val="false"/>
                <w:i w:val="false"/>
                <w:color w:val="000000"/>
                <w:sz w:val="20"/>
              </w:rPr>
              <w:t>
орындарында әскери қызмет өткерген,</w:t>
            </w:r>
            <w:r>
              <w:br/>
            </w:r>
            <w:r>
              <w:rPr>
                <w:rFonts w:ascii="Times New Roman"/>
                <w:b w:val="false"/>
                <w:i w:val="false"/>
                <w:color w:val="000000"/>
                <w:sz w:val="20"/>
              </w:rPr>
              <w:t>
"1941-1945 жылдары Ұлы Отан</w:t>
            </w:r>
            <w:r>
              <w:br/>
            </w:r>
            <w:r>
              <w:rPr>
                <w:rFonts w:ascii="Times New Roman"/>
                <w:b w:val="false"/>
                <w:i w:val="false"/>
                <w:color w:val="000000"/>
                <w:sz w:val="20"/>
              </w:rPr>
              <w:t>
соғысында Германияны жеңгенi үшiн"</w:t>
            </w:r>
            <w:r>
              <w:br/>
            </w:r>
            <w:r>
              <w:rPr>
                <w:rFonts w:ascii="Times New Roman"/>
                <w:b w:val="false"/>
                <w:i w:val="false"/>
                <w:color w:val="000000"/>
                <w:sz w:val="20"/>
              </w:rPr>
              <w:t>
медалімен немесе "Жапонияны жеңгені</w:t>
            </w:r>
            <w:r>
              <w:br/>
            </w:r>
            <w:r>
              <w:rPr>
                <w:rFonts w:ascii="Times New Roman"/>
                <w:b w:val="false"/>
                <w:i w:val="false"/>
                <w:color w:val="000000"/>
                <w:sz w:val="20"/>
              </w:rPr>
              <w:t>
үшін" медалімен марапатталған</w:t>
            </w:r>
            <w:r>
              <w:br/>
            </w:r>
            <w:r>
              <w:rPr>
                <w:rFonts w:ascii="Times New Roman"/>
                <w:b w:val="false"/>
                <w:i w:val="false"/>
                <w:color w:val="000000"/>
                <w:sz w:val="20"/>
              </w:rPr>
              <w:t>
әскери қызметшілерге, оның ішінде</w:t>
            </w:r>
            <w:r>
              <w:br/>
            </w:r>
            <w:r>
              <w:rPr>
                <w:rFonts w:ascii="Times New Roman"/>
                <w:b w:val="false"/>
                <w:i w:val="false"/>
                <w:color w:val="000000"/>
                <w:sz w:val="20"/>
              </w:rPr>
              <w:t>
запасқа (отставкаға) шыққандарға,</w:t>
            </w:r>
            <w:r>
              <w:br/>
            </w:r>
            <w:r>
              <w:rPr>
                <w:rFonts w:ascii="Times New Roman"/>
                <w:b w:val="false"/>
                <w:i w:val="false"/>
                <w:color w:val="000000"/>
                <w:sz w:val="20"/>
              </w:rPr>
              <w:t>
Ұлы Отан соғысы жылдарында тылда</w:t>
            </w:r>
            <w:r>
              <w:br/>
            </w:r>
            <w:r>
              <w:rPr>
                <w:rFonts w:ascii="Times New Roman"/>
                <w:b w:val="false"/>
                <w:i w:val="false"/>
                <w:color w:val="000000"/>
                <w:sz w:val="20"/>
              </w:rPr>
              <w:t>
кемінде алты ай жұмыс істеген</w:t>
            </w:r>
            <w:r>
              <w:br/>
            </w:r>
            <w:r>
              <w:rPr>
                <w:rFonts w:ascii="Times New Roman"/>
                <w:b w:val="false"/>
                <w:i w:val="false"/>
                <w:color w:val="000000"/>
                <w:sz w:val="20"/>
              </w:rPr>
              <w:t>
(қызмет өткерген) адамдарға</w:t>
            </w:r>
            <w:r>
              <w:br/>
            </w:r>
            <w:r>
              <w:rPr>
                <w:rFonts w:ascii="Times New Roman"/>
                <w:b w:val="false"/>
                <w:i w:val="false"/>
                <w:color w:val="000000"/>
                <w:sz w:val="20"/>
              </w:rPr>
              <w:t>
біржолғы материалдық көмек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19895,0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28236,0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28236,0</w:t>
            </w:r>
          </w:p>
        </w:tc>
      </w:tr>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 үшін</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26645,0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421348,5</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261806,0</w:t>
            </w:r>
          </w:p>
        </w:tc>
      </w:tr>
      <w:tr>
        <w:trPr>
          <w:trHeight w:val="11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261546,0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208707,0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52839,0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81561,5</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65 998,5</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4644,0</w:t>
            </w:r>
          </w:p>
        </w:tc>
      </w:tr>
      <w:tr>
        <w:trPr>
          <w:trHeight w:val="11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61354,5</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15563,0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15563,0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77981,0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поселке, аул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73436,0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17338,0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44023,0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38958,0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поселке, аул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32983,0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32983,0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7382,0</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2463,0</w:t>
            </w:r>
          </w:p>
        </w:tc>
      </w:tr>
      <w:tr>
        <w:trPr>
          <w:trHeight w:val="16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42208,0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23139,0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тiлдi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18308,0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4705,0</w:t>
            </w:r>
          </w:p>
        </w:tc>
      </w:tr>
      <w:tr>
        <w:trPr>
          <w:trHeight w:val="12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9159,0</w:t>
            </w:r>
          </w:p>
        </w:tc>
      </w:tr>
      <w:tr>
        <w:trPr>
          <w:trHeight w:val="15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4906,0</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16887,0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10358,0</w:t>
            </w:r>
          </w:p>
        </w:tc>
      </w:tr>
      <w:tr>
        <w:trPr>
          <w:trHeight w:val="12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p>
        </w:tc>
      </w:tr>
      <w:tr>
        <w:trPr>
          <w:trHeight w:val="15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12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172779,0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172779,0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10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11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170399,0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48843,0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121556,0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28534,0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11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23477,0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органның резерві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және концессиялық</w:t>
            </w:r>
            <w:r>
              <w:br/>
            </w:r>
            <w:r>
              <w:rPr>
                <w:rFonts w:ascii="Times New Roman"/>
                <w:b w:val="false"/>
                <w:i w:val="false"/>
                <w:color w:val="000000"/>
                <w:sz w:val="20"/>
              </w:rPr>
              <w:t>
жобалардың техникалық-экономикалық</w:t>
            </w:r>
            <w:r>
              <w:br/>
            </w:r>
            <w:r>
              <w:rPr>
                <w:rFonts w:ascii="Times New Roman"/>
                <w:b w:val="false"/>
                <w:i w:val="false"/>
                <w:color w:val="000000"/>
                <w:sz w:val="20"/>
              </w:rPr>
              <w:t>
негіздемелерін әзірлеу және оған</w:t>
            </w:r>
            <w:r>
              <w:br/>
            </w:r>
            <w:r>
              <w:rPr>
                <w:rFonts w:ascii="Times New Roman"/>
                <w:b w:val="false"/>
                <w:i w:val="false"/>
                <w:color w:val="000000"/>
                <w:sz w:val="20"/>
              </w:rPr>
              <w:t>
сараптама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7177,0</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125074,4</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125074,4</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125074,4</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90754,0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w:t>
            </w:r>
            <w:r>
              <w:br/>
            </w:r>
            <w:r>
              <w:rPr>
                <w:rFonts w:ascii="Times New Roman"/>
                <w:b w:val="false"/>
                <w:i w:val="false"/>
                <w:color w:val="000000"/>
                <w:sz w:val="20"/>
              </w:rPr>
              <w:t>
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w:t>
            </w:r>
            <w:r>
              <w:br/>
            </w:r>
            <w:r>
              <w:rPr>
                <w:rFonts w:ascii="Times New Roman"/>
                <w:b w:val="false"/>
                <w:i w:val="false"/>
                <w:color w:val="000000"/>
                <w:sz w:val="20"/>
              </w:rPr>
              <w:t>
операциялық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24408,0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24408,0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24408,0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-96987,4</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w:t>
            </w:r>
            <w:r>
              <w:br/>
            </w:r>
            <w:r>
              <w:rPr>
                <w:rFonts w:ascii="Times New Roman"/>
                <w:b w:val="false"/>
                <w:i w:val="false"/>
                <w:color w:val="000000"/>
                <w:sz w:val="20"/>
              </w:rPr>
              <w:t>
қаржыландыру (профицитті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96987,4</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w:t>
            </w:r>
            <w:r>
              <w:br/>
            </w:r>
            <w:r>
              <w:rPr>
                <w:rFonts w:ascii="Times New Roman"/>
                <w:b w:val="false"/>
                <w:i w:val="false"/>
                <w:color w:val="000000"/>
                <w:sz w:val="20"/>
              </w:rPr>
              <w:t>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96987,4</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96987,4</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96987,4</w:t>
            </w:r>
          </w:p>
        </w:tc>
      </w:tr>
    </w:tbl>
    <w:bookmarkStart w:name="z13"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271 шешіміне 2-қосымша   </w:t>
      </w:r>
    </w:p>
    <w:bookmarkEnd w:id="2"/>
    <w:p>
      <w:pPr>
        <w:spacing w:after="0"/>
        <w:ind w:left="0"/>
        <w:jc w:val="left"/>
      </w:pPr>
      <w:r>
        <w:rPr>
          <w:rFonts w:ascii="Times New Roman"/>
          <w:b/>
          <w:i w:val="false"/>
          <w:color w:val="000000"/>
        </w:rPr>
        <w:t xml:space="preserve"> Лисаков қаласының 2011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Лисаков қаласы мәслихатының 2010.10.22 </w:t>
      </w:r>
      <w:r>
        <w:rPr>
          <w:rFonts w:ascii="Times New Roman"/>
          <w:b w:val="false"/>
          <w:i w:val="false"/>
          <w:color w:val="ff0000"/>
          <w:sz w:val="28"/>
        </w:rPr>
        <w:t>№ 371</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93"/>
        <w:gridCol w:w="374"/>
        <w:gridCol w:w="241"/>
        <w:gridCol w:w="7673"/>
        <w:gridCol w:w="207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1666711,0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1330643,0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511715,0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511715,0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403340,0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403340,0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184347,0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52254,0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223089,0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178557,0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4528,0</w:t>
            </w:r>
          </w:p>
        </w:tc>
      </w:tr>
      <w:tr>
        <w:trPr>
          <w:trHeight w:val="10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10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320347,0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320347,0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320347,0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53"/>
        <w:gridCol w:w="693"/>
        <w:gridCol w:w="673"/>
        <w:gridCol w:w="6993"/>
        <w:gridCol w:w="209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1656711,0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100722,0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72 660,0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44834,0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44834,0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14889,0</w:t>
            </w:r>
          </w:p>
        </w:tc>
      </w:tr>
      <w:tr>
        <w:trPr>
          <w:trHeight w:val="11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 қызметін қамтамасыз ету</w:t>
            </w:r>
            <w:r>
              <w:br/>
            </w:r>
            <w:r>
              <w:rPr>
                <w:rFonts w:ascii="Times New Roman"/>
                <w:b w:val="false"/>
                <w:i w:val="false"/>
                <w:color w:val="000000"/>
                <w:sz w:val="20"/>
              </w:rPr>
              <w:t>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15495,0</w:t>
            </w:r>
          </w:p>
        </w:tc>
      </w:tr>
      <w:tr>
        <w:trPr>
          <w:trHeight w:val="15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ауданның (облыстық маңызы бар қала) коммуналдық меншікті басқару</w:t>
            </w:r>
            <w:r>
              <w:br/>
            </w:r>
            <w:r>
              <w:rPr>
                <w:rFonts w:ascii="Times New Roman"/>
                <w:b w:val="false"/>
                <w:i w:val="false"/>
                <w:color w:val="000000"/>
                <w:sz w:val="20"/>
              </w:rPr>
              <w:t>
орындау және бақылау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15172,0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w:t>
            </w:r>
            <w:r>
              <w:br/>
            </w:r>
            <w:r>
              <w:rPr>
                <w:rFonts w:ascii="Times New Roman"/>
                <w:b w:val="false"/>
                <w:i w:val="false"/>
                <w:color w:val="000000"/>
                <w:sz w:val="20"/>
              </w:rPr>
              <w:t>
бағалау және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12567,0</w:t>
            </w:r>
          </w:p>
        </w:tc>
      </w:tr>
      <w:tr>
        <w:trPr>
          <w:trHeight w:val="15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10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945224,0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205133,0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196145,0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196145,0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705510,0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705510,0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620153,0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85357,0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19751,0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8363,0</w:t>
            </w:r>
          </w:p>
        </w:tc>
      </w:tr>
      <w:tr>
        <w:trPr>
          <w:trHeight w:val="12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5369,0</w:t>
            </w:r>
          </w:p>
        </w:tc>
      </w:tr>
      <w:tr>
        <w:trPr>
          <w:trHeight w:val="10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w:t>
            </w:r>
            <w:r>
              <w:br/>
            </w:r>
            <w:r>
              <w:rPr>
                <w:rFonts w:ascii="Times New Roman"/>
                <w:b w:val="false"/>
                <w:i w:val="false"/>
                <w:color w:val="000000"/>
                <w:sz w:val="20"/>
              </w:rPr>
              <w:t>
тыс іс-шараларды және конкурстарды</w:t>
            </w:r>
            <w:r>
              <w:br/>
            </w:r>
            <w:r>
              <w:rPr>
                <w:rFonts w:ascii="Times New Roman"/>
                <w:b w:val="false"/>
                <w:i w:val="false"/>
                <w:color w:val="000000"/>
                <w:sz w:val="20"/>
              </w:rPr>
              <w:t>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133117,0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106908,0</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61243,0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26209,0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26209,0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 үшін</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25972,0</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141597,0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61643,0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2159,0</w:t>
            </w:r>
          </w:p>
        </w:tc>
      </w:tr>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79954,0</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поселке,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18611,0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43317,0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32877,0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поселке,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15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40302,0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24249,0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23251,0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тiлдi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16053,0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13467,0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5131,0</w:t>
            </w:r>
          </w:p>
        </w:tc>
      </w:tr>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10065,0</w:t>
            </w:r>
          </w:p>
        </w:tc>
      </w:tr>
      <w:tr>
        <w:trPr>
          <w:trHeight w:val="15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4788,0</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4788,0</w:t>
            </w:r>
          </w:p>
        </w:tc>
      </w:tr>
      <w:tr>
        <w:trPr>
          <w:trHeight w:val="11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9009,0</w:t>
            </w:r>
          </w:p>
        </w:tc>
      </w:tr>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176691,0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176691,0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2826,0</w:t>
            </w:r>
          </w:p>
        </w:tc>
      </w:tr>
      <w:tr>
        <w:trPr>
          <w:trHeight w:val="10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2826,0</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97376,0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33215,0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4904,0</w:t>
            </w:r>
          </w:p>
        </w:tc>
      </w:tr>
      <w:tr>
        <w:trPr>
          <w:trHeight w:val="10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21518,0</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6793,0</w:t>
            </w:r>
          </w:p>
        </w:tc>
      </w:tr>
      <w:tr>
        <w:trPr>
          <w:trHeight w:val="15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w:t>
            </w:r>
            <w:r>
              <w:br/>
            </w:r>
            <w:r>
              <w:rPr>
                <w:rFonts w:ascii="Times New Roman"/>
                <w:b w:val="false"/>
                <w:i w:val="false"/>
                <w:color w:val="000000"/>
                <w:sz w:val="20"/>
              </w:rPr>
              <w:t>
операциялық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w:t>
            </w:r>
            <w:r>
              <w:br/>
            </w:r>
            <w:r>
              <w:rPr>
                <w:rFonts w:ascii="Times New Roman"/>
                <w:b w:val="false"/>
                <w:i w:val="false"/>
                <w:color w:val="000000"/>
                <w:sz w:val="20"/>
              </w:rPr>
              <w:t>
қаржыландыру (профицитті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4"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271 шешіміне 3-қосымша   </w:t>
      </w:r>
    </w:p>
    <w:bookmarkEnd w:id="3"/>
    <w:p>
      <w:pPr>
        <w:spacing w:after="0"/>
        <w:ind w:left="0"/>
        <w:jc w:val="left"/>
      </w:pPr>
      <w:r>
        <w:rPr>
          <w:rFonts w:ascii="Times New Roman"/>
          <w:b/>
          <w:i w:val="false"/>
          <w:color w:val="000000"/>
        </w:rPr>
        <w:t xml:space="preserve"> Лисаков қаласының 2012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Лисаков қаласы мәслихатының 11.02.2010 </w:t>
      </w:r>
      <w:r>
        <w:rPr>
          <w:rFonts w:ascii="Times New Roman"/>
          <w:b w:val="false"/>
          <w:i w:val="false"/>
          <w:color w:val="ff0000"/>
          <w:sz w:val="28"/>
        </w:rPr>
        <w:t>№ 300</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33"/>
        <w:gridCol w:w="513"/>
        <w:gridCol w:w="253"/>
        <w:gridCol w:w="7573"/>
        <w:gridCol w:w="213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35"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1641939,0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1380686,0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533681,0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533681,0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418699,0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418699,0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186789,0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103366,0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55908,0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232795,0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187276,0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15119,0</w:t>
            </w:r>
          </w:p>
        </w:tc>
      </w:tr>
      <w:tr>
        <w:trPr>
          <w:trHeight w:val="14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алатын міндетті</w:t>
            </w:r>
            <w:r>
              <w:br/>
            </w:r>
            <w:r>
              <w:rPr>
                <w:rFonts w:ascii="Times New Roman"/>
                <w:b w:val="false"/>
                <w:i w:val="false"/>
                <w:color w:val="000000"/>
                <w:sz w:val="20"/>
              </w:rPr>
              <w:t>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5947,0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4848,0</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4848,0</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10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w:t>
            </w:r>
            <w:r>
              <w:br/>
            </w:r>
            <w:r>
              <w:rPr>
                <w:rFonts w:ascii="Times New Roman"/>
                <w:b w:val="false"/>
                <w:i w:val="false"/>
                <w:color w:val="000000"/>
                <w:sz w:val="20"/>
              </w:rPr>
              <w:t>
</w:t>
            </w:r>
            <w:r>
              <w:rPr>
                <w:rFonts w:ascii="Times New Roman"/>
                <w:b/>
                <w:i w:val="false"/>
                <w:color w:val="000000"/>
                <w:sz w:val="20"/>
              </w:rPr>
              <w:t>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10100,0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245206,0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245206,0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33"/>
        <w:gridCol w:w="713"/>
        <w:gridCol w:w="673"/>
        <w:gridCol w:w="7133"/>
        <w:gridCol w:w="213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1631939,0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w:t>
            </w:r>
            <w:r>
              <w:br/>
            </w:r>
            <w:r>
              <w:rPr>
                <w:rFonts w:ascii="Times New Roman"/>
                <w:b w:val="false"/>
                <w:i w:val="false"/>
                <w:color w:val="000000"/>
                <w:sz w:val="20"/>
              </w:rPr>
              <w:t>
</w:t>
            </w:r>
            <w:r>
              <w:rPr>
                <w:rFonts w:ascii="Times New Roman"/>
                <w:b/>
                <w:i w:val="false"/>
                <w:color w:val="000000"/>
                <w:sz w:val="20"/>
              </w:rPr>
              <w:t>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111865,0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80600,0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49677,0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бойынша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49677,0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16523,0</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 қызметін қамтамасыз ету</w:t>
            </w:r>
            <w:r>
              <w:br/>
            </w:r>
            <w:r>
              <w:rPr>
                <w:rFonts w:ascii="Times New Roman"/>
                <w:b w:val="false"/>
                <w:i w:val="false"/>
                <w:color w:val="000000"/>
                <w:sz w:val="20"/>
              </w:rPr>
              <w:t>
бойынша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17283,0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17283,0</w:t>
            </w:r>
          </w:p>
        </w:tc>
      </w:tr>
      <w:tr>
        <w:trPr>
          <w:trHeight w:val="14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ауданның (облыстық маңызы бар қала)</w:t>
            </w:r>
            <w:r>
              <w:br/>
            </w:r>
            <w:r>
              <w:rPr>
                <w:rFonts w:ascii="Times New Roman"/>
                <w:b w:val="false"/>
                <w:i w:val="false"/>
                <w:color w:val="000000"/>
                <w:sz w:val="20"/>
              </w:rPr>
              <w:t>
коммуналдық меншікті басқару</w:t>
            </w:r>
            <w:r>
              <w:br/>
            </w:r>
            <w:r>
              <w:rPr>
                <w:rFonts w:ascii="Times New Roman"/>
                <w:b w:val="false"/>
                <w:i w:val="false"/>
                <w:color w:val="000000"/>
                <w:sz w:val="20"/>
              </w:rPr>
              <w:t>
орындау және бақылау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16938,0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13982,0</w:t>
            </w:r>
          </w:p>
        </w:tc>
      </w:tr>
      <w:tr>
        <w:trPr>
          <w:trHeight w:val="14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3444,0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w:t>
            </w:r>
            <w:r>
              <w:br/>
            </w:r>
            <w:r>
              <w:rPr>
                <w:rFonts w:ascii="Times New Roman"/>
                <w:b w:val="false"/>
                <w:i w:val="false"/>
                <w:color w:val="000000"/>
                <w:sz w:val="20"/>
              </w:rPr>
              <w:t>
</w:t>
            </w:r>
            <w:r>
              <w:rPr>
                <w:rFonts w:ascii="Times New Roman"/>
                <w:b/>
                <w:i w:val="false"/>
                <w:color w:val="000000"/>
                <w:sz w:val="20"/>
              </w:rPr>
              <w:t>құқықтық, сот, қылмыстық-атқару</w:t>
            </w:r>
            <w:r>
              <w:br/>
            </w:r>
            <w:r>
              <w:rPr>
                <w:rFonts w:ascii="Times New Roman"/>
                <w:b w:val="false"/>
                <w:i w:val="false"/>
                <w:color w:val="000000"/>
                <w:sz w:val="20"/>
              </w:rPr>
              <w:t>
</w:t>
            </w:r>
            <w:r>
              <w:rPr>
                <w:rFonts w:ascii="Times New Roman"/>
                <w:b/>
                <w:i w:val="false"/>
                <w:color w:val="000000"/>
                <w:sz w:val="20"/>
              </w:rPr>
              <w:t>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689,0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10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959336,0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227345,0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217325,0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217325,0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693711,0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693711,0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598915,0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94796,0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9416,0</w:t>
            </w:r>
          </w:p>
        </w:tc>
      </w:tr>
      <w:tr>
        <w:trPr>
          <w:trHeight w:val="11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5744,0</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конкурстарды</w:t>
            </w:r>
            <w:r>
              <w:br/>
            </w:r>
            <w:r>
              <w:rPr>
                <w:rFonts w:ascii="Times New Roman"/>
                <w:b w:val="false"/>
                <w:i w:val="false"/>
                <w:color w:val="000000"/>
                <w:sz w:val="20"/>
              </w:rPr>
              <w:t>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0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w:t>
            </w:r>
            <w:r>
              <w:br/>
            </w:r>
            <w:r>
              <w:rPr>
                <w:rFonts w:ascii="Times New Roman"/>
                <w:b w:val="false"/>
                <w:i w:val="false"/>
                <w:color w:val="000000"/>
                <w:sz w:val="20"/>
              </w:rPr>
              <w:t>
</w:t>
            </w:r>
            <w:r>
              <w:rPr>
                <w:rFonts w:ascii="Times New Roman"/>
                <w:b/>
                <w:i w:val="false"/>
                <w:color w:val="000000"/>
                <w:sz w:val="20"/>
              </w:rPr>
              <w:t>қамсыздандыру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144037,0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114727,0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114727,0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3091,0</w:t>
            </w:r>
          </w:p>
        </w:tc>
      </w:tr>
      <w:tr>
        <w:trPr>
          <w:trHeight w:val="14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29310,0</w:t>
            </w:r>
          </w:p>
        </w:tc>
      </w:tr>
      <w:tr>
        <w:trPr>
          <w:trHeight w:val="10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 үшін</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29057,0</w:t>
            </w:r>
          </w:p>
        </w:tc>
      </w:tr>
      <w:tr>
        <w:trPr>
          <w:trHeight w:val="10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202399,0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82310,0</w:t>
            </w:r>
          </w:p>
        </w:tc>
      </w:tr>
      <w:tr>
        <w:trPr>
          <w:trHeight w:val="10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w:t>
            </w:r>
          </w:p>
        </w:tc>
      </w:tr>
      <w:tr>
        <w:trPr>
          <w:trHeight w:val="11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xml:space="preserve">
қаланың) құрылыс бөлімі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120089,0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поселке, аул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10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79891,0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19914,0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46349,0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34538,0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және елді мекендердің</w:t>
            </w:r>
            <w:r>
              <w:br/>
            </w:r>
            <w:r>
              <w:rPr>
                <w:rFonts w:ascii="Times New Roman"/>
                <w:b w:val="false"/>
                <w:i w:val="false"/>
                <w:color w:val="000000"/>
                <w:sz w:val="20"/>
              </w:rPr>
              <w:t>
абаттандыруын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34538,0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w:t>
            </w:r>
            <w:r>
              <w:rPr>
                <w:rFonts w:ascii="Times New Roman"/>
                <w:b/>
                <w:i w:val="false"/>
                <w:color w:val="000000"/>
                <w:sz w:val="20"/>
              </w:rPr>
              <w:t>ақпараттық кеңістік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107363,0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36301,0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поселке, аул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6437,0</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29864,0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29864,0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2396,0</w:t>
            </w:r>
          </w:p>
        </w:tc>
      </w:tr>
      <w:tr>
        <w:trPr>
          <w:trHeight w:val="15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44156,0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26979,0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25889,0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тiлдi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17177,0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14409,0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22206,0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5771,0</w:t>
            </w:r>
          </w:p>
        </w:tc>
      </w:tr>
      <w:tr>
        <w:trPr>
          <w:trHeight w:val="10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11053,0</w:t>
            </w:r>
          </w:p>
        </w:tc>
      </w:tr>
      <w:tr>
        <w:trPr>
          <w:trHeight w:val="14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r>
              <w:br/>
            </w:r>
            <w:r>
              <w:rPr>
                <w:rFonts w:ascii="Times New Roman"/>
                <w:b w:val="false"/>
                <w:i w:val="false"/>
                <w:color w:val="000000"/>
                <w:sz w:val="20"/>
              </w:rPr>
              <w:t>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5382,0</w:t>
            </w:r>
          </w:p>
        </w:tc>
      </w:tr>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w:t>
            </w:r>
            <w:r>
              <w:rPr>
                <w:rFonts w:ascii="Times New Roman"/>
                <w:b/>
                <w:i w:val="false"/>
                <w:color w:val="000000"/>
                <w:sz w:val="20"/>
              </w:rPr>
              <w:t>шаруашылығы, ерекше қорғалатын</w:t>
            </w:r>
            <w:r>
              <w:br/>
            </w:r>
            <w:r>
              <w:rPr>
                <w:rFonts w:ascii="Times New Roman"/>
                <w:b w:val="false"/>
                <w:i w:val="false"/>
                <w:color w:val="000000"/>
                <w:sz w:val="20"/>
              </w:rPr>
              <w:t>
</w:t>
            </w:r>
            <w:r>
              <w:rPr>
                <w:rFonts w:ascii="Times New Roman"/>
                <w:b/>
                <w:i w:val="false"/>
                <w:color w:val="000000"/>
                <w:sz w:val="20"/>
              </w:rPr>
              <w:t>табиғи аумақтар, қоршаған ортаны</w:t>
            </w:r>
            <w:r>
              <w:br/>
            </w:r>
            <w:r>
              <w:rPr>
                <w:rFonts w:ascii="Times New Roman"/>
                <w:b w:val="false"/>
                <w:i w:val="false"/>
                <w:color w:val="000000"/>
                <w:sz w:val="20"/>
              </w:rPr>
              <w:t>
</w:t>
            </w:r>
            <w:r>
              <w:rPr>
                <w:rFonts w:ascii="Times New Roman"/>
                <w:b/>
                <w:i w:val="false"/>
                <w:color w:val="000000"/>
                <w:sz w:val="20"/>
              </w:rPr>
              <w:t>және жануарлар дүниесін қорғау,</w:t>
            </w:r>
            <w:r>
              <w:br/>
            </w:r>
            <w:r>
              <w:rPr>
                <w:rFonts w:ascii="Times New Roman"/>
                <w:b w:val="false"/>
                <w:i w:val="false"/>
                <w:color w:val="000000"/>
                <w:sz w:val="20"/>
              </w:rPr>
              <w:t>
</w:t>
            </w:r>
            <w:r>
              <w:rPr>
                <w:rFonts w:ascii="Times New Roman"/>
                <w:b/>
                <w:i w:val="false"/>
                <w:color w:val="000000"/>
                <w:sz w:val="20"/>
              </w:rPr>
              <w:t>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15886,0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9957,0</w:t>
            </w:r>
          </w:p>
        </w:tc>
      </w:tr>
      <w:tr>
        <w:trPr>
          <w:trHeight w:val="11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5929,0</w:t>
            </w:r>
          </w:p>
        </w:tc>
      </w:tr>
      <w:tr>
        <w:trPr>
          <w:trHeight w:val="10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w:t>
            </w:r>
            <w:r>
              <w:br/>
            </w:r>
            <w:r>
              <w:rPr>
                <w:rFonts w:ascii="Times New Roman"/>
                <w:b w:val="false"/>
                <w:i w:val="false"/>
                <w:color w:val="000000"/>
                <w:sz w:val="20"/>
              </w:rPr>
              <w:t>
</w:t>
            </w:r>
            <w:r>
              <w:rPr>
                <w:rFonts w:ascii="Times New Roman"/>
                <w:b/>
                <w:i w:val="false"/>
                <w:color w:val="000000"/>
                <w:sz w:val="20"/>
              </w:rPr>
              <w:t>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11737,0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11737,0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6118,0</w:t>
            </w:r>
          </w:p>
        </w:tc>
      </w:tr>
      <w:tr>
        <w:trPr>
          <w:trHeight w:val="10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47807,0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47807,0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3024,0</w:t>
            </w:r>
          </w:p>
        </w:tc>
      </w:tr>
      <w:tr>
        <w:trPr>
          <w:trHeight w:val="10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44783,0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44783,0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27295,0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5635,0</w:t>
            </w:r>
          </w:p>
        </w:tc>
      </w:tr>
      <w:tr>
        <w:trPr>
          <w:trHeight w:val="10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 кәсіпті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21660,0</w:t>
            </w:r>
          </w:p>
        </w:tc>
      </w:tr>
      <w:tr>
        <w:trPr>
          <w:trHeight w:val="1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13967,0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органның резерві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13967,0</w:t>
            </w:r>
          </w:p>
        </w:tc>
      </w:tr>
      <w:tr>
        <w:trPr>
          <w:trHeight w:val="10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p>
        </w:tc>
      </w:tr>
      <w:tr>
        <w:trPr>
          <w:trHeight w:val="14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33"/>
        <w:gridCol w:w="653"/>
        <w:gridCol w:w="693"/>
        <w:gridCol w:w="7173"/>
        <w:gridCol w:w="2113"/>
      </w:tblGrid>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Қаржылық активтермен</w:t>
            </w:r>
            <w:r>
              <w:br/>
            </w:r>
            <w:r>
              <w:rPr>
                <w:rFonts w:ascii="Times New Roman"/>
                <w:b w:val="false"/>
                <w:i w:val="false"/>
                <w:color w:val="000000"/>
                <w:sz w:val="20"/>
              </w:rPr>
              <w:t>
</w:t>
            </w:r>
            <w:r>
              <w:rPr>
                <w:rFonts w:ascii="Times New Roman"/>
                <w:b/>
                <w:i w:val="false"/>
                <w:color w:val="000000"/>
                <w:sz w:val="20"/>
              </w:rPr>
              <w:t>операциялық бойынша сальдо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активтерді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Бюджеттің тапшылығы (профициті)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 Бюджеттің тапшылығын қаржыландыру (профицитті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bl>
    <w:bookmarkStart w:name="z15"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271 шешіміне 4-қосымша  </w:t>
      </w:r>
    </w:p>
    <w:bookmarkEnd w:id="4"/>
    <w:p>
      <w:pPr>
        <w:spacing w:after="0"/>
        <w:ind w:left="0"/>
        <w:jc w:val="left"/>
      </w:pPr>
      <w:r>
        <w:rPr>
          <w:rFonts w:ascii="Times New Roman"/>
          <w:b/>
          <w:i w:val="false"/>
          <w:color w:val="000000"/>
        </w:rPr>
        <w:t xml:space="preserve"> Лисаков қаласының 2010 жылға арналған</w:t>
      </w:r>
      <w:r>
        <w:br/>
      </w:r>
      <w:r>
        <w:rPr>
          <w:rFonts w:ascii="Times New Roman"/>
          <w:b/>
          <w:i w:val="false"/>
          <w:color w:val="000000"/>
        </w:rPr>
        <w:t>
бюджетті орындау процесінде секвестрлеуге</w:t>
      </w:r>
      <w:r>
        <w:br/>
      </w:r>
      <w:r>
        <w:rPr>
          <w:rFonts w:ascii="Times New Roman"/>
          <w:b/>
          <w:i w:val="false"/>
          <w:color w:val="000000"/>
        </w:rPr>
        <w:t>
жатпайтын жергілікті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3"/>
      </w:tblGrid>
      <w:tr>
        <w:trPr>
          <w:trHeight w:val="30" w:hRule="atLeast"/>
        </w:trPr>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 w:hRule="atLeast"/>
        </w:trPr>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w:t>
            </w:r>
            <w:r>
              <w:br/>
            </w:r>
            <w:r>
              <w:rPr>
                <w:rFonts w:ascii="Times New Roman"/>
                <w:b w:val="false"/>
                <w:i w:val="false"/>
                <w:color w:val="000000"/>
                <w:sz w:val="20"/>
              </w:rPr>
              <w:t>
көрсететін ең жақын денсаулық сақтау ұйымына жеткізуді</w:t>
            </w:r>
            <w:r>
              <w:br/>
            </w:r>
            <w:r>
              <w:rPr>
                <w:rFonts w:ascii="Times New Roman"/>
                <w:b w:val="false"/>
                <w:i w:val="false"/>
                <w:color w:val="000000"/>
                <w:sz w:val="20"/>
              </w:rPr>
              <w:t>
ұйымдастыру</w:t>
            </w:r>
          </w:p>
        </w:tc>
      </w:tr>
    </w:tbl>
    <w:bookmarkStart w:name="z16"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271 шешіміне 5-қосымша  </w:t>
      </w:r>
    </w:p>
    <w:bookmarkEnd w:id="5"/>
    <w:p>
      <w:pPr>
        <w:spacing w:after="0"/>
        <w:ind w:left="0"/>
        <w:jc w:val="left"/>
      </w:pPr>
      <w:r>
        <w:rPr>
          <w:rFonts w:ascii="Times New Roman"/>
          <w:b/>
          <w:i w:val="false"/>
          <w:color w:val="000000"/>
        </w:rPr>
        <w:t xml:space="preserve"> 2010 жылға арналған кенттің, ауылдың (селоның),</w:t>
      </w:r>
      <w:r>
        <w:br/>
      </w:r>
      <w:r>
        <w:rPr>
          <w:rFonts w:ascii="Times New Roman"/>
          <w:b/>
          <w:i w:val="false"/>
          <w:color w:val="000000"/>
        </w:rPr>
        <w:t>
ауылдық (селолық) округ әкімі аппараттарының</w:t>
      </w:r>
      <w:r>
        <w:br/>
      </w:r>
      <w:r>
        <w:rPr>
          <w:rFonts w:ascii="Times New Roman"/>
          <w:b/>
          <w:i w:val="false"/>
          <w:color w:val="000000"/>
        </w:rPr>
        <w:t>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Лисаков қаласы мәслихатының 2010.10.22 </w:t>
      </w:r>
      <w:r>
        <w:rPr>
          <w:rFonts w:ascii="Times New Roman"/>
          <w:b w:val="false"/>
          <w:i w:val="false"/>
          <w:color w:val="ff0000"/>
          <w:sz w:val="28"/>
        </w:rPr>
        <w:t>№ 371</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53"/>
        <w:gridCol w:w="873"/>
        <w:gridCol w:w="853"/>
        <w:gridCol w:w="6873"/>
        <w:gridCol w:w="181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поселкесі әкімінің аппараты"</w:t>
            </w:r>
            <w:r>
              <w:br/>
            </w:r>
            <w:r>
              <w:rPr>
                <w:rFonts w:ascii="Times New Roman"/>
                <w:b w:val="false"/>
                <w:i w:val="false"/>
                <w:color w:val="000000"/>
                <w:sz w:val="20"/>
              </w:rPr>
              <w:t>
мемлекеттік мекемесі</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12347,0</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 қызметін қамтамасыз ету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w:t>
            </w:r>
            <w:r>
              <w:br/>
            </w:r>
            <w:r>
              <w:rPr>
                <w:rFonts w:ascii="Times New Roman"/>
                <w:b w:val="false"/>
                <w:i w:val="false"/>
                <w:color w:val="000000"/>
                <w:sz w:val="20"/>
              </w:rPr>
              <w:t>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w:t>
            </w:r>
            <w:r>
              <w:br/>
            </w:r>
            <w:r>
              <w:rPr>
                <w:rFonts w:ascii="Times New Roman"/>
                <w:b w:val="false"/>
                <w:i w:val="false"/>
                <w:color w:val="000000"/>
                <w:sz w:val="20"/>
              </w:rPr>
              <w:t>
ақпараттық кеңістік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p>
        </w:tc>
      </w:tr>
      <w:tr>
        <w:trPr>
          <w:trHeight w:val="5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"Красногор селосы әкімінің аппараты" мемлекеттік мекемесі</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w:t>
            </w:r>
          </w:p>
        </w:tc>
      </w:tr>
      <w:tr>
        <w:trPr>
          <w:trHeight w:val="10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 қызметін қамтамасыз ету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0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