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154c4" w14:textId="6f154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2009 жылдың сәуір-маусымында және қазан-желтоқсанында кезекті шақыруды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Алтынсарин ауданы әкімдігінің 2009 жылғы 5 мамырдағы № 152 қаулысы. Қостанай облысы Алтынсарин ауданының Әділет басқармасында 2009 жылғы 10 маусымда № 9-5-91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"Әскери мiндеттiлiк және әскери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Президентiнiң 2009 жылғы 1 сәуірдегі № 779 "Белгiленген әскери қызмет мерзiмiн өткерген мерзiмдi әскери қызметтегi әскери қызметшiлердi запасқа шығару және Қазақстан Республикасының азаматтарын 2009 жылдың сәуiр-маусымында және қазан-желтоқсанында кезектi мерзiмдi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2009 жылғы 17 сәуірдегі </w:t>
      </w:r>
      <w:r>
        <w:rPr>
          <w:rFonts w:ascii="Times New Roman"/>
          <w:b w:val="false"/>
          <w:i w:val="false"/>
          <w:color w:val="000000"/>
          <w:sz w:val="28"/>
        </w:rPr>
        <w:t>№ 543</w:t>
      </w:r>
      <w:r>
        <w:rPr>
          <w:rFonts w:ascii="Times New Roman"/>
          <w:b w:val="false"/>
          <w:i w:val="false"/>
          <w:color w:val="000000"/>
          <w:sz w:val="28"/>
        </w:rPr>
        <w:t xml:space="preserve"> "Қазақстан Республикасы Президентінің 2009 жылғы 1 сәуірдегі № 779 "Белгiленген әскери қызмет мерзiмiн өткерген мерзiмдi әскери қызметтегi әскери қызметшiлердi запасқа шығару және Қазақстан Республикасының азаматтарын 2009 жылдың сәуiр-маусымында және қазан-желтоқсанында кезектi мерзiмдi әскери қызметке шақыру туралы"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облысы әкiмдігінiң 2009 жылғы 20 сәуiрдегi </w:t>
      </w:r>
      <w:r>
        <w:rPr>
          <w:rFonts w:ascii="Times New Roman"/>
          <w:b w:val="false"/>
          <w:i w:val="false"/>
          <w:color w:val="000000"/>
          <w:sz w:val="28"/>
        </w:rPr>
        <w:t>№ 157</w:t>
      </w:r>
      <w:r>
        <w:rPr>
          <w:rFonts w:ascii="Times New Roman"/>
          <w:b w:val="false"/>
          <w:i w:val="false"/>
          <w:color w:val="000000"/>
          <w:sz w:val="28"/>
        </w:rPr>
        <w:t xml:space="preserve"> "Қазақстан Республикасының Қарулы Күштерiне, басқа әскерлерiне және әскери құрылымдарына азаматтарды 2009 жылдың сәуір-маусымында, қазан-желтоқсанында мерзімді әскери қызметке кезекті шақыруды жүргізуді ұйымдастыру және қамтамасыз ету туралы" (2009 жылғы 27 сәуірдегі нормативтік құқықтық актілерді мемлекеттік тіркеу тізілімінде нөмірі 3677 болып тіркелді) </w:t>
      </w:r>
      <w:r>
        <w:rPr>
          <w:rFonts w:ascii="Times New Roman"/>
          <w:b w:val="false"/>
          <w:i w:val="false"/>
          <w:color w:val="000000"/>
          <w:sz w:val="28"/>
        </w:rPr>
        <w:t>қаулысы</w:t>
      </w:r>
      <w:r>
        <w:rPr>
          <w:rFonts w:ascii="Times New Roman"/>
          <w:b w:val="false"/>
          <w:i w:val="false"/>
          <w:color w:val="000000"/>
          <w:sz w:val="28"/>
        </w:rPr>
        <w:t xml:space="preserve"> негізінде Алтынсарин ауданының әкiмдігі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Он сегіз жастан жиырма жеті жасқа дейінгі ер жынысты азаматтарды, шақырудан кейінге қалдырылу құқығынан айырылған немесе шақырудан босатылған, сондай-ақ оқу орындарынан шығарылған, жиырма жеті жасқа толмаған және шақыру бойынша белгіленген әскери қызметті өтемеген азаматтардың мерзімді әскери қызметке шақырылуы 2009 жылдың сәуір–маусымында және қазан–желтоқсанында ұйымдастырылсын және өткізілуі қамтамасыз етілсін.</w:t>
      </w:r>
      <w:r>
        <w:br/>
      </w:r>
      <w:r>
        <w:rPr>
          <w:rFonts w:ascii="Times New Roman"/>
          <w:b w:val="false"/>
          <w:i w:val="false"/>
          <w:color w:val="000000"/>
          <w:sz w:val="28"/>
        </w:rPr>
        <w:t>
</w:t>
      </w:r>
      <w:r>
        <w:rPr>
          <w:rFonts w:ascii="Times New Roman"/>
          <w:b w:val="false"/>
          <w:i w:val="false"/>
          <w:color w:val="000000"/>
          <w:sz w:val="28"/>
        </w:rPr>
        <w:t xml:space="preserve">
      2. Мерзімді әскери қызметке 2009 жылы шақыруды жүргізу </w:t>
      </w:r>
      <w:r>
        <w:rPr>
          <w:rFonts w:ascii="Times New Roman"/>
          <w:b w:val="false"/>
          <w:i w:val="false"/>
          <w:color w:val="000000"/>
          <w:sz w:val="28"/>
        </w:rPr>
        <w:t>кестесі</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color w:val="800000"/>
          <w:sz w:val="28"/>
        </w:rPr>
        <w:t xml:space="preserve">Ескерту. 2-тармаққа өзгерту енгізілді - Қостанай облысы Алтынсарин ауданы әкімдігінің 2009.09.02 </w:t>
      </w:r>
      <w:r>
        <w:rPr>
          <w:rFonts w:ascii="Times New Roman"/>
          <w:b w:val="false"/>
          <w:i w:val="false"/>
          <w:color w:val="000000"/>
          <w:sz w:val="28"/>
        </w:rPr>
        <w:t>№ 233</w:t>
      </w:r>
      <w:r>
        <w:rPr>
          <w:rFonts w:ascii="Times New Roman"/>
          <w:b w:val="false"/>
          <w:i/>
          <w:color w:val="800000"/>
          <w:sz w:val="28"/>
        </w:rPr>
        <w:t xml:space="preserve"> (</w:t>
      </w:r>
      <w:r>
        <w:rPr>
          <w:rFonts w:ascii="Times New Roman"/>
          <w:b w:val="false"/>
          <w:i/>
          <w:color w:val="800000"/>
          <w:sz w:val="28"/>
        </w:rPr>
        <w:t>қ</w:t>
      </w:r>
      <w:r>
        <w:rPr>
          <w:rFonts w:ascii="Times New Roman"/>
          <w:b w:val="false"/>
          <w:i/>
          <w:color w:val="800000"/>
          <w:sz w:val="28"/>
        </w:rPr>
        <w:t>олданыс</w:t>
      </w:r>
      <w:r>
        <w:rPr>
          <w:rFonts w:ascii="Times New Roman"/>
          <w:b w:val="false"/>
          <w:i/>
          <w:color w:val="800000"/>
          <w:sz w:val="28"/>
        </w:rPr>
        <w:t>қ</w:t>
      </w:r>
      <w:r>
        <w:rPr>
          <w:rFonts w:ascii="Times New Roman"/>
          <w:b w:val="false"/>
          <w:i/>
          <w:color w:val="800000"/>
          <w:sz w:val="28"/>
        </w:rPr>
        <w:t>а енгізілу т</w:t>
      </w:r>
      <w:r>
        <w:rPr>
          <w:rFonts w:ascii="Times New Roman"/>
          <w:b w:val="false"/>
          <w:i/>
          <w:color w:val="800000"/>
          <w:sz w:val="28"/>
        </w:rPr>
        <w:t>ә</w:t>
      </w:r>
      <w:r>
        <w:rPr>
          <w:rFonts w:ascii="Times New Roman"/>
          <w:b w:val="false"/>
          <w:i/>
          <w:color w:val="800000"/>
          <w:sz w:val="28"/>
        </w:rPr>
        <w:t xml:space="preserve">ртібін </w:t>
      </w:r>
      <w:r>
        <w:rPr>
          <w:rFonts w:ascii="Times New Roman"/>
          <w:b w:val="false"/>
          <w:i w:val="false"/>
          <w:color w:val="000000"/>
          <w:sz w:val="28"/>
        </w:rPr>
        <w:t>2-тармақтан</w:t>
      </w:r>
      <w:r>
        <w:rPr>
          <w:rFonts w:ascii="Times New Roman"/>
          <w:b w:val="false"/>
          <w:i/>
          <w:color w:val="800000"/>
          <w:sz w:val="28"/>
        </w:rPr>
        <w:t xml:space="preserve"> қ</w:t>
      </w:r>
      <w:r>
        <w:rPr>
          <w:rFonts w:ascii="Times New Roman"/>
          <w:b w:val="false"/>
          <w:i/>
          <w:color w:val="800000"/>
          <w:sz w:val="28"/>
        </w:rPr>
        <w:t>ара</w:t>
      </w:r>
      <w:r>
        <w:rPr>
          <w:rFonts w:ascii="Times New Roman"/>
          <w:b w:val="false"/>
          <w:i/>
          <w:color w:val="800000"/>
          <w:sz w:val="28"/>
        </w:rPr>
        <w:t>ң</w:t>
      </w:r>
      <w:r>
        <w:rPr>
          <w:rFonts w:ascii="Times New Roman"/>
          <w:b w:val="false"/>
          <w:i/>
          <w:color w:val="800000"/>
          <w:sz w:val="28"/>
        </w:rPr>
        <w:t xml:space="preserve">ыз) </w:t>
      </w:r>
      <w:r>
        <w:rPr>
          <w:rFonts w:ascii="Times New Roman"/>
          <w:b w:val="false"/>
          <w:i/>
          <w:color w:val="800000"/>
          <w:sz w:val="28"/>
        </w:rPr>
        <w:t>қаулысымен.</w:t>
      </w:r>
      <w:r>
        <w:br/>
      </w:r>
      <w:r>
        <w:rPr>
          <w:rFonts w:ascii="Times New Roman"/>
          <w:b w:val="false"/>
          <w:i w:val="false"/>
          <w:color w:val="000000"/>
          <w:sz w:val="28"/>
        </w:rPr>
        <w:t>
</w:t>
      </w:r>
      <w:r>
        <w:rPr>
          <w:rFonts w:ascii="Times New Roman"/>
          <w:b w:val="false"/>
          <w:i w:val="false"/>
          <w:color w:val="000000"/>
          <w:sz w:val="28"/>
        </w:rPr>
        <w:t>
      3. Селолық округтер мен селолардың әкімдері шақыруды өткізу кезеңінде шақырылушыларды Қостанай ауданының қорғаныс істері жөніндегі біріктірілген бөлімінің шақыру учаскесіне хабардар етуді және уақытылы келуді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4. "Қостанай облысы әкімдігінің Қостанай облысы денсаулық сақтау басқармасының Алтынсарин аудандық орталық аурухана" мемлекеттік коммуналдық қазыналық кәсіпорынының бас дәрігеріне (Ж.Қ. Куанова) (келісім бойынша) шақыруды өткізу кезеңінде ұйымдастыру және қамтамасыз ету ұсынылсын:</w:t>
      </w:r>
      <w:r>
        <w:br/>
      </w:r>
      <w:r>
        <w:rPr>
          <w:rFonts w:ascii="Times New Roman"/>
          <w:b w:val="false"/>
          <w:i w:val="false"/>
          <w:color w:val="000000"/>
          <w:sz w:val="28"/>
        </w:rPr>
        <w:t>
      1) шақыру учаскесін дәрігер–мамандар және орта буын медициналық қызметкерлермен жабдықтау;</w:t>
      </w:r>
      <w:r>
        <w:br/>
      </w:r>
      <w:r>
        <w:rPr>
          <w:rFonts w:ascii="Times New Roman"/>
          <w:b w:val="false"/>
          <w:i w:val="false"/>
          <w:color w:val="000000"/>
          <w:sz w:val="28"/>
        </w:rPr>
        <w:t>
      2) стационарлық тексеру үшін орындармен қамтамасыз ету.</w:t>
      </w:r>
      <w:r>
        <w:br/>
      </w:r>
      <w:r>
        <w:rPr>
          <w:rFonts w:ascii="Times New Roman"/>
          <w:b w:val="false"/>
          <w:i w:val="false"/>
          <w:color w:val="000000"/>
          <w:sz w:val="28"/>
        </w:rPr>
        <w:t>
</w:t>
      </w:r>
      <w:r>
        <w:rPr>
          <w:rFonts w:ascii="Times New Roman"/>
          <w:b w:val="false"/>
          <w:i w:val="false"/>
          <w:color w:val="000000"/>
          <w:sz w:val="28"/>
        </w:rPr>
        <w:t>
      5. "Қазақстан Республикасы ішкі істер министрлігі Қостанай облысы ішкі істер департаментінің Алтынсарин ауданының ішкі істер бөлімі" мемлекеттік мекемесінің бастығына (Б.А. Шубаев) (келісім бойынша) шақыруды жүргізу кезеңінде медициналық және шақыру комиссиясынан өту кезеңінде шақырылушылар арасында қоғамдық тәртіпті қолдау үшін Алтынсарин аудандық орталық ауруханасына полицияның екі қызметкерін бөлу ұсынылсын.</w:t>
      </w:r>
      <w:r>
        <w:br/>
      </w:r>
      <w:r>
        <w:rPr>
          <w:rFonts w:ascii="Times New Roman"/>
          <w:b w:val="false"/>
          <w:i w:val="false"/>
          <w:color w:val="000000"/>
          <w:sz w:val="28"/>
        </w:rPr>
        <w:t>
</w:t>
      </w:r>
      <w:r>
        <w:rPr>
          <w:rFonts w:ascii="Times New Roman"/>
          <w:b w:val="false"/>
          <w:i w:val="false"/>
          <w:color w:val="000000"/>
          <w:sz w:val="28"/>
        </w:rPr>
        <w:t>
      6. "Алтынсарин ауданы әкімінің аппараты" мемлекеттік мекемесі Қазақстан Республикасының Қарулы Қүштеріне, басқа әскерлеріне және әскери құрылымдарына азаматтарды мерзімді әскери қызметке 2009 жылдың сәуір–маусымында және қазан–желтоқсанында азаматтарды кезекті шақыруды жүргізуді ұйымдастыру және өткізу бойынша іс-шараларды 2009 жылға арналған көзделген қаражаттар шегінде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7. Алтынсарин ауданы әкімдігінің 2008 жылғы 16 сәуірдегі № 66 "Қазақстан Республикасының Қарулы Күштеріне, басқа әскерлеріне және әскери құрылымдарына 2008 жылдың сәуір–маусымында және қазан–желтоқсанында азаматтарды кезекті шақыруды жүргізуді ұйымдастыру және қамтамасыз ету туралы" қаулысының күші жойылды деп есептелсін (мемлекеттік тіркеу нөмері 9-5-65, 2008 жылғы 16 сәуірдегі № 15 "Таза бұлақ – Чистый родник" газетінде жарияланған).</w:t>
      </w:r>
      <w:r>
        <w:br/>
      </w:r>
      <w:r>
        <w:rPr>
          <w:rFonts w:ascii="Times New Roman"/>
          <w:b w:val="false"/>
          <w:i w:val="false"/>
          <w:color w:val="000000"/>
          <w:sz w:val="28"/>
        </w:rPr>
        <w:t>
</w:t>
      </w:r>
      <w:r>
        <w:rPr>
          <w:rFonts w:ascii="Times New Roman"/>
          <w:b w:val="false"/>
          <w:i w:val="false"/>
          <w:color w:val="000000"/>
          <w:sz w:val="28"/>
        </w:rPr>
        <w:t>
      8. Алтынсарин ауданы әкімдігінің 2009 жылғы 11 сәуірдегі № 113 "Қазақстан Республикасының Қарулы Күштерiне, басқа әскерлерiне және әскери құрылымдарына азаматтарды 2009 жылдың сәуiр – маусымында және қазан-желтоқсанында кезектi шақыруды жүргiзудi ұйымдастыру және қамтамасыз ету туралы" қаулының күші жойылсын.</w:t>
      </w:r>
      <w:r>
        <w:br/>
      </w:r>
      <w:r>
        <w:rPr>
          <w:rFonts w:ascii="Times New Roman"/>
          <w:b w:val="false"/>
          <w:i w:val="false"/>
          <w:color w:val="000000"/>
          <w:sz w:val="28"/>
        </w:rPr>
        <w:t>
</w:t>
      </w:r>
      <w:r>
        <w:rPr>
          <w:rFonts w:ascii="Times New Roman"/>
          <w:b w:val="false"/>
          <w:i w:val="false"/>
          <w:color w:val="000000"/>
          <w:sz w:val="28"/>
        </w:rPr>
        <w:t>
      9. Қаулының орындалуын бақылау аудан әкімінің бірінші орынбасары К.Ғ. Таңқыбаевқа жүктелсін.</w:t>
      </w:r>
      <w:r>
        <w:br/>
      </w:r>
      <w:r>
        <w:rPr>
          <w:rFonts w:ascii="Times New Roman"/>
          <w:b w:val="false"/>
          <w:i w:val="false"/>
          <w:color w:val="000000"/>
          <w:sz w:val="28"/>
        </w:rPr>
        <w:t>
</w:t>
      </w:r>
      <w:r>
        <w:rPr>
          <w:rFonts w:ascii="Times New Roman"/>
          <w:b w:val="false"/>
          <w:i w:val="false"/>
          <w:color w:val="000000"/>
          <w:sz w:val="28"/>
        </w:rPr>
        <w:t>
      10. Осы қаулы алғаш рет ресми жарияланған күннен он күнтізбелік күн өткен соң кейін қолданысқа енгізіледі және 2009 жылғы сәуірден бастап қолданысқа таратылады.</w:t>
      </w:r>
    </w:p>
    <w:p>
      <w:pPr>
        <w:spacing w:after="0"/>
        <w:ind w:left="0"/>
        <w:jc w:val="both"/>
      </w:pPr>
      <w:r>
        <w:rPr>
          <w:rFonts w:ascii="Times New Roman"/>
          <w:b w:val="false"/>
          <w:i/>
          <w:color w:val="000000"/>
          <w:sz w:val="28"/>
        </w:rPr>
        <w:t>      Алтынсарин</w:t>
      </w:r>
      <w:r>
        <w:br/>
      </w:r>
      <w:r>
        <w:rPr>
          <w:rFonts w:ascii="Times New Roman"/>
          <w:b w:val="false"/>
          <w:i w:val="false"/>
          <w:color w:val="000000"/>
          <w:sz w:val="28"/>
        </w:rPr>
        <w:t>
</w:t>
      </w:r>
      <w:r>
        <w:rPr>
          <w:rFonts w:ascii="Times New Roman"/>
          <w:b w:val="false"/>
          <w:i/>
          <w:color w:val="000000"/>
          <w:sz w:val="28"/>
        </w:rPr>
        <w:t>      ауданының әкімі                           А. Бондаренко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біріктірілген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 Д. Айсин</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Қостанай облысы денсаулық сақтау</w:t>
      </w:r>
      <w:r>
        <w:br/>
      </w:r>
      <w:r>
        <w:rPr>
          <w:rFonts w:ascii="Times New Roman"/>
          <w:b w:val="false"/>
          <w:i w:val="false"/>
          <w:color w:val="000000"/>
          <w:sz w:val="28"/>
        </w:rPr>
        <w:t>
</w:t>
      </w:r>
      <w:r>
        <w:rPr>
          <w:rFonts w:ascii="Times New Roman"/>
          <w:b w:val="false"/>
          <w:i/>
          <w:color w:val="000000"/>
          <w:sz w:val="28"/>
        </w:rPr>
        <w:t>      басқармасының Алтынсарин аудандық</w:t>
      </w:r>
      <w:r>
        <w:br/>
      </w:r>
      <w:r>
        <w:rPr>
          <w:rFonts w:ascii="Times New Roman"/>
          <w:b w:val="false"/>
          <w:i w:val="false"/>
          <w:color w:val="000000"/>
          <w:sz w:val="28"/>
        </w:rPr>
        <w:t>
</w:t>
      </w:r>
      <w:r>
        <w:rPr>
          <w:rFonts w:ascii="Times New Roman"/>
          <w:b w:val="false"/>
          <w:i/>
          <w:color w:val="000000"/>
          <w:sz w:val="28"/>
        </w:rPr>
        <w:t>      орталық аурухана" мемлекеттік</w:t>
      </w:r>
      <w:r>
        <w:br/>
      </w:r>
      <w:r>
        <w:rPr>
          <w:rFonts w:ascii="Times New Roman"/>
          <w:b w:val="false"/>
          <w:i w:val="false"/>
          <w:color w:val="000000"/>
          <w:sz w:val="28"/>
        </w:rPr>
        <w:t>
</w:t>
      </w:r>
      <w:r>
        <w:rPr>
          <w:rFonts w:ascii="Times New Roman"/>
          <w:b w:val="false"/>
          <w:i/>
          <w:color w:val="000000"/>
          <w:sz w:val="28"/>
        </w:rPr>
        <w:t>      коммуналдық қазыналық кәсіпорынның</w:t>
      </w:r>
      <w:r>
        <w:br/>
      </w:r>
      <w:r>
        <w:rPr>
          <w:rFonts w:ascii="Times New Roman"/>
          <w:b w:val="false"/>
          <w:i w:val="false"/>
          <w:color w:val="000000"/>
          <w:sz w:val="28"/>
        </w:rPr>
        <w:t>
</w:t>
      </w:r>
      <w:r>
        <w:rPr>
          <w:rFonts w:ascii="Times New Roman"/>
          <w:b w:val="false"/>
          <w:i/>
          <w:color w:val="000000"/>
          <w:sz w:val="28"/>
        </w:rPr>
        <w:t>      бас дәрігері</w:t>
      </w:r>
      <w:r>
        <w:br/>
      </w:r>
      <w:r>
        <w:rPr>
          <w:rFonts w:ascii="Times New Roman"/>
          <w:b w:val="false"/>
          <w:i w:val="false"/>
          <w:color w:val="000000"/>
          <w:sz w:val="28"/>
        </w:rPr>
        <w:t>
</w:t>
      </w:r>
      <w:r>
        <w:rPr>
          <w:rFonts w:ascii="Times New Roman"/>
          <w:b w:val="false"/>
          <w:i/>
          <w:color w:val="000000"/>
          <w:sz w:val="28"/>
        </w:rPr>
        <w:t>      _________________ Ж. Қуанова</w:t>
      </w:r>
    </w:p>
    <w:p>
      <w:pPr>
        <w:spacing w:after="0"/>
        <w:ind w:left="0"/>
        <w:jc w:val="both"/>
      </w:pPr>
      <w:r>
        <w:rPr>
          <w:rFonts w:ascii="Times New Roman"/>
          <w:b w:val="false"/>
          <w:i/>
          <w:color w:val="000000"/>
          <w:sz w:val="28"/>
        </w:rPr>
        <w:t>      "Қазақстан Республикасы ішкі істер</w:t>
      </w:r>
      <w:r>
        <w:br/>
      </w:r>
      <w:r>
        <w:rPr>
          <w:rFonts w:ascii="Times New Roman"/>
          <w:b w:val="false"/>
          <w:i w:val="false"/>
          <w:color w:val="000000"/>
          <w:sz w:val="28"/>
        </w:rPr>
        <w:t>
</w:t>
      </w:r>
      <w:r>
        <w:rPr>
          <w:rFonts w:ascii="Times New Roman"/>
          <w:b w:val="false"/>
          <w:i/>
          <w:color w:val="000000"/>
          <w:sz w:val="28"/>
        </w:rPr>
        <w:t>      министрлігі Қостанай облысы ішкі істер</w:t>
      </w:r>
      <w:r>
        <w:br/>
      </w:r>
      <w:r>
        <w:rPr>
          <w:rFonts w:ascii="Times New Roman"/>
          <w:b w:val="false"/>
          <w:i w:val="false"/>
          <w:color w:val="000000"/>
          <w:sz w:val="28"/>
        </w:rPr>
        <w:t>
</w:t>
      </w:r>
      <w:r>
        <w:rPr>
          <w:rFonts w:ascii="Times New Roman"/>
          <w:b w:val="false"/>
          <w:i/>
          <w:color w:val="000000"/>
          <w:sz w:val="28"/>
        </w:rPr>
        <w:t>      департаментінің Алтынсарин</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 Б. Шубаев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Әкімдіктің            </w:t>
      </w:r>
      <w:r>
        <w:br/>
      </w:r>
      <w:r>
        <w:rPr>
          <w:rFonts w:ascii="Times New Roman"/>
          <w:b w:val="false"/>
          <w:i w:val="false"/>
          <w:color w:val="000000"/>
          <w:sz w:val="28"/>
        </w:rPr>
        <w:t xml:space="preserve">
2009 жылғы 5 мамырдағы     </w:t>
      </w:r>
      <w:r>
        <w:br/>
      </w:r>
      <w:r>
        <w:rPr>
          <w:rFonts w:ascii="Times New Roman"/>
          <w:b w:val="false"/>
          <w:i w:val="false"/>
          <w:color w:val="000000"/>
          <w:sz w:val="28"/>
        </w:rPr>
        <w:t xml:space="preserve">
№ 152 қаулысымен бекітілген   </w:t>
      </w:r>
    </w:p>
    <w:p>
      <w:pPr>
        <w:spacing w:after="0"/>
        <w:ind w:left="0"/>
        <w:jc w:val="both"/>
      </w:pPr>
      <w:r>
        <w:rPr>
          <w:rFonts w:ascii="Times New Roman"/>
          <w:b w:val="false"/>
          <w:i w:val="false"/>
          <w:color w:val="000000"/>
          <w:sz w:val="28"/>
        </w:rPr>
        <w:t xml:space="preserve">Әкімдіктің           </w:t>
      </w:r>
      <w:r>
        <w:br/>
      </w:r>
      <w:r>
        <w:rPr>
          <w:rFonts w:ascii="Times New Roman"/>
          <w:b w:val="false"/>
          <w:i w:val="false"/>
          <w:color w:val="000000"/>
          <w:sz w:val="28"/>
        </w:rPr>
        <w:t xml:space="preserve">
2009 жылғы 2 қыркүйектегі    </w:t>
      </w:r>
      <w:r>
        <w:br/>
      </w:r>
      <w:r>
        <w:rPr>
          <w:rFonts w:ascii="Times New Roman"/>
          <w:b w:val="false"/>
          <w:i w:val="false"/>
          <w:color w:val="000000"/>
          <w:sz w:val="28"/>
        </w:rPr>
        <w:t xml:space="preserve">
№ 233 қаулысына қосымша     </w:t>
      </w:r>
    </w:p>
    <w:p>
      <w:pPr>
        <w:spacing w:after="0"/>
        <w:ind w:left="0"/>
        <w:jc w:val="both"/>
      </w:pPr>
      <w:r>
        <w:rPr>
          <w:rFonts w:ascii="Times New Roman"/>
          <w:b/>
          <w:i w:val="false"/>
          <w:color w:val="000080"/>
          <w:sz w:val="28"/>
        </w:rPr>
        <w:t>2009 жылы азаматтарды әскери</w:t>
      </w:r>
      <w:r>
        <w:br/>
      </w:r>
      <w:r>
        <w:rPr>
          <w:rFonts w:ascii="Times New Roman"/>
          <w:b w:val="false"/>
          <w:i w:val="false"/>
          <w:color w:val="000000"/>
          <w:sz w:val="28"/>
        </w:rPr>
        <w:t>
</w:t>
      </w:r>
      <w:r>
        <w:rPr>
          <w:rFonts w:ascii="Times New Roman"/>
          <w:b/>
          <w:i w:val="false"/>
          <w:color w:val="000080"/>
          <w:sz w:val="28"/>
        </w:rPr>
        <w:t>қызметке шақыруды жүргізу КЕСТЕСІ</w:t>
      </w:r>
    </w:p>
    <w:p>
      <w:pPr>
        <w:spacing w:after="0"/>
        <w:ind w:left="0"/>
        <w:jc w:val="both"/>
      </w:pPr>
      <w:r>
        <w:rPr>
          <w:rFonts w:ascii="Times New Roman"/>
          <w:b/>
          <w:i w:val="false"/>
          <w:color w:val="000080"/>
          <w:sz w:val="28"/>
        </w:rPr>
        <w:t>      </w:t>
      </w:r>
      <w:r>
        <w:rPr>
          <w:rFonts w:ascii="Times New Roman"/>
          <w:b w:val="false"/>
          <w:i/>
          <w:color w:val="800000"/>
          <w:sz w:val="28"/>
        </w:rPr>
        <w:t xml:space="preserve">Ескерту. Қосымша жаңа редақцияда - Қостанай облысы Алтынсарин ауданы әкімдігінің 2009.09.02 </w:t>
      </w:r>
      <w:r>
        <w:rPr>
          <w:rFonts w:ascii="Times New Roman"/>
          <w:b w:val="false"/>
          <w:i w:val="false"/>
          <w:color w:val="000000"/>
          <w:sz w:val="28"/>
        </w:rPr>
        <w:t>№ 233</w:t>
      </w:r>
      <w:r>
        <w:rPr>
          <w:rFonts w:ascii="Times New Roman"/>
          <w:b w:val="false"/>
          <w:i/>
          <w:color w:val="800000"/>
          <w:sz w:val="28"/>
        </w:rPr>
        <w:t xml:space="preserve"> (</w:t>
      </w:r>
      <w:r>
        <w:rPr>
          <w:rFonts w:ascii="Times New Roman"/>
          <w:b w:val="false"/>
          <w:i/>
          <w:color w:val="800000"/>
          <w:sz w:val="28"/>
        </w:rPr>
        <w:t>қ</w:t>
      </w:r>
      <w:r>
        <w:rPr>
          <w:rFonts w:ascii="Times New Roman"/>
          <w:b w:val="false"/>
          <w:i/>
          <w:color w:val="800000"/>
          <w:sz w:val="28"/>
        </w:rPr>
        <w:t>олданыс</w:t>
      </w:r>
      <w:r>
        <w:rPr>
          <w:rFonts w:ascii="Times New Roman"/>
          <w:b w:val="false"/>
          <w:i/>
          <w:color w:val="800000"/>
          <w:sz w:val="28"/>
        </w:rPr>
        <w:t>қ</w:t>
      </w:r>
      <w:r>
        <w:rPr>
          <w:rFonts w:ascii="Times New Roman"/>
          <w:b w:val="false"/>
          <w:i/>
          <w:color w:val="800000"/>
          <w:sz w:val="28"/>
        </w:rPr>
        <w:t>а енгізілу т</w:t>
      </w:r>
      <w:r>
        <w:rPr>
          <w:rFonts w:ascii="Times New Roman"/>
          <w:b w:val="false"/>
          <w:i/>
          <w:color w:val="800000"/>
          <w:sz w:val="28"/>
        </w:rPr>
        <w:t>ә</w:t>
      </w:r>
      <w:r>
        <w:rPr>
          <w:rFonts w:ascii="Times New Roman"/>
          <w:b w:val="false"/>
          <w:i/>
          <w:color w:val="800000"/>
          <w:sz w:val="28"/>
        </w:rPr>
        <w:t xml:space="preserve">ртібін </w:t>
      </w:r>
      <w:r>
        <w:rPr>
          <w:rFonts w:ascii="Times New Roman"/>
          <w:b w:val="false"/>
          <w:i w:val="false"/>
          <w:color w:val="000000"/>
          <w:sz w:val="28"/>
        </w:rPr>
        <w:t>2-тармақтан</w:t>
      </w:r>
      <w:r>
        <w:rPr>
          <w:rFonts w:ascii="Times New Roman"/>
          <w:b w:val="false"/>
          <w:i/>
          <w:color w:val="800000"/>
          <w:sz w:val="28"/>
        </w:rPr>
        <w:t xml:space="preserve"> қ</w:t>
      </w:r>
      <w:r>
        <w:rPr>
          <w:rFonts w:ascii="Times New Roman"/>
          <w:b w:val="false"/>
          <w:i/>
          <w:color w:val="800000"/>
          <w:sz w:val="28"/>
        </w:rPr>
        <w:t>ара</w:t>
      </w:r>
      <w:r>
        <w:rPr>
          <w:rFonts w:ascii="Times New Roman"/>
          <w:b w:val="false"/>
          <w:i/>
          <w:color w:val="800000"/>
          <w:sz w:val="28"/>
        </w:rPr>
        <w:t>ң</w:t>
      </w:r>
      <w:r>
        <w:rPr>
          <w:rFonts w:ascii="Times New Roman"/>
          <w:b w:val="false"/>
          <w:i/>
          <w:color w:val="800000"/>
          <w:sz w:val="28"/>
        </w:rPr>
        <w:t xml:space="preserve">ыз) </w:t>
      </w:r>
      <w:r>
        <w:rPr>
          <w:rFonts w:ascii="Times New Roman"/>
          <w:b w:val="false"/>
          <w:i/>
          <w:color w:val="800000"/>
          <w:sz w:val="28"/>
        </w:rPr>
        <w:t>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2581"/>
        <w:gridCol w:w="1350"/>
        <w:gridCol w:w="629"/>
        <w:gridCol w:w="524"/>
        <w:gridCol w:w="544"/>
        <w:gridCol w:w="586"/>
        <w:gridCol w:w="524"/>
        <w:gridCol w:w="544"/>
        <w:gridCol w:w="629"/>
        <w:gridCol w:w="565"/>
        <w:gridCol w:w="524"/>
        <w:gridCol w:w="608"/>
        <w:gridCol w:w="544"/>
        <w:gridCol w:w="651"/>
        <w:gridCol w:w="651"/>
        <w:gridCol w:w="524"/>
        <w:gridCol w:w="525"/>
        <w:gridCol w:w="631"/>
      </w:tblGrid>
      <w:tr>
        <w:trPr>
          <w:trHeight w:val="450" w:hRule="atLeast"/>
        </w:trPr>
        <w:tc>
          <w:tcPr>
            <w:tcW w:w="58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р/с</w:t>
            </w:r>
          </w:p>
        </w:tc>
        <w:tc>
          <w:tcPr>
            <w:tcW w:w="258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округтер</w:t>
            </w:r>
            <w:r>
              <w:br/>
            </w:r>
            <w:r>
              <w:rPr>
                <w:rFonts w:ascii="Times New Roman"/>
                <w:b w:val="false"/>
                <w:i w:val="false"/>
                <w:color w:val="000000"/>
                <w:sz w:val="20"/>
              </w:rPr>
              <w:t>
</w:t>
            </w:r>
            <w:r>
              <w:rPr>
                <w:rFonts w:ascii="Times New Roman"/>
                <w:b w:val="false"/>
                <w:i w:val="false"/>
                <w:color w:val="000000"/>
                <w:sz w:val="20"/>
              </w:rPr>
              <w:t>мен село атауы</w:t>
            </w:r>
          </w:p>
        </w:tc>
        <w:tc>
          <w:tcPr>
            <w:tcW w:w="135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ғы</w:t>
            </w:r>
          </w:p>
        </w:tc>
        <w:tc>
          <w:tcPr>
            <w:tcW w:w="0" w:type="auto"/>
            <w:gridSpan w:val="11"/>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күндер</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Резервті күндер</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Сәуір</w:t>
            </w:r>
          </w:p>
        </w:tc>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қазан</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мамыр</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қараша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r>
      <w:tr>
        <w:trPr>
          <w:trHeight w:val="345" w:hRule="atLeast"/>
        </w:trPr>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Большечураков</w:t>
            </w:r>
            <w:r>
              <w:br/>
            </w:r>
            <w:r>
              <w:rPr>
                <w:rFonts w:ascii="Times New Roman"/>
                <w:b w:val="false"/>
                <w:i w:val="false"/>
                <w:color w:val="000000"/>
                <w:sz w:val="20"/>
              </w:rPr>
              <w:t>
</w:t>
            </w:r>
            <w:r>
              <w:rPr>
                <w:rFonts w:ascii="Times New Roman"/>
                <w:b w:val="false"/>
                <w:i w:val="false"/>
                <w:color w:val="000000"/>
                <w:sz w:val="20"/>
              </w:rPr>
              <w:t>селолық округі</w:t>
            </w:r>
          </w:p>
        </w:tc>
        <w:tc>
          <w:tcPr>
            <w:tcW w:w="13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c>
          <w:tcPr>
            <w:tcW w:w="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Димитров</w:t>
            </w:r>
            <w:r>
              <w:br/>
            </w:r>
            <w:r>
              <w:rPr>
                <w:rFonts w:ascii="Times New Roman"/>
                <w:b w:val="false"/>
                <w:i w:val="false"/>
                <w:color w:val="000000"/>
                <w:sz w:val="20"/>
              </w:rPr>
              <w:t>
</w:t>
            </w:r>
            <w:r>
              <w:rPr>
                <w:rFonts w:ascii="Times New Roman"/>
                <w:b w:val="false"/>
                <w:i w:val="false"/>
                <w:color w:val="000000"/>
                <w:sz w:val="20"/>
              </w:rPr>
              <w:t>селолық округі</w:t>
            </w:r>
          </w:p>
        </w:tc>
        <w:tc>
          <w:tcPr>
            <w:tcW w:w="13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Докучаев</w:t>
            </w:r>
            <w:r>
              <w:br/>
            </w:r>
            <w:r>
              <w:rPr>
                <w:rFonts w:ascii="Times New Roman"/>
                <w:b w:val="false"/>
                <w:i w:val="false"/>
                <w:color w:val="000000"/>
                <w:sz w:val="20"/>
              </w:rPr>
              <w:t>
</w:t>
            </w:r>
            <w:r>
              <w:rPr>
                <w:rFonts w:ascii="Times New Roman"/>
                <w:b w:val="false"/>
                <w:i w:val="false"/>
                <w:color w:val="000000"/>
                <w:sz w:val="20"/>
              </w:rPr>
              <w:t>селолық округі</w:t>
            </w:r>
          </w:p>
        </w:tc>
        <w:tc>
          <w:tcPr>
            <w:tcW w:w="13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95" w:hRule="atLeast"/>
        </w:trPr>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Красный Кордон</w:t>
            </w:r>
            <w:r>
              <w:br/>
            </w:r>
            <w:r>
              <w:rPr>
                <w:rFonts w:ascii="Times New Roman"/>
                <w:b w:val="false"/>
                <w:i w:val="false"/>
                <w:color w:val="000000"/>
                <w:sz w:val="20"/>
              </w:rPr>
              <w:t>
</w:t>
            </w:r>
            <w:r>
              <w:rPr>
                <w:rFonts w:ascii="Times New Roman"/>
                <w:b w:val="false"/>
                <w:i w:val="false"/>
                <w:color w:val="000000"/>
                <w:sz w:val="20"/>
              </w:rPr>
              <w:t>селосы</w:t>
            </w:r>
          </w:p>
        </w:tc>
        <w:tc>
          <w:tcPr>
            <w:tcW w:w="13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Лермонтов</w:t>
            </w:r>
            <w:r>
              <w:br/>
            </w:r>
            <w:r>
              <w:rPr>
                <w:rFonts w:ascii="Times New Roman"/>
                <w:b w:val="false"/>
                <w:i w:val="false"/>
                <w:color w:val="000000"/>
                <w:sz w:val="20"/>
              </w:rPr>
              <w:t>
</w:t>
            </w:r>
            <w:r>
              <w:rPr>
                <w:rFonts w:ascii="Times New Roman"/>
                <w:b w:val="false"/>
                <w:i w:val="false"/>
                <w:color w:val="000000"/>
                <w:sz w:val="20"/>
              </w:rPr>
              <w:t>селолық округі</w:t>
            </w:r>
          </w:p>
        </w:tc>
        <w:tc>
          <w:tcPr>
            <w:tcW w:w="13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Маяковский</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округі</w:t>
            </w:r>
          </w:p>
        </w:tc>
        <w:tc>
          <w:tcPr>
            <w:tcW w:w="13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2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Новоалексеев</w:t>
            </w:r>
            <w:r>
              <w:br/>
            </w:r>
            <w:r>
              <w:rPr>
                <w:rFonts w:ascii="Times New Roman"/>
                <w:b w:val="false"/>
                <w:i w:val="false"/>
                <w:color w:val="000000"/>
                <w:sz w:val="20"/>
              </w:rPr>
              <w:t>
</w:t>
            </w:r>
            <w:r>
              <w:rPr>
                <w:rFonts w:ascii="Times New Roman"/>
                <w:b w:val="false"/>
                <w:i w:val="false"/>
                <w:color w:val="000000"/>
                <w:sz w:val="20"/>
              </w:rPr>
              <w:t>селолық округі</w:t>
            </w:r>
          </w:p>
        </w:tc>
        <w:tc>
          <w:tcPr>
            <w:tcW w:w="13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20" w:hRule="atLeast"/>
        </w:trPr>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Приозерный</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округі</w:t>
            </w:r>
          </w:p>
        </w:tc>
        <w:tc>
          <w:tcPr>
            <w:tcW w:w="13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2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Свердловка</w:t>
            </w:r>
            <w:r>
              <w:br/>
            </w:r>
            <w:r>
              <w:rPr>
                <w:rFonts w:ascii="Times New Roman"/>
                <w:b w:val="false"/>
                <w:i w:val="false"/>
                <w:color w:val="000000"/>
                <w:sz w:val="20"/>
              </w:rPr>
              <w:t>
</w:t>
            </w:r>
            <w:r>
              <w:rPr>
                <w:rFonts w:ascii="Times New Roman"/>
                <w:b w:val="false"/>
                <w:i w:val="false"/>
                <w:color w:val="000000"/>
                <w:sz w:val="20"/>
              </w:rPr>
              <w:t>селосы</w:t>
            </w:r>
          </w:p>
        </w:tc>
        <w:tc>
          <w:tcPr>
            <w:tcW w:w="13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Силантьев</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округі</w:t>
            </w:r>
          </w:p>
        </w:tc>
        <w:tc>
          <w:tcPr>
            <w:tcW w:w="13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2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Обаған селосы</w:t>
            </w:r>
          </w:p>
        </w:tc>
        <w:tc>
          <w:tcPr>
            <w:tcW w:w="13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35" w:hRule="atLeast"/>
        </w:trPr>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2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Щербаков</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округі</w:t>
            </w:r>
          </w:p>
        </w:tc>
        <w:tc>
          <w:tcPr>
            <w:tcW w:w="13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3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w:t>
            </w:r>
          </w:p>
        </w:tc>
        <w:tc>
          <w:tcPr>
            <w:tcW w:w="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