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0b070" w14:textId="b20b0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"Аманкелді ауданының 2009 жылға арналған аудандық бюджеті туралы" 2008 жылғы 19 желтоқсандағы № 82 мәслихат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Аманкелді ауданың мәслихатының 2009 жылғы 19 қаңтардағы № 91 шешімі. Қостанай облысы Аманкелді ауданың Әділет басқармасында 2009 жылғы 23 қаңтарда № 9-6-87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>", Қазақстан Республикасының "Қазақстан Республикасындағы жергілікті мемлекеттік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 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және Қостанай облыстық мәслихатының шешіміне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82 "Аманкелді ауданының 2009 жылға арналған аудандық бюджеті туралы" (Аманкелді аудандық әділет басқармасындағы 2008 жылғы 30 желтоқсандағы мемлекеттік тіркеу нөмірі № 9-6-86, "Аманкелді арайы" аудандық газетінің 2009 жылғы 2 қаңтардағы № 2 нөмірінде жарияланған)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2009 жылға арналған аудандық бюджет 1–қосымшаға сәйкесті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1034634,0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111446,0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1451,0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капиталдарды сатудан түсетін түсім – 100,0 мың теңге ағымдағы нысаналы трансферттер – 72099,0 мың теңге нысаналы даму  трансферттері – 105830,0 мың теңге облыстық бюджеттен бөлінген  субвенция – 743708,0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1034707,9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-73,9 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қаражатының бос қалдығын бюджет тапшылығын қаржыландыруға – 73,9 мың теңге.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2009 жылға арналған аудандық бюджетте Қазақстан Республикасының 2005-2010 жылдарға арналған білім беруді дамытудың мемлекеттік бағдарламасын іске асыруға – 35068,0 мың теңге республикалық бюджеттен берілетін ағымдағы нысаналы трансферттердің түсімі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бастауыш, негізгі орта және жалпы орта білім берудің мемлекеттік мекемелері үшін лингафондық және мультимедиялық кабинеттер жасауға – 5541,0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бастауыш, негізгі орта және жалпы орта білім берудің мемлекеттік жүйесінде интерактивтік оқыту жүйесін енгізуге – 25430,0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бастауыш, негізгі орта және жалпы орта білім берудің мемлекеттік мекемелері үшін биология кабинетін оқу құралдармен қамтамасыз етуге – 4097,0 мың теңге.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2009 жылға арналған аудандық бюджетте ең төменгі күнкөріс мөлшерінің өсуіне байланысты мемлекеттік атаулы әлеуметтік көмекті және 18 жасқа дейінгі балаларға ай сайынғы мемлекеттік жәрдемақыны төлеуге республикалық бюджеттен – 18430,0 мың теңге ағымдағы нысаналы трансферттер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көмекті төлеуге – 3659,0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тұрмысы төмен отбасыларға 18 жасқа дейінгі балаларға мемлекеттік жәрдемақыны төлеуге – 14771,0 мың теңге.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2009 жылға арналған аудандық бюджетте ауылдық елді мекендер саласының мамандарын әлеуметтік қолдау шараларын іске асыруға – 3297,0 мың теңге республикалық бюджеттен берілген ағымдағы нысаналы трансферттер ескерілсін.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2009 жылға арналған аудандық бюджетте Қазақстан Республикасында 2008-2010 жылдарға арналған тұрғын-үй құрылысының мемлекеттік бағдарламасына сәйкес мемлекеттік коммуналдық тұрғын үй қорының үйін салуға республикалық бюджеттен берілген – 55676,0 мың теңге даму трансферттері ескерілсін.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2009 жылға арналған аудандық бюджетте инженерлік коммуникациялық инфрақұрылымды дамытуға және жайластыруға республикалық бюджеттен берілген - 29954,0 мың теңге даму трансферттері ескерілсін.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2009 жылға арналған аудандық бюджетті дамытудың бюджеттік бағдарламалар тізбесі бюджеттік инвестициялық жобаларды (бағдарламаларды) іске асыруға бюджеттік бағдарламаларға бөлініп, 2-қосымшаға сәйкес бекітілсін.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енгізіледі.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сессия төрағасы                        Қ. Таубаев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Ж. Оташев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Аманкелді ауданының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19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91 шешіміне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    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Аманкелді ауданының</w:t>
      </w:r>
      <w:r>
        <w:br/>
      </w:r>
      <w:r>
        <w:rPr>
          <w:rFonts w:ascii="Times New Roman"/>
          <w:b/>
          <w:i w:val="false"/>
          <w:color w:val="000000"/>
        </w:rPr>
        <w:t>
2009 жылға арналған аудандық бюджеті</w:t>
      </w:r>
      <w:r>
        <w:br/>
      </w:r>
      <w:r>
        <w:rPr>
          <w:rFonts w:ascii="Times New Roman"/>
          <w:b/>
          <w:i w:val="false"/>
          <w:color w:val="000000"/>
        </w:rPr>
        <w:t>
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933"/>
        <w:gridCol w:w="993"/>
        <w:gridCol w:w="1033"/>
        <w:gridCol w:w="5613"/>
        <w:gridCol w:w="1873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Iшкi сыныбы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Ерекшелігі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Атаулары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2009 жылға арналған  бюджет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Табыстар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1034634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түciмдер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111446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Кiрiске түсетiн табыс салығы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48409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түсетін  табыс салығы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48409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52456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Меншiк cалығы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8684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 салығы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3085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888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кұралдарына салық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3025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1686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Тауарға және қызметтер көрсетуге салынатын iшкi салықтар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1484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ресурстарды пайдаланудан түсетiн түсiм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703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6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Салыктық емес түciмдер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1451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1451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1435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921637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921637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921637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72099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105830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743708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Аманкелді ауданының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19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91 шешіміне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қосымша              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жобаларға</w:t>
      </w:r>
      <w:r>
        <w:br/>
      </w:r>
      <w:r>
        <w:rPr>
          <w:rFonts w:ascii="Times New Roman"/>
          <w:b/>
          <w:i w:val="false"/>
          <w:color w:val="000000"/>
        </w:rPr>
        <w:t>
(бағдарламаларға) бөлінген 2009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бюджеттің даму бағдарламасының тізбесі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593"/>
        <w:gridCol w:w="893"/>
        <w:gridCol w:w="773"/>
        <w:gridCol w:w="853"/>
        <w:gridCol w:w="5193"/>
        <w:gridCol w:w="2093"/>
      </w:tblGrid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Функциялық топ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Бюджеттiк бағдарламалардың әкiмшiсi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бағдарлама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2009 жылға арналған бюджет
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1034707,9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114968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102162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9341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9341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39680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әкімінің қызметін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39680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53141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53201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7393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 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7393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</w:p>
        </w:tc>
      </w:tr>
      <w:tr>
        <w:trPr>
          <w:trHeight w:val="6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5413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 экономика және  бюджеттік жоспарлау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5413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4215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4215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4215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582014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27323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 білім беру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27323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27323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497398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 білім беру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497398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488950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8448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57293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 білім беру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12863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5863</w:t>
            </w:r>
          </w:p>
        </w:tc>
      </w:tr>
      <w:tr>
        <w:trPr>
          <w:trHeight w:val="6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 білім беру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25430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Интерактивтік оқыту жүйесін енгізу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25430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 объектілерін салу және қайта жаңарту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105307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91462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жұмыспен қамту және әлеуметтік бағдарламалар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91462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11769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5396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Мұқтаж азаматтарға үйде әлеуметтік көмек көрсету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2835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9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13845</w:t>
            </w:r>
          </w:p>
        </w:tc>
      </w:tr>
      <w:tr>
        <w:trPr>
          <w:trHeight w:val="3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13845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12640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1205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 үй-коммуналдық  шаруашылық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106609</w:t>
            </w:r>
          </w:p>
        </w:tc>
      </w:tr>
      <w:tr>
        <w:trPr>
          <w:trHeight w:val="19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86230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56276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56276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29954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  инфрақұрылымды дамыту және жайластыру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29954</w:t>
            </w:r>
          </w:p>
        </w:tc>
      </w:tr>
      <w:tr>
        <w:trPr>
          <w:trHeight w:val="19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Сумен жабдықтау жүйесін 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19179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19179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10643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56769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24133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және тілдерді дамыту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24133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24133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1356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 спорт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1356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21327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және тілдерді дамыту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20257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кiтапханалардың жұмыс iстеуiн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20257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саясат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4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арқылы жергілікті деңгейде мемлекеттік ақпарат саясатын жүргізу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4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9953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 және тілдерді дамыту бөлімі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3836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және тілдерді дамыту бөлімінің қызметін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ішкі саясат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3352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 қызметін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</w:t>
            </w:r>
          </w:p>
        </w:tc>
      </w:tr>
      <w:tr>
        <w:trPr>
          <w:trHeight w:val="3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2765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бөлімі қызметін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</w:t>
            </w:r>
          </w:p>
        </w:tc>
      </w:tr>
      <w:tr>
        <w:trPr>
          <w:trHeight w:val="6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15419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 және қоршаған ортаны қорғау, жер қатынстар саласындағы өзге де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11335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ауыл шаруашылығы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8038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ауыл шаруашылығы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</w:t>
            </w:r>
          </w:p>
        </w:tc>
      </w:tr>
      <w:tr>
        <w:trPr>
          <w:trHeight w:val="9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аудандардың (облыстық маңызы бар қалалардың) бюджеттеріне ауылдық елді мекендер саласының мамандарын әлеуметтік қолдау шараларын іске асыру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4084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жер қатынастары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4084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 қызметі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6615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6615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құрылыс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3517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сәулет және қала құрылысы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3098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құрылысы бөлімінің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Көлiк және коммуникациялар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34595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34595</w:t>
            </w:r>
          </w:p>
        </w:tc>
      </w:tr>
      <w:tr>
        <w:trPr>
          <w:trHeight w:val="6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34595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қызмет етуін қаматамасыз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34595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8123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3052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кәсіпкерлік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3052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бөлімінің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5071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 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1129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1129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3942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бөлімнің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73,9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73,9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73,9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 (облыстық маңызы бар қаланың) 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73,9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73,9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Тапшылық (-), профицит (+)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-73,9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Тапшылықты қаржыландыру (профицитті пайдалану)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73,9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қаражаты қадықтарының қозғалысы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73,9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73,9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Аманкелді ауданының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19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91 шешіміне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 қосымша              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Бөлінген 2009 жылға арналған аудандық</w:t>
      </w:r>
      <w:r>
        <w:br/>
      </w:r>
      <w:r>
        <w:rPr>
          <w:rFonts w:ascii="Times New Roman"/>
          <w:b/>
          <w:i w:val="false"/>
          <w:color w:val="000000"/>
        </w:rPr>
        <w:t>
бюджеттің даму бағдарламасының</w:t>
      </w:r>
      <w:r>
        <w:br/>
      </w:r>
      <w:r>
        <w:rPr>
          <w:rFonts w:ascii="Times New Roman"/>
          <w:b/>
          <w:i w:val="false"/>
          <w:color w:val="000000"/>
        </w:rPr>
        <w:t>
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833"/>
        <w:gridCol w:w="693"/>
        <w:gridCol w:w="855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Функцияналдық пункт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Функцияналдық кіші топ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 (облыстық маңызы бар қала) құрылыс бөлімі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дамыту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- коммуналдық шаруашылық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 (облыстық маңызы бар қала) құрылыс бөлімі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 (облыстық маңызы бар қала) құрылыс бөлімі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 (облыстық маңызы бар қала) құрылыс бөлімі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