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fa92" w14:textId="740f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ауданының 2009 жылға арналған аудандық бюджеті туралы" 2008 жылғы 19 желтоқсандағы № 82 мәслихат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Аманкелді ауданы мәслихатының 2009 жылғы 21 сәуірдегі № 108 шешімі. Қостанай облысы Аманкелді ауданының Әділет басқармасында 2009 жылғы 28 сәуірде № 9-6-93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Аудандық мәслихаттың 2008 жылғы 19 желтоқсандағы № 82 "Аманкелді ауданының 2009 жылға арналған аудандық бюджеті туралы" (нормативтік құқықтық актілердің тізілімінде № 9-6-86 болып тіркелген, "Аманкелді арайы" газетінде 2009 жылы 02 қаңтардағы № 2 жарияланған (7334), 2009 жылғы 19 қаңтардағы № 91 "Аманкелді ауданының 2009 жылға арналған аудандық бюджеті туралы" 2008 жылғы 19 желтоқсандағы № 82 мәслихат шешіміне өзгерістер мен толықтырулар енгізу туралы (нормативтік құқықтық актілердің тізілімінде № 9-6-87 болып тіркелген, "Аманкелді арайы" газетінде 2009 жылы 30 қаңтардағы № 5 жарияланған (7337)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2009 жылға арналған аудандық бюджет 1–қосымшаға сәйкесті жаңа редакцияда жазылсын:</w:t>
      </w:r>
      <w:r>
        <w:br/>
      </w:r>
      <w:r>
        <w:rPr>
          <w:rFonts w:ascii="Times New Roman"/>
          <w:b w:val="false"/>
          <w:i w:val="false"/>
          <w:color w:val="000000"/>
          <w:sz w:val="28"/>
        </w:rPr>
        <w:t>
      1) кірістер – 1047046,0 мың теңге, оның ішінде:</w:t>
      </w:r>
      <w:r>
        <w:br/>
      </w:r>
      <w:r>
        <w:rPr>
          <w:rFonts w:ascii="Times New Roman"/>
          <w:b w:val="false"/>
          <w:i w:val="false"/>
          <w:color w:val="000000"/>
          <w:sz w:val="28"/>
        </w:rPr>
        <w:t>
      салықтық түсімдер – 111446,0 мың теңге;</w:t>
      </w:r>
      <w:r>
        <w:br/>
      </w:r>
      <w:r>
        <w:rPr>
          <w:rFonts w:ascii="Times New Roman"/>
          <w:b w:val="false"/>
          <w:i w:val="false"/>
          <w:color w:val="000000"/>
          <w:sz w:val="28"/>
        </w:rPr>
        <w:t>
      салықтық емес түсімдер – 1451,0 мың теңге;</w:t>
      </w:r>
      <w:r>
        <w:br/>
      </w:r>
      <w:r>
        <w:rPr>
          <w:rFonts w:ascii="Times New Roman"/>
          <w:b w:val="false"/>
          <w:i w:val="false"/>
          <w:color w:val="000000"/>
          <w:sz w:val="28"/>
        </w:rPr>
        <w:t>
      негізгі капиталдарды сатудан түсетін түсім – 100,0 мың теңге;</w:t>
      </w:r>
      <w:r>
        <w:br/>
      </w:r>
      <w:r>
        <w:rPr>
          <w:rFonts w:ascii="Times New Roman"/>
          <w:b w:val="false"/>
          <w:i w:val="false"/>
          <w:color w:val="000000"/>
          <w:sz w:val="28"/>
        </w:rPr>
        <w:t>
      ағымдағы нысаналы трансферттер – 84871,0 мың теңге;</w:t>
      </w:r>
      <w:r>
        <w:br/>
      </w:r>
      <w:r>
        <w:rPr>
          <w:rFonts w:ascii="Times New Roman"/>
          <w:b w:val="false"/>
          <w:i w:val="false"/>
          <w:color w:val="000000"/>
          <w:sz w:val="28"/>
        </w:rPr>
        <w:t>
      нысаналы даму трансферттері – 105470,0 мың теңге;</w:t>
      </w:r>
      <w:r>
        <w:br/>
      </w:r>
      <w:r>
        <w:rPr>
          <w:rFonts w:ascii="Times New Roman"/>
          <w:b w:val="false"/>
          <w:i w:val="false"/>
          <w:color w:val="000000"/>
          <w:sz w:val="28"/>
        </w:rPr>
        <w:t>
      облыстық бюджеттен бөлінген субвенция – 743708,0 мың теңге;</w:t>
      </w:r>
    </w:p>
    <w:bookmarkEnd w:id="2"/>
    <w:bookmarkStart w:name="z4" w:id="3"/>
    <w:p>
      <w:pPr>
        <w:spacing w:after="0"/>
        <w:ind w:left="0"/>
        <w:jc w:val="both"/>
      </w:pPr>
      <w:r>
        <w:rPr>
          <w:rFonts w:ascii="Times New Roman"/>
          <w:b w:val="false"/>
          <w:i w:val="false"/>
          <w:color w:val="000000"/>
          <w:sz w:val="28"/>
        </w:rPr>
        <w:t>
      2) шығындар – 1047119,9 мың теңге.</w:t>
      </w:r>
    </w:p>
    <w:bookmarkEnd w:id="3"/>
    <w:bookmarkStart w:name="z5" w:id="4"/>
    <w:p>
      <w:pPr>
        <w:spacing w:after="0"/>
        <w:ind w:left="0"/>
        <w:jc w:val="both"/>
      </w:pPr>
      <w:r>
        <w:rPr>
          <w:rFonts w:ascii="Times New Roman"/>
          <w:b w:val="false"/>
          <w:i w:val="false"/>
          <w:color w:val="000000"/>
          <w:sz w:val="28"/>
        </w:rPr>
        <w:t>
      5) тапшылық, профицит – -73,9 мың теңге.</w:t>
      </w:r>
    </w:p>
    <w:bookmarkEnd w:id="4"/>
    <w:bookmarkStart w:name="z6" w:id="5"/>
    <w:p>
      <w:pPr>
        <w:spacing w:after="0"/>
        <w:ind w:left="0"/>
        <w:jc w:val="both"/>
      </w:pPr>
      <w:r>
        <w:rPr>
          <w:rFonts w:ascii="Times New Roman"/>
          <w:b w:val="false"/>
          <w:i w:val="false"/>
          <w:color w:val="000000"/>
          <w:sz w:val="28"/>
        </w:rPr>
        <w:t>
      6) бюджет қаражатының бос қалдығын бюджет тапшылығын қаржыландыруға – 73,9 мың теңге.</w:t>
      </w:r>
    </w:p>
    <w:bookmarkEnd w:id="5"/>
    <w:bookmarkStart w:name="z7" w:id="6"/>
    <w:p>
      <w:pPr>
        <w:spacing w:after="0"/>
        <w:ind w:left="0"/>
        <w:jc w:val="both"/>
      </w:pPr>
      <w:r>
        <w:rPr>
          <w:rFonts w:ascii="Times New Roman"/>
          <w:b w:val="false"/>
          <w:i w:val="false"/>
          <w:color w:val="000000"/>
          <w:sz w:val="28"/>
        </w:rPr>
        <w:t>
      2009 жылға арналған аудандық бюджетте ең төменгі күнкөріс мөлшерінің өсуіне байланысты мемлекеттік атаулы әлеуметтік көмекті және 18 жасқа дейінгі балаларға ай сайынғы мемлекеттік жәрдемақыны төлеуге республикалық бюджеттен 18934,0 мың теңге ағымдағы нысаналы трансферттер ескерілсін, оның ішінде:</w:t>
      </w:r>
      <w:r>
        <w:br/>
      </w:r>
      <w:r>
        <w:rPr>
          <w:rFonts w:ascii="Times New Roman"/>
          <w:b w:val="false"/>
          <w:i w:val="false"/>
          <w:color w:val="000000"/>
          <w:sz w:val="28"/>
        </w:rPr>
        <w:t>
      мемлекеттік атаулы әлеуметтік көмекті төлеуге – 3659,0 мың теңге;</w:t>
      </w:r>
      <w:r>
        <w:br/>
      </w:r>
      <w:r>
        <w:rPr>
          <w:rFonts w:ascii="Times New Roman"/>
          <w:b w:val="false"/>
          <w:i w:val="false"/>
          <w:color w:val="000000"/>
          <w:sz w:val="28"/>
        </w:rPr>
        <w:t>
      тұрмысы төмен отбасыларға 18 жасқа дейінгі баларға мемлекеттік жәрдемақыны төлеуге – 15275,0 мың теңге;</w:t>
      </w:r>
    </w:p>
    <w:bookmarkEnd w:id="6"/>
    <w:bookmarkStart w:name="z8" w:id="7"/>
    <w:p>
      <w:pPr>
        <w:spacing w:after="0"/>
        <w:ind w:left="0"/>
        <w:jc w:val="both"/>
      </w:pPr>
      <w:r>
        <w:rPr>
          <w:rFonts w:ascii="Times New Roman"/>
          <w:b w:val="false"/>
          <w:i w:val="false"/>
          <w:color w:val="000000"/>
          <w:sz w:val="28"/>
        </w:rPr>
        <w:t>
      2009 жылға арналған аудандық бюджетте ауылдық елді мекендер саласының мамандарын әлеуметтік қолдау шараларын іске асыруға – 3921,0 мың теңге республикалық бюджеттен берілген ағымдағы нысаналы трансферттер ескерілсін.</w:t>
      </w:r>
    </w:p>
    <w:bookmarkEnd w:id="7"/>
    <w:bookmarkStart w:name="z9" w:id="8"/>
    <w:p>
      <w:pPr>
        <w:spacing w:after="0"/>
        <w:ind w:left="0"/>
        <w:jc w:val="both"/>
      </w:pPr>
      <w:r>
        <w:rPr>
          <w:rFonts w:ascii="Times New Roman"/>
          <w:b w:val="false"/>
          <w:i w:val="false"/>
          <w:color w:val="000000"/>
          <w:sz w:val="28"/>
        </w:rPr>
        <w:t>
      2009 жылға арналған аудандық бюджетте әлеуметтік жұмыс орны және жастар тәжірибесі бағдарламасын іске асыруға республикалық бюджеттен берілген барлығы – 5844,0 мың теңге, оның ішінде әлеуметтік жұмыс орны – 3143,0 мың теңге, жастар тәжірбиесі бағдарламасына – 2701,0 мың теңге ағымдағы нысаналы трансферттер ескерілсін.</w:t>
      </w:r>
    </w:p>
    <w:bookmarkEnd w:id="8"/>
    <w:bookmarkStart w:name="z10" w:id="9"/>
    <w:p>
      <w:pPr>
        <w:spacing w:after="0"/>
        <w:ind w:left="0"/>
        <w:jc w:val="both"/>
      </w:pPr>
      <w:r>
        <w:rPr>
          <w:rFonts w:ascii="Times New Roman"/>
          <w:b w:val="false"/>
          <w:i w:val="false"/>
          <w:color w:val="000000"/>
          <w:sz w:val="28"/>
        </w:rPr>
        <w:t>
      2009 жылға арналған аудандық бюджетте жұмыспен қамту және мамандарды қайта даярлау аймақтық стратегиясын іске асыруын қамтамасыз ету мақсатында республикалық бюджеттен берілген – 4367,0 мың теңге, облыстық бюджеттен берілген 1433,0 мың теңге, барлығы – 5800,0 мың теңге ағымдағы нысаналы трансферттер ескерілсін.</w:t>
      </w:r>
    </w:p>
    <w:bookmarkEnd w:id="9"/>
    <w:bookmarkStart w:name="z11" w:id="10"/>
    <w:p>
      <w:pPr>
        <w:spacing w:after="0"/>
        <w:ind w:left="0"/>
        <w:jc w:val="both"/>
      </w:pPr>
      <w:r>
        <w:rPr>
          <w:rFonts w:ascii="Times New Roman"/>
          <w:b w:val="false"/>
          <w:i w:val="false"/>
          <w:color w:val="000000"/>
          <w:sz w:val="28"/>
        </w:rPr>
        <w:t>
      2. Осы шешім 2009 жылдың 1 қаңтарынан бастап қолданысқа енгізіледі.</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w:t>
      </w:r>
      <w:r>
        <w:rPr>
          <w:rFonts w:ascii="Times New Roman"/>
          <w:b w:val="false"/>
          <w:i/>
          <w:color w:val="000000"/>
          <w:sz w:val="28"/>
        </w:rPr>
        <w:t>Кезекті сегізінші</w:t>
      </w:r>
      <w:r>
        <w:br/>
      </w:r>
      <w:r>
        <w:rPr>
          <w:rFonts w:ascii="Times New Roman"/>
          <w:b w:val="false"/>
          <w:i w:val="false"/>
          <w:color w:val="000000"/>
          <w:sz w:val="28"/>
        </w:rPr>
        <w:t>
</w:t>
      </w:r>
      <w:r>
        <w:rPr>
          <w:rFonts w:ascii="Times New Roman"/>
          <w:b w:val="false"/>
          <w:i/>
          <w:color w:val="000000"/>
          <w:sz w:val="28"/>
        </w:rPr>
        <w:t>      сессия төрағасы                            М.Оспанов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хатшысы                                    Ж.Оташев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2009 жылғы 21 сәуірдегі</w:t>
      </w:r>
      <w:r>
        <w:br/>
      </w:r>
      <w:r>
        <w:rPr>
          <w:rFonts w:ascii="Times New Roman"/>
          <w:b w:val="false"/>
          <w:i w:val="false"/>
          <w:color w:val="000000"/>
          <w:sz w:val="28"/>
        </w:rPr>
        <w:t xml:space="preserve">
№ 108 шешіміне         </w:t>
      </w:r>
      <w:r>
        <w:br/>
      </w:r>
      <w:r>
        <w:rPr>
          <w:rFonts w:ascii="Times New Roman"/>
          <w:b w:val="false"/>
          <w:i w:val="false"/>
          <w:color w:val="000000"/>
          <w:sz w:val="28"/>
        </w:rPr>
        <w:t xml:space="preserve">
1 қосымша              </w:t>
      </w:r>
    </w:p>
    <w:bookmarkEnd w:id="11"/>
    <w:bookmarkStart w:name="z13" w:id="12"/>
    <w:p>
      <w:pPr>
        <w:spacing w:after="0"/>
        <w:ind w:left="0"/>
        <w:jc w:val="left"/>
      </w:pPr>
      <w:r>
        <w:rPr>
          <w:rFonts w:ascii="Times New Roman"/>
          <w:b/>
          <w:i w:val="false"/>
          <w:color w:val="000000"/>
        </w:rPr>
        <w:t xml:space="preserve">        
Аманкелді ауданының</w:t>
      </w:r>
      <w:r>
        <w:br/>
      </w:r>
      <w:r>
        <w:rPr>
          <w:rFonts w:ascii="Times New Roman"/>
          <w:b/>
          <w:i w:val="false"/>
          <w:color w:val="000000"/>
        </w:rPr>
        <w:t>
2009 жылға арналған аудандық бюджеті</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(мың.тенге)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73"/>
        <w:gridCol w:w="1073"/>
        <w:gridCol w:w="1133"/>
        <w:gridCol w:w="5573"/>
        <w:gridCol w:w="19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Iшкi сыныбы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Атаулары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жылға арналған  бюджет
</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Табыстар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1047046</w:t>
            </w:r>
          </w:p>
        </w:tc>
      </w:tr>
      <w:tr>
        <w:trPr>
          <w:trHeight w:val="4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түciмдер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111446</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i</w:t>
            </w:r>
            <w:r>
              <w:rPr>
                <w:rFonts w:ascii="Times New Roman"/>
                <w:b/>
                <w:i w:val="false"/>
                <w:color w:val="000000"/>
                <w:sz w:val="20"/>
              </w:rPr>
              <w:t>р</w:t>
            </w:r>
            <w:r>
              <w:rPr>
                <w:rFonts w:ascii="Times New Roman"/>
                <w:b/>
                <w:i w:val="false"/>
                <w:color w:val="000000"/>
                <w:sz w:val="20"/>
              </w:rPr>
              <w:t>i</w:t>
            </w:r>
            <w:r>
              <w:rPr>
                <w:rFonts w:ascii="Times New Roman"/>
                <w:b/>
                <w:i w:val="false"/>
                <w:color w:val="000000"/>
                <w:sz w:val="20"/>
              </w:rPr>
              <w:t>ске</w:t>
            </w:r>
            <w:r>
              <w:rPr>
                <w:rFonts w:ascii="Times New Roman"/>
                <w:b/>
                <w:i w:val="false"/>
                <w:color w:val="000000"/>
                <w:sz w:val="20"/>
              </w:rPr>
              <w:t xml:space="preserve"> түсет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 xml:space="preserve"> табыс</w:t>
            </w:r>
            <w:r>
              <w:rPr>
                <w:rFonts w:ascii="Times New Roman"/>
                <w:b/>
                <w:i w:val="false"/>
                <w:color w:val="000000"/>
                <w:sz w:val="20"/>
              </w:rPr>
              <w:t xml:space="preserve">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48409</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түсетін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48409</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52456</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c</w:t>
            </w:r>
            <w:r>
              <w:rPr>
                <w:rFonts w:ascii="Times New Roman"/>
                <w:b/>
                <w:i w:val="false"/>
                <w:color w:val="000000"/>
                <w:sz w:val="20"/>
              </w:rPr>
              <w:t>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8684</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3085</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888</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3025</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1686</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Тауарға</w:t>
            </w:r>
            <w:r>
              <w:rPr>
                <w:rFonts w:ascii="Times New Roman"/>
                <w:b/>
                <w:i w:val="false"/>
                <w:color w:val="000000"/>
                <w:sz w:val="20"/>
              </w:rPr>
              <w:t xml:space="preserve"> және</w:t>
            </w:r>
            <w:r>
              <w:rPr>
                <w:rFonts w:ascii="Times New Roman"/>
                <w:b/>
                <w:i w:val="false"/>
                <w:color w:val="000000"/>
                <w:sz w:val="20"/>
              </w:rPr>
              <w:t xml:space="preserve"> қызметтер</w:t>
            </w:r>
            <w:r>
              <w:rPr>
                <w:rFonts w:ascii="Times New Roman"/>
                <w:b/>
                <w:i w:val="false"/>
                <w:color w:val="000000"/>
                <w:sz w:val="20"/>
              </w:rPr>
              <w:t xml:space="preserve"> көрсетуге</w:t>
            </w:r>
            <w:r>
              <w:rPr>
                <w:rFonts w:ascii="Times New Roman"/>
                <w:b/>
                <w:i w:val="false"/>
                <w:color w:val="000000"/>
                <w:sz w:val="20"/>
              </w:rPr>
              <w:t xml:space="preserve"> салынатын</w:t>
            </w:r>
            <w:r>
              <w:rPr>
                <w:rFonts w:ascii="Times New Roman"/>
                <w:b/>
                <w:i w:val="false"/>
                <w:color w:val="000000"/>
                <w:sz w:val="20"/>
              </w:rPr>
              <w:t xml:space="preserve"> i</w:t>
            </w:r>
            <w:r>
              <w:rPr>
                <w:rFonts w:ascii="Times New Roman"/>
                <w:b/>
                <w:i w:val="false"/>
                <w:color w:val="000000"/>
                <w:sz w:val="20"/>
              </w:rPr>
              <w:t>шк</w:t>
            </w:r>
            <w:r>
              <w:rPr>
                <w:rFonts w:ascii="Times New Roman"/>
                <w:b/>
                <w:i w:val="false"/>
                <w:color w:val="000000"/>
                <w:sz w:val="20"/>
              </w:rPr>
              <w:t xml:space="preserve">i </w:t>
            </w:r>
            <w:r>
              <w:rPr>
                <w:rFonts w:ascii="Times New Roman"/>
                <w:b/>
                <w:i w:val="false"/>
                <w:color w:val="000000"/>
                <w:sz w:val="20"/>
              </w:rPr>
              <w:t>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1484</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пайдаланудан түсетiн түсiм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Салыктық емес түciмдер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1451</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меншіктен</w:t>
            </w:r>
            <w:r>
              <w:rPr>
                <w:rFonts w:ascii="Times New Roman"/>
                <w:b/>
                <w:i w:val="false"/>
                <w:color w:val="000000"/>
                <w:sz w:val="20"/>
              </w:rPr>
              <w:t xml:space="preserve"> түсетін</w:t>
            </w:r>
            <w:r>
              <w:rPr>
                <w:rFonts w:ascii="Times New Roman"/>
                <w:b/>
                <w:i w:val="false"/>
                <w:color w:val="000000"/>
                <w:sz w:val="20"/>
              </w:rPr>
              <w:t xml:space="preserve">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1451</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кәсіпорындардың</w:t>
            </w:r>
            <w:r>
              <w:rPr>
                <w:rFonts w:ascii="Times New Roman"/>
                <w:b/>
                <w:i w:val="false"/>
                <w:color w:val="000000"/>
                <w:sz w:val="20"/>
              </w:rPr>
              <w:t xml:space="preserve"> таза</w:t>
            </w:r>
            <w:r>
              <w:rPr>
                <w:rFonts w:ascii="Times New Roman"/>
                <w:b/>
                <w:i w:val="false"/>
                <w:color w:val="000000"/>
                <w:sz w:val="20"/>
              </w:rPr>
              <w:t xml:space="preserve"> кірісі</w:t>
            </w:r>
            <w:r>
              <w:rPr>
                <w:rFonts w:ascii="Times New Roman"/>
                <w:b/>
                <w:i w:val="false"/>
                <w:color w:val="000000"/>
                <w:sz w:val="20"/>
              </w:rPr>
              <w:t xml:space="preserve"> бөлігіндегі</w:t>
            </w:r>
            <w:r>
              <w:rPr>
                <w:rFonts w:ascii="Times New Roman"/>
                <w:b/>
                <w:i w:val="false"/>
                <w:color w:val="000000"/>
                <w:sz w:val="20"/>
              </w:rPr>
              <w:t xml:space="preserve">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w:t>
            </w:r>
            <w:r>
              <w:rPr>
                <w:rFonts w:ascii="Times New Roman"/>
                <w:b/>
                <w:i w:val="false"/>
                <w:color w:val="000000"/>
                <w:sz w:val="20"/>
              </w:rPr>
              <w:t xml:space="preserve"> меншігіндегі</w:t>
            </w:r>
            <w:r>
              <w:rPr>
                <w:rFonts w:ascii="Times New Roman"/>
                <w:b/>
                <w:i w:val="false"/>
                <w:color w:val="000000"/>
                <w:sz w:val="20"/>
              </w:rPr>
              <w:t xml:space="preserve"> мүлікті</w:t>
            </w:r>
            <w:r>
              <w:rPr>
                <w:rFonts w:ascii="Times New Roman"/>
                <w:b/>
                <w:i w:val="false"/>
                <w:color w:val="000000"/>
                <w:sz w:val="20"/>
              </w:rPr>
              <w:t xml:space="preserve"> жалға</w:t>
            </w:r>
            <w:r>
              <w:rPr>
                <w:rFonts w:ascii="Times New Roman"/>
                <w:b/>
                <w:i w:val="false"/>
                <w:color w:val="000000"/>
                <w:sz w:val="20"/>
              </w:rPr>
              <w:t xml:space="preserve"> беруден</w:t>
            </w:r>
            <w:r>
              <w:rPr>
                <w:rFonts w:ascii="Times New Roman"/>
                <w:b/>
                <w:i w:val="false"/>
                <w:color w:val="000000"/>
                <w:sz w:val="20"/>
              </w:rPr>
              <w:t xml:space="preserve"> түсетін</w:t>
            </w:r>
            <w:r>
              <w:rPr>
                <w:rFonts w:ascii="Times New Roman"/>
                <w:b/>
                <w:i w:val="false"/>
                <w:color w:val="000000"/>
                <w:sz w:val="20"/>
              </w:rPr>
              <w:t xml:space="preserve"> 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1435</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w:t>
            </w:r>
            <w:r>
              <w:rPr>
                <w:rFonts w:ascii="Times New Roman"/>
                <w:b/>
                <w:i w:val="false"/>
                <w:color w:val="000000"/>
                <w:sz w:val="20"/>
              </w:rPr>
              <w:t xml:space="preserve"> капиталды</w:t>
            </w:r>
            <w:r>
              <w:rPr>
                <w:rFonts w:ascii="Times New Roman"/>
                <w:b/>
                <w:i w:val="false"/>
                <w:color w:val="000000"/>
                <w:sz w:val="20"/>
              </w:rPr>
              <w:t xml:space="preserve"> сатудан</w:t>
            </w:r>
            <w:r>
              <w:rPr>
                <w:rFonts w:ascii="Times New Roman"/>
                <w:b/>
                <w:i w:val="false"/>
                <w:color w:val="000000"/>
                <w:sz w:val="20"/>
              </w:rPr>
              <w:t xml:space="preserve"> түсетін</w:t>
            </w:r>
            <w:r>
              <w:rPr>
                <w:rFonts w:ascii="Times New Roman"/>
                <w:b/>
                <w:i w:val="false"/>
                <w:color w:val="000000"/>
                <w:sz w:val="20"/>
              </w:rPr>
              <w:t xml:space="preserve">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w:t>
            </w:r>
            <w:r>
              <w:rPr>
                <w:rFonts w:ascii="Times New Roman"/>
                <w:b/>
                <w:i w:val="false"/>
                <w:color w:val="000000"/>
                <w:sz w:val="20"/>
              </w:rPr>
              <w:t xml:space="preserve">i </w:t>
            </w:r>
            <w:r>
              <w:rPr>
                <w:rFonts w:ascii="Times New Roman"/>
                <w:b/>
                <w:i w:val="false"/>
                <w:color w:val="000000"/>
                <w:sz w:val="20"/>
              </w:rPr>
              <w:t>және</w:t>
            </w:r>
            <w:r>
              <w:rPr>
                <w:rFonts w:ascii="Times New Roman"/>
                <w:b/>
                <w:i w:val="false"/>
                <w:color w:val="000000"/>
                <w:sz w:val="20"/>
              </w:rPr>
              <w:t xml:space="preserve"> материалдық</w:t>
            </w:r>
            <w:r>
              <w:rPr>
                <w:rFonts w:ascii="Times New Roman"/>
                <w:b/>
                <w:i w:val="false"/>
                <w:color w:val="000000"/>
                <w:sz w:val="20"/>
              </w:rPr>
              <w:t xml:space="preserve"> емес</w:t>
            </w:r>
            <w:r>
              <w:rPr>
                <w:rFonts w:ascii="Times New Roman"/>
                <w:b/>
                <w:i w:val="false"/>
                <w:color w:val="000000"/>
                <w:sz w:val="20"/>
              </w:rPr>
              <w:t xml:space="preserve"> активтерд</w:t>
            </w:r>
            <w:r>
              <w:rPr>
                <w:rFonts w:ascii="Times New Roman"/>
                <w:b/>
                <w:i w:val="false"/>
                <w:color w:val="000000"/>
                <w:sz w:val="20"/>
              </w:rPr>
              <w:t xml:space="preserve">i </w:t>
            </w:r>
            <w:r>
              <w:rPr>
                <w:rFonts w:ascii="Times New Roman"/>
                <w:b/>
                <w:i w:val="false"/>
                <w:color w:val="000000"/>
                <w:sz w:val="20"/>
              </w:rPr>
              <w:t>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w:t>
            </w:r>
            <w:r>
              <w:rPr>
                <w:rFonts w:ascii="Times New Roman"/>
                <w:b/>
                <w:i w:val="false"/>
                <w:color w:val="000000"/>
                <w:sz w:val="20"/>
              </w:rPr>
              <w:t xml:space="preserve">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w:t>
            </w:r>
            <w:r>
              <w:rPr>
                <w:rFonts w:ascii="Times New Roman"/>
                <w:b/>
                <w:i w:val="false"/>
                <w:color w:val="000000"/>
                <w:sz w:val="20"/>
              </w:rPr>
              <w:t xml:space="preserve">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934049</w:t>
            </w:r>
          </w:p>
        </w:tc>
      </w:tr>
      <w:tr>
        <w:trPr>
          <w:trHeight w:val="7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басқарудың</w:t>
            </w:r>
            <w:r>
              <w:rPr>
                <w:rFonts w:ascii="Times New Roman"/>
                <w:b/>
                <w:i w:val="false"/>
                <w:color w:val="000000"/>
                <w:sz w:val="20"/>
              </w:rPr>
              <w:t xml:space="preserve"> жоғары</w:t>
            </w:r>
            <w:r>
              <w:rPr>
                <w:rFonts w:ascii="Times New Roman"/>
                <w:b/>
                <w:i w:val="false"/>
                <w:color w:val="000000"/>
                <w:sz w:val="20"/>
              </w:rPr>
              <w:t xml:space="preserve"> тұрған</w:t>
            </w:r>
            <w:r>
              <w:rPr>
                <w:rFonts w:ascii="Times New Roman"/>
                <w:b/>
                <w:i w:val="false"/>
                <w:color w:val="000000"/>
                <w:sz w:val="20"/>
              </w:rPr>
              <w:t xml:space="preserve"> органдарынан</w:t>
            </w:r>
            <w:r>
              <w:rPr>
                <w:rFonts w:ascii="Times New Roman"/>
                <w:b/>
                <w:i w:val="false"/>
                <w:color w:val="000000"/>
                <w:sz w:val="20"/>
              </w:rPr>
              <w:t xml:space="preserve"> түсет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 xml:space="preserve">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934049</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w:t>
            </w:r>
            <w:r>
              <w:rPr>
                <w:rFonts w:ascii="Times New Roman"/>
                <w:b/>
                <w:i w:val="false"/>
                <w:color w:val="000000"/>
                <w:sz w:val="20"/>
              </w:rPr>
              <w:t xml:space="preserve"> бюджеттен</w:t>
            </w:r>
            <w:r>
              <w:rPr>
                <w:rFonts w:ascii="Times New Roman"/>
                <w:b/>
                <w:i w:val="false"/>
                <w:color w:val="000000"/>
                <w:sz w:val="20"/>
              </w:rPr>
              <w:t xml:space="preserve"> түсет</w:t>
            </w:r>
            <w:r>
              <w:rPr>
                <w:rFonts w:ascii="Times New Roman"/>
                <w:b/>
                <w:i w:val="false"/>
                <w:color w:val="000000"/>
                <w:sz w:val="20"/>
              </w:rPr>
              <w:t>i</w:t>
            </w:r>
            <w:r>
              <w:rPr>
                <w:rFonts w:ascii="Times New Roman"/>
                <w:b/>
                <w:i w:val="false"/>
                <w:color w:val="000000"/>
                <w:sz w:val="20"/>
              </w:rPr>
              <w:t>н</w:t>
            </w:r>
            <w:r>
              <w:rPr>
                <w:rFonts w:ascii="Times New Roman"/>
                <w:b/>
                <w:i w:val="false"/>
                <w:color w:val="000000"/>
                <w:sz w:val="20"/>
              </w:rPr>
              <w:t xml:space="preserve">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934049</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w:t>
            </w:r>
            <w:r>
              <w:rPr>
                <w:rFonts w:ascii="Times New Roman"/>
                <w:b w:val="false"/>
                <w:i w:val="false"/>
                <w:color w:val="000000"/>
                <w:sz w:val="20"/>
              </w:rPr>
              <w:t xml:space="preserve">  </w:t>
            </w: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84871</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трансферттері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105470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Субвенциялар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743708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53"/>
        <w:gridCol w:w="1113"/>
        <w:gridCol w:w="1033"/>
        <w:gridCol w:w="1033"/>
        <w:gridCol w:w="4653"/>
        <w:gridCol w:w="21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Функциялық топ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функция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Бюджеттiк бағдарламалардың әкiмшiсi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бағдарлама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жылға арналған бюджет
</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Шығындар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1047119,9</w:t>
            </w:r>
          </w:p>
        </w:tc>
      </w:tr>
      <w:tr>
        <w:trPr>
          <w:trHeight w:val="9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r>
              <w:rPr>
                <w:rFonts w:ascii="Times New Roman"/>
                <w:b/>
                <w:i w:val="false"/>
                <w:color w:val="000000"/>
                <w:sz w:val="20"/>
              </w:rPr>
              <w:t xml:space="preserve">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115468</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басқарудың</w:t>
            </w:r>
            <w:r>
              <w:rPr>
                <w:rFonts w:ascii="Times New Roman"/>
                <w:b/>
                <w:i w:val="false"/>
                <w:color w:val="000000"/>
                <w:sz w:val="20"/>
              </w:rPr>
              <w:t xml:space="preserve"> жалпы</w:t>
            </w:r>
            <w:r>
              <w:rPr>
                <w:rFonts w:ascii="Times New Roman"/>
                <w:b/>
                <w:i w:val="false"/>
                <w:color w:val="000000"/>
                <w:sz w:val="20"/>
              </w:rPr>
              <w:t xml:space="preserve"> функцияларын</w:t>
            </w:r>
            <w:r>
              <w:rPr>
                <w:rFonts w:ascii="Times New Roman"/>
                <w:b/>
                <w:i w:val="false"/>
                <w:color w:val="000000"/>
                <w:sz w:val="20"/>
              </w:rPr>
              <w:t xml:space="preserve"> орындайтын</w:t>
            </w:r>
            <w:r>
              <w:rPr>
                <w:rFonts w:ascii="Times New Roman"/>
                <w:b/>
                <w:i w:val="false"/>
                <w:color w:val="000000"/>
                <w:sz w:val="20"/>
              </w:rPr>
              <w:t xml:space="preserve"> өк</w:t>
            </w:r>
            <w:r>
              <w:rPr>
                <w:rFonts w:ascii="Times New Roman"/>
                <w:b/>
                <w:i w:val="false"/>
                <w:color w:val="000000"/>
                <w:sz w:val="20"/>
              </w:rPr>
              <w:t>i</w:t>
            </w:r>
            <w:r>
              <w:rPr>
                <w:rFonts w:ascii="Times New Roman"/>
                <w:b/>
                <w:i w:val="false"/>
                <w:color w:val="000000"/>
                <w:sz w:val="20"/>
              </w:rPr>
              <w:t>лд</w:t>
            </w:r>
            <w:r>
              <w:rPr>
                <w:rFonts w:ascii="Times New Roman"/>
                <w:b/>
                <w:i w:val="false"/>
                <w:color w:val="000000"/>
                <w:sz w:val="20"/>
              </w:rPr>
              <w:t xml:space="preserve">i, </w:t>
            </w:r>
            <w:r>
              <w:rPr>
                <w:rFonts w:ascii="Times New Roman"/>
                <w:b/>
                <w:i w:val="false"/>
                <w:color w:val="000000"/>
                <w:sz w:val="20"/>
              </w:rPr>
              <w:t>атқарушы</w:t>
            </w:r>
            <w:r>
              <w:rPr>
                <w:rFonts w:ascii="Times New Roman"/>
                <w:b/>
                <w:i w:val="false"/>
                <w:color w:val="000000"/>
                <w:sz w:val="20"/>
              </w:rPr>
              <w:t xml:space="preserve"> және</w:t>
            </w:r>
            <w:r>
              <w:rPr>
                <w:rFonts w:ascii="Times New Roman"/>
                <w:b/>
                <w:i w:val="false"/>
                <w:color w:val="000000"/>
                <w:sz w:val="20"/>
              </w:rPr>
              <w:t xml:space="preserve"> басқа</w:t>
            </w:r>
            <w:r>
              <w:rPr>
                <w:rFonts w:ascii="Times New Roman"/>
                <w:b/>
                <w:i w:val="false"/>
                <w:color w:val="000000"/>
                <w:sz w:val="20"/>
              </w:rPr>
              <w:t xml:space="preserve"> органдар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102662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мәслихатының</w:t>
            </w:r>
            <w:r>
              <w:rPr>
                <w:rFonts w:ascii="Times New Roman"/>
                <w:b/>
                <w:i w:val="false"/>
                <w:color w:val="000000"/>
                <w:sz w:val="20"/>
              </w:rPr>
              <w:t xml:space="preserve">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40180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40180</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w:t>
            </w:r>
            <w:r>
              <w:rPr>
                <w:rFonts w:ascii="Times New Roman"/>
                <w:b/>
                <w:i w:val="false"/>
                <w:color w:val="000000"/>
                <w:sz w:val="20"/>
              </w:rPr>
              <w:t xml:space="preserve"> аппаратының</w:t>
            </w:r>
            <w:r>
              <w:rPr>
                <w:rFonts w:ascii="Times New Roman"/>
                <w:b/>
                <w:i w:val="false"/>
                <w:color w:val="000000"/>
                <w:sz w:val="20"/>
              </w:rPr>
              <w:t xml:space="preserve"> жұмыс</w:t>
            </w:r>
            <w:r>
              <w:rPr>
                <w:rFonts w:ascii="Times New Roman"/>
                <w:b/>
                <w:i w:val="false"/>
                <w:color w:val="000000"/>
                <w:sz w:val="20"/>
              </w:rPr>
              <w:t xml:space="preserve">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53141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w:t>
            </w:r>
            <w:r>
              <w:rPr>
                <w:rFonts w:ascii="Times New Roman"/>
                <w:b/>
                <w:i w:val="false"/>
                <w:color w:val="000000"/>
                <w:sz w:val="20"/>
              </w:rPr>
              <w:t xml:space="preserve">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қаржы</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10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w:t>
            </w:r>
            <w:r>
              <w:rPr>
                <w:rFonts w:ascii="Times New Roman"/>
                <w:b/>
                <w:i w:val="false"/>
                <w:color w:val="000000"/>
                <w:sz w:val="20"/>
              </w:rPr>
              <w:t xml:space="preserve"> және</w:t>
            </w:r>
            <w:r>
              <w:rPr>
                <w:rFonts w:ascii="Times New Roman"/>
                <w:b/>
                <w:i w:val="false"/>
                <w:color w:val="000000"/>
                <w:sz w:val="20"/>
              </w:rPr>
              <w:t xml:space="preserve"> статистикалық</w:t>
            </w:r>
            <w:r>
              <w:rPr>
                <w:rFonts w:ascii="Times New Roman"/>
                <w:b/>
                <w:i w:val="false"/>
                <w:color w:val="000000"/>
                <w:sz w:val="20"/>
              </w:rPr>
              <w:t xml:space="preserve">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экономика</w:t>
            </w:r>
            <w:r>
              <w:rPr>
                <w:rFonts w:ascii="Times New Roman"/>
                <w:b/>
                <w:i w:val="false"/>
                <w:color w:val="000000"/>
                <w:sz w:val="20"/>
              </w:rPr>
              <w:t xml:space="preserve"> және</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i w:val="false"/>
                <w:color w:val="000000"/>
                <w:sz w:val="20"/>
              </w:rPr>
              <w:t xml:space="preserve"> жоспарлау</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5413</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w:t>
            </w:r>
            <w:r>
              <w:rPr>
                <w:rFonts w:ascii="Times New Roman"/>
                <w:b/>
                <w:i w:val="false"/>
                <w:color w:val="000000"/>
                <w:sz w:val="20"/>
              </w:rPr>
              <w:t xml:space="preserve"> мұқтаждар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әкімінің</w:t>
            </w:r>
            <w:r>
              <w:rPr>
                <w:rFonts w:ascii="Times New Roman"/>
                <w:b/>
                <w:i w:val="false"/>
                <w:color w:val="000000"/>
                <w:sz w:val="20"/>
              </w:rPr>
              <w:t xml:space="preserve"> аппараты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 беру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582014</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w:t>
            </w:r>
            <w:r>
              <w:rPr>
                <w:rFonts w:ascii="Times New Roman"/>
                <w:b/>
                <w:i w:val="false"/>
                <w:color w:val="000000"/>
                <w:sz w:val="20"/>
              </w:rPr>
              <w:t xml:space="preserve"> дей</w:t>
            </w:r>
            <w:r>
              <w:rPr>
                <w:rFonts w:ascii="Times New Roman"/>
                <w:b/>
                <w:i w:val="false"/>
                <w:color w:val="000000"/>
                <w:sz w:val="20"/>
              </w:rPr>
              <w:t>i</w:t>
            </w:r>
            <w:r>
              <w:rPr>
                <w:rFonts w:ascii="Times New Roman"/>
                <w:b/>
                <w:i w:val="false"/>
                <w:color w:val="000000"/>
                <w:sz w:val="20"/>
              </w:rPr>
              <w:t>нг</w:t>
            </w:r>
            <w:r>
              <w:rPr>
                <w:rFonts w:ascii="Times New Roman"/>
                <w:b/>
                <w:i w:val="false"/>
                <w:color w:val="000000"/>
                <w:sz w:val="20"/>
              </w:rPr>
              <w:t xml:space="preserve">i </w:t>
            </w:r>
            <w:r>
              <w:rPr>
                <w:rFonts w:ascii="Times New Roman"/>
                <w:b/>
                <w:i w:val="false"/>
                <w:color w:val="000000"/>
                <w:sz w:val="20"/>
              </w:rPr>
              <w:t>тәрбие</w:t>
            </w:r>
            <w:r>
              <w:rPr>
                <w:rFonts w:ascii="Times New Roman"/>
                <w:b/>
                <w:i w:val="false"/>
                <w:color w:val="000000"/>
                <w:sz w:val="20"/>
              </w:rPr>
              <w:t xml:space="preserve"> және</w:t>
            </w:r>
            <w:r>
              <w:rPr>
                <w:rFonts w:ascii="Times New Roman"/>
                <w:b/>
                <w:i w:val="false"/>
                <w:color w:val="000000"/>
                <w:sz w:val="20"/>
              </w:rPr>
              <w:t xml:space="preserve"> оқыту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27323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27323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w:t>
            </w:r>
            <w:r>
              <w:rPr>
                <w:rFonts w:ascii="Times New Roman"/>
                <w:b/>
                <w:i w:val="false"/>
                <w:color w:val="000000"/>
                <w:sz w:val="20"/>
              </w:rPr>
              <w:t xml:space="preserve">, </w:t>
            </w:r>
            <w:r>
              <w:rPr>
                <w:rFonts w:ascii="Times New Roman"/>
                <w:b/>
                <w:i w:val="false"/>
                <w:color w:val="000000"/>
                <w:sz w:val="20"/>
              </w:rPr>
              <w:t>негізгі</w:t>
            </w:r>
            <w:r>
              <w:rPr>
                <w:rFonts w:ascii="Times New Roman"/>
                <w:b/>
                <w:i w:val="false"/>
                <w:color w:val="000000"/>
                <w:sz w:val="20"/>
              </w:rPr>
              <w:t xml:space="preserve"> орта</w:t>
            </w:r>
            <w:r>
              <w:rPr>
                <w:rFonts w:ascii="Times New Roman"/>
                <w:b/>
                <w:i w:val="false"/>
                <w:color w:val="000000"/>
                <w:sz w:val="20"/>
              </w:rPr>
              <w:t xml:space="preserve"> және</w:t>
            </w:r>
            <w:r>
              <w:rPr>
                <w:rFonts w:ascii="Times New Roman"/>
                <w:b/>
                <w:i w:val="false"/>
                <w:color w:val="000000"/>
                <w:sz w:val="20"/>
              </w:rPr>
              <w:t xml:space="preserve"> жалпы</w:t>
            </w:r>
            <w:r>
              <w:rPr>
                <w:rFonts w:ascii="Times New Roman"/>
                <w:b/>
                <w:i w:val="false"/>
                <w:color w:val="000000"/>
                <w:sz w:val="20"/>
              </w:rPr>
              <w:t xml:space="preserve"> орта</w:t>
            </w:r>
            <w:r>
              <w:rPr>
                <w:rFonts w:ascii="Times New Roman"/>
                <w:b/>
                <w:i w:val="false"/>
                <w:color w:val="000000"/>
                <w:sz w:val="20"/>
              </w:rPr>
              <w:t xml:space="preserve"> білім</w:t>
            </w:r>
            <w:r>
              <w:rPr>
                <w:rFonts w:ascii="Times New Roman"/>
                <w:b/>
                <w:i w:val="false"/>
                <w:color w:val="000000"/>
                <w:sz w:val="20"/>
              </w:rPr>
              <w:t xml:space="preserve">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522828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522828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білім</w:t>
            </w:r>
            <w:r>
              <w:rPr>
                <w:rFonts w:ascii="Times New Roman"/>
                <w:b/>
                <w:i w:val="false"/>
                <w:color w:val="000000"/>
                <w:sz w:val="20"/>
              </w:rPr>
              <w:t xml:space="preserve">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488950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w:t>
            </w:r>
            <w:r>
              <w:rPr>
                <w:rFonts w:ascii="Times New Roman"/>
                <w:b w:val="false"/>
                <w:i/>
                <w:color w:val="000000"/>
                <w:sz w:val="20"/>
              </w:rPr>
              <w:t xml:space="preserve"> үшін</w:t>
            </w:r>
            <w:r>
              <w:rPr>
                <w:rFonts w:ascii="Times New Roman"/>
                <w:b w:val="false"/>
                <w:i/>
                <w:color w:val="000000"/>
                <w:sz w:val="20"/>
              </w:rPr>
              <w:t xml:space="preserve"> қосымша</w:t>
            </w:r>
            <w:r>
              <w:rPr>
                <w:rFonts w:ascii="Times New Roman"/>
                <w:b w:val="false"/>
                <w:i/>
                <w:color w:val="000000"/>
                <w:sz w:val="20"/>
              </w:rPr>
              <w:t xml:space="preserve"> білім</w:t>
            </w:r>
            <w:r>
              <w:rPr>
                <w:rFonts w:ascii="Times New Roman"/>
                <w:b w:val="false"/>
                <w:i/>
                <w:color w:val="000000"/>
                <w:sz w:val="20"/>
              </w:rPr>
              <w:t xml:space="preserve">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8448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25430</w:t>
            </w:r>
          </w:p>
        </w:tc>
      </w:tr>
      <w:tr>
        <w:trPr>
          <w:trHeight w:val="7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білім берудің мемлекеттік жүйесіне оқытудың жаңа технологияларын енгізу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25430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31863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12863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бөлімінің</w:t>
            </w:r>
            <w:r>
              <w:rPr>
                <w:rFonts w:ascii="Times New Roman"/>
                <w:b/>
                <w:i w:val="false"/>
                <w:color w:val="000000"/>
                <w:sz w:val="20"/>
              </w:rPr>
              <w:t xml:space="preserve"> қызметін</w:t>
            </w:r>
            <w:r>
              <w:rPr>
                <w:rFonts w:ascii="Times New Roman"/>
                <w:b/>
                <w:i w:val="false"/>
                <w:color w:val="000000"/>
                <w:sz w:val="20"/>
              </w:rPr>
              <w:t xml:space="preserve"> қамтамасыз</w:t>
            </w:r>
            <w:r>
              <w:rPr>
                <w:rFonts w:ascii="Times New Roman"/>
                <w:b/>
                <w:i w:val="false"/>
                <w:color w:val="000000"/>
                <w:sz w:val="20"/>
              </w:rPr>
              <w:t xml:space="preserve">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5863</w:t>
            </w:r>
          </w:p>
        </w:tc>
      </w:tr>
      <w:tr>
        <w:trPr>
          <w:trHeight w:val="10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w:t>
            </w:r>
            <w:r>
              <w:rPr>
                <w:rFonts w:ascii="Times New Roman"/>
                <w:b w:val="false"/>
                <w:i/>
                <w:color w:val="000000"/>
                <w:sz w:val="20"/>
              </w:rPr>
              <w:t xml:space="preserve"> (</w:t>
            </w:r>
            <w:r>
              <w:rPr>
                <w:rFonts w:ascii="Times New Roman"/>
                <w:b w:val="false"/>
                <w:i/>
                <w:color w:val="000000"/>
                <w:sz w:val="20"/>
              </w:rPr>
              <w:t>аудандық</w:t>
            </w:r>
            <w:r>
              <w:rPr>
                <w:rFonts w:ascii="Times New Roman"/>
                <w:b w:val="false"/>
                <w:i/>
                <w:color w:val="000000"/>
                <w:sz w:val="20"/>
              </w:rPr>
              <w:t xml:space="preserve"> маңызы</w:t>
            </w:r>
            <w:r>
              <w:rPr>
                <w:rFonts w:ascii="Times New Roman"/>
                <w:b w:val="false"/>
                <w:i/>
                <w:color w:val="000000"/>
                <w:sz w:val="20"/>
              </w:rPr>
              <w:t xml:space="preserve"> бар</w:t>
            </w:r>
            <w:r>
              <w:rPr>
                <w:rFonts w:ascii="Times New Roman"/>
                <w:b w:val="false"/>
                <w:i/>
                <w:color w:val="000000"/>
                <w:sz w:val="20"/>
              </w:rPr>
              <w:t xml:space="preserve"> қаланың</w:t>
            </w:r>
            <w:r>
              <w:rPr>
                <w:rFonts w:ascii="Times New Roman"/>
                <w:b w:val="false"/>
                <w:i/>
                <w:color w:val="000000"/>
                <w:sz w:val="20"/>
              </w:rPr>
              <w:t xml:space="preserve">) </w:t>
            </w:r>
            <w:r>
              <w:rPr>
                <w:rFonts w:ascii="Times New Roman"/>
                <w:b w:val="false"/>
                <w:i/>
                <w:color w:val="000000"/>
                <w:sz w:val="20"/>
              </w:rPr>
              <w:t>мемлекеттік</w:t>
            </w:r>
            <w:r>
              <w:rPr>
                <w:rFonts w:ascii="Times New Roman"/>
                <w:b w:val="false"/>
                <w:i/>
                <w:color w:val="000000"/>
                <w:sz w:val="20"/>
              </w:rPr>
              <w:t xml:space="preserve"> білім</w:t>
            </w:r>
            <w:r>
              <w:rPr>
                <w:rFonts w:ascii="Times New Roman"/>
                <w:b w:val="false"/>
                <w:i/>
                <w:color w:val="000000"/>
                <w:sz w:val="20"/>
              </w:rPr>
              <w:t xml:space="preserve"> беру</w:t>
            </w:r>
            <w:r>
              <w:rPr>
                <w:rFonts w:ascii="Times New Roman"/>
                <w:b w:val="false"/>
                <w:i/>
                <w:color w:val="000000"/>
                <w:sz w:val="20"/>
              </w:rPr>
              <w:t xml:space="preserve"> мекемелер</w:t>
            </w:r>
            <w:r>
              <w:rPr>
                <w:rFonts w:ascii="Times New Roman"/>
                <w:b w:val="false"/>
                <w:i/>
                <w:color w:val="000000"/>
                <w:sz w:val="20"/>
              </w:rPr>
              <w:t xml:space="preserve"> үшін</w:t>
            </w:r>
            <w:r>
              <w:rPr>
                <w:rFonts w:ascii="Times New Roman"/>
                <w:b w:val="false"/>
                <w:i/>
                <w:color w:val="000000"/>
                <w:sz w:val="20"/>
              </w:rPr>
              <w:t xml:space="preserve"> оқулықтар</w:t>
            </w:r>
            <w:r>
              <w:rPr>
                <w:rFonts w:ascii="Times New Roman"/>
                <w:b w:val="false"/>
                <w:i/>
                <w:color w:val="000000"/>
                <w:sz w:val="20"/>
              </w:rPr>
              <w:t xml:space="preserve"> мен</w:t>
            </w:r>
            <w:r>
              <w:rPr>
                <w:rFonts w:ascii="Times New Roman"/>
                <w:b w:val="false"/>
                <w:i/>
                <w:color w:val="000000"/>
                <w:sz w:val="20"/>
              </w:rPr>
              <w:t xml:space="preserve"> оқу</w:t>
            </w:r>
            <w:r>
              <w:rPr>
                <w:rFonts w:ascii="Times New Roman"/>
                <w:b w:val="false"/>
                <w:i/>
                <w:color w:val="000000"/>
                <w:sz w:val="20"/>
              </w:rPr>
              <w:t>-</w:t>
            </w:r>
            <w:r>
              <w:rPr>
                <w:rFonts w:ascii="Times New Roman"/>
                <w:b w:val="false"/>
                <w:i/>
                <w:color w:val="000000"/>
                <w:sz w:val="20"/>
              </w:rPr>
              <w:t>әд</w:t>
            </w:r>
            <w:r>
              <w:rPr>
                <w:rFonts w:ascii="Times New Roman"/>
                <w:b w:val="false"/>
                <w:i/>
                <w:color w:val="000000"/>
                <w:sz w:val="20"/>
              </w:rPr>
              <w:t>i</w:t>
            </w:r>
            <w:r>
              <w:rPr>
                <w:rFonts w:ascii="Times New Roman"/>
                <w:b w:val="false"/>
                <w:i/>
                <w:color w:val="000000"/>
                <w:sz w:val="20"/>
              </w:rPr>
              <w:t>стемел</w:t>
            </w:r>
            <w:r>
              <w:rPr>
                <w:rFonts w:ascii="Times New Roman"/>
                <w:b w:val="false"/>
                <w:i/>
                <w:color w:val="000000"/>
                <w:sz w:val="20"/>
              </w:rPr>
              <w:t>i</w:t>
            </w:r>
            <w:r>
              <w:rPr>
                <w:rFonts w:ascii="Times New Roman"/>
                <w:b w:val="false"/>
                <w:i/>
                <w:color w:val="000000"/>
                <w:sz w:val="20"/>
              </w:rPr>
              <w:t>к</w:t>
            </w:r>
            <w:r>
              <w:rPr>
                <w:rFonts w:ascii="Times New Roman"/>
                <w:b w:val="false"/>
                <w:i/>
                <w:color w:val="000000"/>
                <w:sz w:val="20"/>
              </w:rPr>
              <w:t xml:space="preserve"> кешендерді</w:t>
            </w:r>
            <w:r>
              <w:rPr>
                <w:rFonts w:ascii="Times New Roman"/>
                <w:b w:val="false"/>
                <w:i/>
                <w:color w:val="000000"/>
                <w:sz w:val="20"/>
              </w:rPr>
              <w:t xml:space="preserve"> сатып</w:t>
            </w:r>
            <w:r>
              <w:rPr>
                <w:rFonts w:ascii="Times New Roman"/>
                <w:b w:val="false"/>
                <w:i/>
                <w:color w:val="000000"/>
                <w:sz w:val="20"/>
              </w:rPr>
              <w:t xml:space="preserve"> алу</w:t>
            </w:r>
            <w:r>
              <w:rPr>
                <w:rFonts w:ascii="Times New Roman"/>
                <w:b w:val="false"/>
                <w:i/>
                <w:color w:val="000000"/>
                <w:sz w:val="20"/>
              </w:rPr>
              <w:t xml:space="preserve"> және</w:t>
            </w:r>
            <w:r>
              <w:rPr>
                <w:rFonts w:ascii="Times New Roman"/>
                <w:b w:val="false"/>
                <w:i/>
                <w:color w:val="000000"/>
                <w:sz w:val="20"/>
              </w:rPr>
              <w:t xml:space="preserve"> жеткізу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w:t>
            </w:r>
            <w:r>
              <w:rPr>
                <w:rFonts w:ascii="Times New Roman"/>
                <w:b w:val="false"/>
                <w:i/>
                <w:color w:val="000000"/>
                <w:sz w:val="20"/>
              </w:rPr>
              <w:t xml:space="preserve"> беру</w:t>
            </w:r>
            <w:r>
              <w:rPr>
                <w:rFonts w:ascii="Times New Roman"/>
                <w:b w:val="false"/>
                <w:i/>
                <w:color w:val="000000"/>
                <w:sz w:val="20"/>
              </w:rPr>
              <w:t xml:space="preserve"> объектілерін</w:t>
            </w:r>
            <w:r>
              <w:rPr>
                <w:rFonts w:ascii="Times New Roman"/>
                <w:b w:val="false"/>
                <w:i/>
                <w:color w:val="000000"/>
                <w:sz w:val="20"/>
              </w:rPr>
              <w:t xml:space="preserve"> салу</w:t>
            </w:r>
            <w:r>
              <w:rPr>
                <w:rFonts w:ascii="Times New Roman"/>
                <w:b w:val="false"/>
                <w:i/>
                <w:color w:val="000000"/>
                <w:sz w:val="20"/>
              </w:rPr>
              <w:t xml:space="preserve"> және</w:t>
            </w:r>
            <w:r>
              <w:rPr>
                <w:rFonts w:ascii="Times New Roman"/>
                <w:b w:val="false"/>
                <w:i/>
                <w:color w:val="000000"/>
                <w:sz w:val="20"/>
              </w:rPr>
              <w:t xml:space="preserve"> қайта</w:t>
            </w:r>
            <w:r>
              <w:rPr>
                <w:rFonts w:ascii="Times New Roman"/>
                <w:b w:val="false"/>
                <w:i/>
                <w:color w:val="000000"/>
                <w:sz w:val="20"/>
              </w:rPr>
              <w:t xml:space="preserve"> жаңарту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110475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97810</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97810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Еңбекпен</w:t>
            </w:r>
            <w:r>
              <w:rPr>
                <w:rFonts w:ascii="Times New Roman"/>
                <w:b/>
                <w:i w:val="false"/>
                <w:color w:val="000000"/>
                <w:sz w:val="20"/>
              </w:rPr>
              <w:t xml:space="preserve"> қамту</w:t>
            </w:r>
            <w:r>
              <w:rPr>
                <w:rFonts w:ascii="Times New Roman"/>
                <w:b/>
                <w:i w:val="false"/>
                <w:color w:val="000000"/>
                <w:sz w:val="20"/>
              </w:rPr>
              <w:t xml:space="preserve"> бағдарламасы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17613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атаулы</w:t>
            </w:r>
            <w:r>
              <w:rPr>
                <w:rFonts w:ascii="Times New Roman"/>
                <w:b/>
                <w:i w:val="false"/>
                <w:color w:val="000000"/>
                <w:sz w:val="20"/>
              </w:rPr>
              <w:t xml:space="preserve"> әлеуметтік</w:t>
            </w:r>
            <w:r>
              <w:rPr>
                <w:rFonts w:ascii="Times New Roman"/>
                <w:b/>
                <w:i w:val="false"/>
                <w:color w:val="000000"/>
                <w:sz w:val="20"/>
              </w:rPr>
              <w:t xml:space="preserve">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rPr>
                <w:rFonts w:ascii="Times New Roman"/>
                <w:b/>
                <w:i w:val="false"/>
                <w:color w:val="000000"/>
                <w:sz w:val="20"/>
              </w:rPr>
              <w:t xml:space="preserve"> өкілетті</w:t>
            </w:r>
            <w:r>
              <w:rPr>
                <w:rFonts w:ascii="Times New Roman"/>
                <w:b/>
                <w:i w:val="false"/>
                <w:color w:val="000000"/>
                <w:sz w:val="20"/>
              </w:rPr>
              <w:t xml:space="preserve"> органдардың</w:t>
            </w:r>
            <w:r>
              <w:rPr>
                <w:rFonts w:ascii="Times New Roman"/>
                <w:b/>
                <w:i w:val="false"/>
                <w:color w:val="000000"/>
                <w:sz w:val="20"/>
              </w:rPr>
              <w:t xml:space="preserve"> шешімі</w:t>
            </w:r>
            <w:r>
              <w:rPr>
                <w:rFonts w:ascii="Times New Roman"/>
                <w:b/>
                <w:i w:val="false"/>
                <w:color w:val="000000"/>
                <w:sz w:val="20"/>
              </w:rPr>
              <w:t xml:space="preserve"> бойынша</w:t>
            </w:r>
            <w:r>
              <w:rPr>
                <w:rFonts w:ascii="Times New Roman"/>
                <w:b/>
                <w:i w:val="false"/>
                <w:color w:val="000000"/>
                <w:sz w:val="20"/>
              </w:rPr>
              <w:t xml:space="preserve"> азаматтардың</w:t>
            </w:r>
            <w:r>
              <w:rPr>
                <w:rFonts w:ascii="Times New Roman"/>
                <w:b/>
                <w:i w:val="false"/>
                <w:color w:val="000000"/>
                <w:sz w:val="20"/>
              </w:rPr>
              <w:t xml:space="preserve"> жекелеген</w:t>
            </w:r>
            <w:r>
              <w:rPr>
                <w:rFonts w:ascii="Times New Roman"/>
                <w:b/>
                <w:i w:val="false"/>
                <w:color w:val="000000"/>
                <w:sz w:val="20"/>
              </w:rPr>
              <w:t xml:space="preserve"> топтарына</w:t>
            </w:r>
            <w:r>
              <w:rPr>
                <w:rFonts w:ascii="Times New Roman"/>
                <w:b/>
                <w:i w:val="false"/>
                <w:color w:val="000000"/>
                <w:sz w:val="20"/>
              </w:rPr>
              <w:t xml:space="preserve"> әлеуметтік</w:t>
            </w:r>
            <w:r>
              <w:rPr>
                <w:rFonts w:ascii="Times New Roman"/>
                <w:b/>
                <w:i w:val="false"/>
                <w:color w:val="000000"/>
                <w:sz w:val="20"/>
              </w:rPr>
              <w:t xml:space="preserve"> көмек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5396</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Мұқтаж</w:t>
            </w:r>
            <w:r>
              <w:rPr>
                <w:rFonts w:ascii="Times New Roman"/>
                <w:b/>
                <w:i w:val="false"/>
                <w:color w:val="000000"/>
                <w:sz w:val="20"/>
              </w:rPr>
              <w:t xml:space="preserve"> азаматтарға</w:t>
            </w:r>
            <w:r>
              <w:rPr>
                <w:rFonts w:ascii="Times New Roman"/>
                <w:b/>
                <w:i w:val="false"/>
                <w:color w:val="000000"/>
                <w:sz w:val="20"/>
              </w:rPr>
              <w:t xml:space="preserve"> үйде</w:t>
            </w:r>
            <w:r>
              <w:rPr>
                <w:rFonts w:ascii="Times New Roman"/>
                <w:b/>
                <w:i w:val="false"/>
                <w:color w:val="000000"/>
                <w:sz w:val="20"/>
              </w:rPr>
              <w:t xml:space="preserve"> әлеуметтік</w:t>
            </w:r>
            <w:r>
              <w:rPr>
                <w:rFonts w:ascii="Times New Roman"/>
                <w:b/>
                <w:i w:val="false"/>
                <w:color w:val="000000"/>
                <w:sz w:val="20"/>
              </w:rPr>
              <w:t xml:space="preserve"> көмек</w:t>
            </w:r>
            <w:r>
              <w:rPr>
                <w:rFonts w:ascii="Times New Roman"/>
                <w:b/>
                <w:i w:val="false"/>
                <w:color w:val="000000"/>
                <w:sz w:val="20"/>
              </w:rPr>
              <w:t xml:space="preserve">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w:t>
            </w:r>
            <w:r>
              <w:rPr>
                <w:rFonts w:ascii="Times New Roman"/>
                <w:b/>
                <w:i w:val="false"/>
                <w:color w:val="000000"/>
                <w:sz w:val="20"/>
              </w:rPr>
              <w:t>жасқа</w:t>
            </w:r>
            <w:r>
              <w:rPr>
                <w:rFonts w:ascii="Times New Roman"/>
                <w:b/>
                <w:i w:val="false"/>
                <w:color w:val="000000"/>
                <w:sz w:val="20"/>
              </w:rPr>
              <w:t xml:space="preserve"> дейінгі</w:t>
            </w:r>
            <w:r>
              <w:rPr>
                <w:rFonts w:ascii="Times New Roman"/>
                <w:b/>
                <w:i w:val="false"/>
                <w:color w:val="000000"/>
                <w:sz w:val="20"/>
              </w:rPr>
              <w:t xml:space="preserve"> балаларға</w:t>
            </w:r>
            <w:r>
              <w:rPr>
                <w:rFonts w:ascii="Times New Roman"/>
                <w:b/>
                <w:i w:val="false"/>
                <w:color w:val="000000"/>
                <w:sz w:val="20"/>
              </w:rPr>
              <w:t xml:space="preserve"> мемлекеттік</w:t>
            </w:r>
            <w:r>
              <w:rPr>
                <w:rFonts w:ascii="Times New Roman"/>
                <w:b/>
                <w:i w:val="false"/>
                <w:color w:val="000000"/>
                <w:sz w:val="20"/>
              </w:rPr>
              <w:t xml:space="preserve"> жәрдемақылар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52504</w:t>
            </w:r>
          </w:p>
        </w:tc>
      </w:tr>
      <w:tr>
        <w:trPr>
          <w:trHeight w:val="14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Мүгедектерді</w:t>
            </w:r>
            <w:r>
              <w:rPr>
                <w:rFonts w:ascii="Times New Roman"/>
                <w:b/>
                <w:i w:val="false"/>
                <w:color w:val="000000"/>
                <w:sz w:val="20"/>
              </w:rPr>
              <w:t xml:space="preserve"> оңалту</w:t>
            </w:r>
            <w:r>
              <w:rPr>
                <w:rFonts w:ascii="Times New Roman"/>
                <w:b/>
                <w:i w:val="false"/>
                <w:color w:val="000000"/>
                <w:sz w:val="20"/>
              </w:rPr>
              <w:t xml:space="preserve"> жеке</w:t>
            </w:r>
            <w:r>
              <w:rPr>
                <w:rFonts w:ascii="Times New Roman"/>
                <w:b/>
                <w:i w:val="false"/>
                <w:color w:val="000000"/>
                <w:sz w:val="20"/>
              </w:rPr>
              <w:t xml:space="preserve"> бағдарламасына</w:t>
            </w:r>
            <w:r>
              <w:rPr>
                <w:rFonts w:ascii="Times New Roman"/>
                <w:b/>
                <w:i w:val="false"/>
                <w:color w:val="000000"/>
                <w:sz w:val="20"/>
              </w:rPr>
              <w:t xml:space="preserve"> сәйкес</w:t>
            </w:r>
            <w:r>
              <w:rPr>
                <w:rFonts w:ascii="Times New Roman"/>
                <w:b/>
                <w:i w:val="false"/>
                <w:color w:val="000000"/>
                <w:sz w:val="20"/>
              </w:rPr>
              <w:t xml:space="preserve">, </w:t>
            </w:r>
            <w:r>
              <w:rPr>
                <w:rFonts w:ascii="Times New Roman"/>
                <w:b/>
                <w:i w:val="false"/>
                <w:color w:val="000000"/>
                <w:sz w:val="20"/>
              </w:rPr>
              <w:t>мұқтаж</w:t>
            </w:r>
            <w:r>
              <w:rPr>
                <w:rFonts w:ascii="Times New Roman"/>
                <w:b/>
                <w:i w:val="false"/>
                <w:color w:val="000000"/>
                <w:sz w:val="20"/>
              </w:rPr>
              <w:t xml:space="preserve"> мүгедектерді</w:t>
            </w:r>
            <w:r>
              <w:rPr>
                <w:rFonts w:ascii="Times New Roman"/>
                <w:b/>
                <w:i w:val="false"/>
                <w:color w:val="000000"/>
                <w:sz w:val="20"/>
              </w:rPr>
              <w:t xml:space="preserve"> арнайы</w:t>
            </w:r>
            <w:r>
              <w:rPr>
                <w:rFonts w:ascii="Times New Roman"/>
                <w:b/>
                <w:i w:val="false"/>
                <w:color w:val="000000"/>
                <w:sz w:val="20"/>
              </w:rPr>
              <w:t xml:space="preserve"> гигиеналық</w:t>
            </w:r>
            <w:r>
              <w:rPr>
                <w:rFonts w:ascii="Times New Roman"/>
                <w:b/>
                <w:i w:val="false"/>
                <w:color w:val="000000"/>
                <w:sz w:val="20"/>
              </w:rPr>
              <w:t xml:space="preserve"> құралдармен</w:t>
            </w:r>
            <w:r>
              <w:rPr>
                <w:rFonts w:ascii="Times New Roman"/>
                <w:b/>
                <w:i w:val="false"/>
                <w:color w:val="000000"/>
                <w:sz w:val="20"/>
              </w:rPr>
              <w:t xml:space="preserve"> қамтамасыз</w:t>
            </w:r>
            <w:r>
              <w:rPr>
                <w:rFonts w:ascii="Times New Roman"/>
                <w:b/>
                <w:i w:val="false"/>
                <w:color w:val="000000"/>
                <w:sz w:val="20"/>
              </w:rPr>
              <w:t xml:space="preserve"> етуге</w:t>
            </w:r>
            <w:r>
              <w:rPr>
                <w:rFonts w:ascii="Times New Roman"/>
                <w:b/>
                <w:i w:val="false"/>
                <w:color w:val="000000"/>
                <w:sz w:val="20"/>
              </w:rPr>
              <w:t xml:space="preserve">, </w:t>
            </w:r>
            <w:r>
              <w:rPr>
                <w:rFonts w:ascii="Times New Roman"/>
                <w:b/>
                <w:i w:val="false"/>
                <w:color w:val="000000"/>
                <w:sz w:val="20"/>
              </w:rPr>
              <w:t>және</w:t>
            </w:r>
            <w:r>
              <w:rPr>
                <w:rFonts w:ascii="Times New Roman"/>
                <w:b/>
                <w:i w:val="false"/>
                <w:color w:val="000000"/>
                <w:sz w:val="20"/>
              </w:rPr>
              <w:t xml:space="preserve"> ымдау</w:t>
            </w:r>
            <w:r>
              <w:rPr>
                <w:rFonts w:ascii="Times New Roman"/>
                <w:b/>
                <w:i w:val="false"/>
                <w:color w:val="000000"/>
                <w:sz w:val="20"/>
              </w:rPr>
              <w:t xml:space="preserve"> тілі</w:t>
            </w:r>
            <w:r>
              <w:rPr>
                <w:rFonts w:ascii="Times New Roman"/>
                <w:b/>
                <w:i w:val="false"/>
                <w:color w:val="000000"/>
                <w:sz w:val="20"/>
              </w:rPr>
              <w:t xml:space="preserve"> мамандарының</w:t>
            </w:r>
            <w:r>
              <w:rPr>
                <w:rFonts w:ascii="Times New Roman"/>
                <w:b/>
                <w:i w:val="false"/>
                <w:color w:val="000000"/>
                <w:sz w:val="20"/>
              </w:rPr>
              <w:t xml:space="preserve">, </w:t>
            </w:r>
            <w:r>
              <w:rPr>
                <w:rFonts w:ascii="Times New Roman"/>
                <w:b/>
                <w:i w:val="false"/>
                <w:color w:val="000000"/>
                <w:sz w:val="20"/>
              </w:rPr>
              <w:t>жеке</w:t>
            </w:r>
            <w:r>
              <w:rPr>
                <w:rFonts w:ascii="Times New Roman"/>
                <w:b/>
                <w:i w:val="false"/>
                <w:color w:val="000000"/>
                <w:sz w:val="20"/>
              </w:rPr>
              <w:t xml:space="preserve"> көмекшілердің</w:t>
            </w:r>
            <w:r>
              <w:rPr>
                <w:rFonts w:ascii="Times New Roman"/>
                <w:b/>
                <w:i w:val="false"/>
                <w:color w:val="000000"/>
                <w:sz w:val="20"/>
              </w:rPr>
              <w:t xml:space="preserve"> қызмет</w:t>
            </w:r>
            <w:r>
              <w:rPr>
                <w:rFonts w:ascii="Times New Roman"/>
                <w:b/>
                <w:i w:val="false"/>
                <w:color w:val="000000"/>
                <w:sz w:val="20"/>
              </w:rPr>
              <w:t xml:space="preserve"> көрсету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462</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қамтамасыз</w:t>
            </w:r>
            <w:r>
              <w:rPr>
                <w:rFonts w:ascii="Times New Roman"/>
                <w:b/>
                <w:i w:val="false"/>
                <w:color w:val="000000"/>
                <w:sz w:val="20"/>
              </w:rPr>
              <w:t xml:space="preserve"> ету</w:t>
            </w:r>
            <w:r>
              <w:rPr>
                <w:rFonts w:ascii="Times New Roman"/>
                <w:b/>
                <w:i w:val="false"/>
                <w:color w:val="000000"/>
                <w:sz w:val="20"/>
              </w:rPr>
              <w:t xml:space="preserve"> салаларындағы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12665</w:t>
            </w:r>
          </w:p>
        </w:tc>
      </w:tr>
      <w:tr>
        <w:trPr>
          <w:trHeight w:val="6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12665</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бөлімінің</w:t>
            </w:r>
            <w:r>
              <w:rPr>
                <w:rFonts w:ascii="Times New Roman"/>
                <w:b/>
                <w:i w:val="false"/>
                <w:color w:val="000000"/>
                <w:sz w:val="20"/>
              </w:rPr>
              <w:t xml:space="preserve"> қызметін</w:t>
            </w:r>
            <w:r>
              <w:rPr>
                <w:rFonts w:ascii="Times New Roman"/>
                <w:b/>
                <w:i w:val="false"/>
                <w:color w:val="000000"/>
                <w:sz w:val="20"/>
              </w:rPr>
              <w:t xml:space="preserve"> қамтамасыз</w:t>
            </w:r>
            <w:r>
              <w:rPr>
                <w:rFonts w:ascii="Times New Roman"/>
                <w:b/>
                <w:i w:val="false"/>
                <w:color w:val="000000"/>
                <w:sz w:val="20"/>
              </w:rPr>
              <w:t xml:space="preserve">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11460</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Жәрдемақыларды</w:t>
            </w:r>
            <w:r>
              <w:rPr>
                <w:rFonts w:ascii="Times New Roman"/>
                <w:b/>
                <w:i w:val="false"/>
                <w:color w:val="000000"/>
                <w:sz w:val="20"/>
              </w:rPr>
              <w:t xml:space="preserve"> және</w:t>
            </w:r>
            <w:r>
              <w:rPr>
                <w:rFonts w:ascii="Times New Roman"/>
                <w:b/>
                <w:i w:val="false"/>
                <w:color w:val="000000"/>
                <w:sz w:val="20"/>
              </w:rPr>
              <w:t xml:space="preserve"> басқа</w:t>
            </w:r>
            <w:r>
              <w:rPr>
                <w:rFonts w:ascii="Times New Roman"/>
                <w:b/>
                <w:i w:val="false"/>
                <w:color w:val="000000"/>
                <w:sz w:val="20"/>
              </w:rPr>
              <w:t xml:space="preserve"> да</w:t>
            </w:r>
            <w:r>
              <w:rPr>
                <w:rFonts w:ascii="Times New Roman"/>
                <w:b/>
                <w:i w:val="false"/>
                <w:color w:val="000000"/>
                <w:sz w:val="20"/>
              </w:rPr>
              <w:t xml:space="preserve"> әлеуметтік</w:t>
            </w:r>
            <w:r>
              <w:rPr>
                <w:rFonts w:ascii="Times New Roman"/>
                <w:b/>
                <w:i w:val="false"/>
                <w:color w:val="000000"/>
                <w:sz w:val="20"/>
              </w:rPr>
              <w:t xml:space="preserve"> төлемдерді</w:t>
            </w:r>
            <w:r>
              <w:rPr>
                <w:rFonts w:ascii="Times New Roman"/>
                <w:b/>
                <w:i w:val="false"/>
                <w:color w:val="000000"/>
                <w:sz w:val="20"/>
              </w:rPr>
              <w:t xml:space="preserve"> есептеу</w:t>
            </w:r>
            <w:r>
              <w:rPr>
                <w:rFonts w:ascii="Times New Roman"/>
                <w:b/>
                <w:i w:val="false"/>
                <w:color w:val="000000"/>
                <w:sz w:val="20"/>
              </w:rPr>
              <w:t xml:space="preserve">, </w:t>
            </w:r>
            <w:r>
              <w:rPr>
                <w:rFonts w:ascii="Times New Roman"/>
                <w:b/>
                <w:i w:val="false"/>
                <w:color w:val="000000"/>
                <w:sz w:val="20"/>
              </w:rPr>
              <w:t>төлеу</w:t>
            </w:r>
            <w:r>
              <w:rPr>
                <w:rFonts w:ascii="Times New Roman"/>
                <w:b/>
                <w:i w:val="false"/>
                <w:color w:val="000000"/>
                <w:sz w:val="20"/>
              </w:rPr>
              <w:t xml:space="preserve"> мен</w:t>
            </w:r>
            <w:r>
              <w:rPr>
                <w:rFonts w:ascii="Times New Roman"/>
                <w:b/>
                <w:i w:val="false"/>
                <w:color w:val="000000"/>
                <w:sz w:val="20"/>
              </w:rPr>
              <w:t xml:space="preserve"> жеткізу</w:t>
            </w:r>
            <w:r>
              <w:rPr>
                <w:rFonts w:ascii="Times New Roman"/>
                <w:b/>
                <w:i w:val="false"/>
                <w:color w:val="000000"/>
                <w:sz w:val="20"/>
              </w:rPr>
              <w:t xml:space="preserve"> бойынша</w:t>
            </w:r>
            <w:r>
              <w:rPr>
                <w:rFonts w:ascii="Times New Roman"/>
                <w:b/>
                <w:i w:val="false"/>
                <w:color w:val="000000"/>
                <w:sz w:val="20"/>
              </w:rPr>
              <w:t xml:space="preserve"> қызметтерге</w:t>
            </w:r>
            <w:r>
              <w:rPr>
                <w:rFonts w:ascii="Times New Roman"/>
                <w:b/>
                <w:i w:val="false"/>
                <w:color w:val="000000"/>
                <w:sz w:val="20"/>
              </w:rPr>
              <w:t xml:space="preserve"> ақы</w:t>
            </w:r>
            <w:r>
              <w:rPr>
                <w:rFonts w:ascii="Times New Roman"/>
                <w:b/>
                <w:i w:val="false"/>
                <w:color w:val="000000"/>
                <w:sz w:val="20"/>
              </w:rPr>
              <w:t xml:space="preserve"> төлеу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Тұрғын үй - коммуналдық  шаруашылық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99082</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 xml:space="preserve"> шаруашылығы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86170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56576</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rPr>
                <w:rFonts w:ascii="Times New Roman"/>
                <w:b/>
                <w:i w:val="false"/>
                <w:color w:val="000000"/>
                <w:sz w:val="20"/>
              </w:rPr>
              <w:t xml:space="preserve"> коммуналдық</w:t>
            </w:r>
            <w:r>
              <w:rPr>
                <w:rFonts w:ascii="Times New Roman"/>
                <w:b/>
                <w:i w:val="false"/>
                <w:color w:val="000000"/>
                <w:sz w:val="20"/>
              </w:rPr>
              <w:t xml:space="preserve"> тұрғын</w:t>
            </w:r>
            <w:r>
              <w:rPr>
                <w:rFonts w:ascii="Times New Roman"/>
                <w:b/>
                <w:i w:val="false"/>
                <w:color w:val="000000"/>
                <w:sz w:val="20"/>
              </w:rPr>
              <w:t xml:space="preserve"> үй</w:t>
            </w:r>
            <w:r>
              <w:rPr>
                <w:rFonts w:ascii="Times New Roman"/>
                <w:b/>
                <w:i w:val="false"/>
                <w:color w:val="000000"/>
                <w:sz w:val="20"/>
              </w:rPr>
              <w:t xml:space="preserve"> қорының</w:t>
            </w:r>
            <w:r>
              <w:rPr>
                <w:rFonts w:ascii="Times New Roman"/>
                <w:b/>
                <w:i w:val="false"/>
                <w:color w:val="000000"/>
                <w:sz w:val="20"/>
              </w:rPr>
              <w:t xml:space="preserve"> тұрғын</w:t>
            </w:r>
            <w:r>
              <w:rPr>
                <w:rFonts w:ascii="Times New Roman"/>
                <w:b/>
                <w:i w:val="false"/>
                <w:color w:val="000000"/>
                <w:sz w:val="20"/>
              </w:rPr>
              <w:t xml:space="preserve"> үй</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w:t>
            </w:r>
            <w:r>
              <w:rPr>
                <w:rFonts w:ascii="Times New Roman"/>
                <w:b/>
                <w:i w:val="false"/>
                <w:color w:val="000000"/>
                <w:sz w:val="20"/>
              </w:rPr>
              <w:t>немесе</w:t>
            </w:r>
            <w:r>
              <w:rPr>
                <w:rFonts w:ascii="Times New Roman"/>
                <w:b/>
                <w:i w:val="false"/>
                <w:color w:val="000000"/>
                <w:sz w:val="20"/>
              </w:rPr>
              <w:t xml:space="preserve">) </w:t>
            </w:r>
            <w:r>
              <w:rPr>
                <w:rFonts w:ascii="Times New Roman"/>
                <w:b/>
                <w:i w:val="false"/>
                <w:color w:val="000000"/>
                <w:sz w:val="20"/>
              </w:rPr>
              <w:t>сатып</w:t>
            </w:r>
            <w:r>
              <w:rPr>
                <w:rFonts w:ascii="Times New Roman"/>
                <w:b/>
                <w:i w:val="false"/>
                <w:color w:val="000000"/>
                <w:sz w:val="20"/>
              </w:rPr>
              <w:t xml:space="preserve"> алу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56576</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құрылыс</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29594</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 және (немесе) сатып алуға кредит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29594</w:t>
            </w:r>
          </w:p>
        </w:tc>
      </w:tr>
      <w:tr>
        <w:trPr>
          <w:trHeight w:val="3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w:t>
            </w:r>
            <w:r>
              <w:rPr>
                <w:rFonts w:ascii="Times New Roman"/>
                <w:b w:val="false"/>
                <w:i w:val="false"/>
                <w:color w:val="000000"/>
                <w:sz w:val="20"/>
              </w:rPr>
              <w:t>   </w:t>
            </w:r>
            <w:r>
              <w:rPr>
                <w:rFonts w:ascii="Times New Roman"/>
                <w:b/>
                <w:i w:val="false"/>
                <w:color w:val="000000"/>
                <w:sz w:val="20"/>
              </w:rPr>
              <w:t>шаруашылық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w:t>
            </w:r>
            <w:r>
              <w:rPr>
                <w:rFonts w:ascii="Times New Roman"/>
                <w:b/>
                <w:i w:val="false"/>
                <w:color w:val="000000"/>
                <w:sz w:val="20"/>
              </w:rPr>
              <w:t xml:space="preserve"> жабдықтау</w:t>
            </w:r>
            <w:r>
              <w:rPr>
                <w:rFonts w:ascii="Times New Roman"/>
                <w:b w:val="false"/>
                <w:i w:val="false"/>
                <w:color w:val="000000"/>
                <w:sz w:val="20"/>
              </w:rPr>
              <w:t xml:space="preserve">  </w:t>
            </w:r>
            <w:r>
              <w:rPr>
                <w:rFonts w:ascii="Times New Roman"/>
                <w:b/>
                <w:i w:val="false"/>
                <w:color w:val="000000"/>
                <w:sz w:val="20"/>
              </w:rPr>
              <w:t>жүйесін</w:t>
            </w:r>
            <w:r>
              <w:rPr>
                <w:rFonts w:ascii="Times New Roman"/>
                <w:b w:val="false"/>
                <w:i w:val="false"/>
                <w:color w:val="000000"/>
                <w:sz w:val="20"/>
              </w:rPr>
              <w:t xml:space="preserve">  </w:t>
            </w:r>
            <w:r>
              <w:rPr>
                <w:rFonts w:ascii="Times New Roman"/>
                <w:b/>
                <w:i w:val="false"/>
                <w:color w:val="000000"/>
                <w:sz w:val="20"/>
              </w:rPr>
              <w:t>дамыту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w:t>
            </w:r>
            <w:r>
              <w:rPr>
                <w:rFonts w:ascii="Times New Roman"/>
                <w:b/>
                <w:i w:val="false"/>
                <w:color w:val="000000"/>
                <w:sz w:val="20"/>
              </w:rPr>
              <w:t>-</w:t>
            </w:r>
            <w:r>
              <w:rPr>
                <w:rFonts w:ascii="Times New Roman"/>
                <w:b/>
                <w:i w:val="false"/>
                <w:color w:val="000000"/>
                <w:sz w:val="20"/>
              </w:rPr>
              <w:t>мекендерді</w:t>
            </w:r>
            <w:r>
              <w:rPr>
                <w:rFonts w:ascii="Times New Roman"/>
                <w:b/>
                <w:i w:val="false"/>
                <w:color w:val="000000"/>
                <w:sz w:val="20"/>
              </w:rPr>
              <w:t xml:space="preserve"> көркейту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11712</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w:t>
            </w:r>
            <w:r>
              <w:rPr>
                <w:rFonts w:ascii="Times New Roman"/>
                <w:b/>
                <w:i w:val="false"/>
                <w:color w:val="000000"/>
                <w:sz w:val="20"/>
              </w:rPr>
              <w:t xml:space="preserve"> аппаратының</w:t>
            </w:r>
            <w:r>
              <w:rPr>
                <w:rFonts w:ascii="Times New Roman"/>
                <w:b/>
                <w:i w:val="false"/>
                <w:color w:val="000000"/>
                <w:sz w:val="20"/>
              </w:rPr>
              <w:t xml:space="preserve"> жұмыс</w:t>
            </w:r>
            <w:r>
              <w:rPr>
                <w:rFonts w:ascii="Times New Roman"/>
                <w:b/>
                <w:i w:val="false"/>
                <w:color w:val="000000"/>
                <w:sz w:val="20"/>
              </w:rPr>
              <w:t xml:space="preserve">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r>
      <w:tr>
        <w:trPr>
          <w:trHeight w:val="4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саласындағы</w:t>
            </w:r>
            <w:r>
              <w:rPr>
                <w:rFonts w:ascii="Times New Roman"/>
                <w:b/>
                <w:i w:val="false"/>
                <w:color w:val="000000"/>
                <w:sz w:val="20"/>
              </w:rPr>
              <w:t xml:space="preserve"> қызмет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24133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24133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w:t>
            </w:r>
            <w:r>
              <w:rPr>
                <w:rFonts w:ascii="Times New Roman"/>
                <w:b/>
                <w:i w:val="false"/>
                <w:color w:val="000000"/>
                <w:sz w:val="20"/>
              </w:rPr>
              <w:t>-</w:t>
            </w:r>
            <w:r>
              <w:rPr>
                <w:rFonts w:ascii="Times New Roman"/>
                <w:b/>
                <w:i w:val="false"/>
                <w:color w:val="000000"/>
                <w:sz w:val="20"/>
              </w:rPr>
              <w:t>демалыс</w:t>
            </w:r>
            <w:r>
              <w:rPr>
                <w:rFonts w:ascii="Times New Roman"/>
                <w:b/>
                <w:i w:val="false"/>
                <w:color w:val="000000"/>
                <w:sz w:val="20"/>
              </w:rPr>
              <w:t xml:space="preserve"> жұмысын</w:t>
            </w:r>
            <w:r>
              <w:rPr>
                <w:rFonts w:ascii="Times New Roman"/>
                <w:b/>
                <w:i w:val="false"/>
                <w:color w:val="000000"/>
                <w:sz w:val="20"/>
              </w:rPr>
              <w:t xml:space="preserve"> қолдау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спорт</w:t>
            </w:r>
            <w:r>
              <w:rPr>
                <w:rFonts w:ascii="Times New Roman"/>
                <w:b w:val="false"/>
                <w:i w:val="false"/>
                <w:color w:val="000000"/>
                <w:sz w:val="20"/>
              </w:rPr>
              <w:t>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21327</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20257</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20257</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r>
              <w:rPr>
                <w:rFonts w:ascii="Times New Roman"/>
                <w:b/>
                <w:i w:val="false"/>
                <w:color w:val="000000"/>
                <w:sz w:val="20"/>
              </w:rPr>
              <w:t xml:space="preserve"> саясат</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жергілікті деңгейде мемлекеттік ақпарат саясатын жүргізу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w:t>
            </w:r>
            <w:r>
              <w:rPr>
                <w:rFonts w:ascii="Times New Roman"/>
                <w:b/>
                <w:i w:val="false"/>
                <w:color w:val="000000"/>
                <w:sz w:val="20"/>
              </w:rPr>
              <w:t>i</w:t>
            </w:r>
            <w:r>
              <w:rPr>
                <w:rFonts w:ascii="Times New Roman"/>
                <w:b/>
                <w:i w:val="false"/>
                <w:color w:val="000000"/>
                <w:sz w:val="20"/>
              </w:rPr>
              <w:t>ст</w:t>
            </w:r>
            <w:r>
              <w:rPr>
                <w:rFonts w:ascii="Times New Roman"/>
                <w:b/>
                <w:i w:val="false"/>
                <w:color w:val="000000"/>
                <w:sz w:val="20"/>
              </w:rPr>
              <w:t>i</w:t>
            </w:r>
            <w:r>
              <w:rPr>
                <w:rFonts w:ascii="Times New Roman"/>
                <w:b/>
                <w:i w:val="false"/>
                <w:color w:val="000000"/>
                <w:sz w:val="20"/>
              </w:rPr>
              <w:t>кт</w:t>
            </w:r>
            <w:r>
              <w:rPr>
                <w:rFonts w:ascii="Times New Roman"/>
                <w:b/>
                <w:i w:val="false"/>
                <w:color w:val="000000"/>
                <w:sz w:val="20"/>
              </w:rPr>
              <w:t xml:space="preserve">i </w:t>
            </w:r>
            <w:r>
              <w:rPr>
                <w:rFonts w:ascii="Times New Roman"/>
                <w:b/>
                <w:i w:val="false"/>
                <w:color w:val="000000"/>
                <w:sz w:val="20"/>
              </w:rPr>
              <w:t>ұйымдастыру</w:t>
            </w:r>
            <w:r>
              <w:rPr>
                <w:rFonts w:ascii="Times New Roman"/>
                <w:b/>
                <w:i w:val="false"/>
                <w:color w:val="000000"/>
                <w:sz w:val="20"/>
              </w:rPr>
              <w:t xml:space="preserve"> жөн</w:t>
            </w:r>
            <w:r>
              <w:rPr>
                <w:rFonts w:ascii="Times New Roman"/>
                <w:b/>
                <w:i w:val="false"/>
                <w:color w:val="000000"/>
                <w:sz w:val="20"/>
              </w:rPr>
              <w:t>i</w:t>
            </w:r>
            <w:r>
              <w:rPr>
                <w:rFonts w:ascii="Times New Roman"/>
                <w:b/>
                <w:i w:val="false"/>
                <w:color w:val="000000"/>
                <w:sz w:val="20"/>
              </w:rPr>
              <w:t>ндег</w:t>
            </w:r>
            <w:r>
              <w:rPr>
                <w:rFonts w:ascii="Times New Roman"/>
                <w:b/>
                <w:i w:val="false"/>
                <w:color w:val="000000"/>
                <w:sz w:val="20"/>
              </w:rPr>
              <w:t xml:space="preserve">i </w:t>
            </w:r>
            <w:r>
              <w:rPr>
                <w:rFonts w:ascii="Times New Roman"/>
                <w:b/>
                <w:i w:val="false"/>
                <w:color w:val="000000"/>
                <w:sz w:val="20"/>
              </w:rPr>
              <w:t>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және</w:t>
            </w:r>
            <w:r>
              <w:rPr>
                <w:rFonts w:ascii="Times New Roman"/>
                <w:b/>
                <w:i w:val="false"/>
                <w:color w:val="000000"/>
                <w:sz w:val="20"/>
              </w:rPr>
              <w:t xml:space="preserve"> тілдерді</w:t>
            </w:r>
            <w:r>
              <w:rPr>
                <w:rFonts w:ascii="Times New Roman"/>
                <w:b/>
                <w:i w:val="false"/>
                <w:color w:val="000000"/>
                <w:sz w:val="20"/>
              </w:rPr>
              <w:t xml:space="preserve"> дамыту</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3706</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ішкі</w:t>
            </w:r>
            <w:r>
              <w:rPr>
                <w:rFonts w:ascii="Times New Roman"/>
                <w:b/>
                <w:i w:val="false"/>
                <w:color w:val="000000"/>
                <w:sz w:val="20"/>
              </w:rPr>
              <w:t xml:space="preserve"> саясат</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3352</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61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Дене</w:t>
            </w:r>
            <w:r>
              <w:rPr>
                <w:rFonts w:ascii="Times New Roman"/>
                <w:b/>
                <w:i w:val="false"/>
                <w:color w:val="000000"/>
                <w:sz w:val="20"/>
              </w:rPr>
              <w:t xml:space="preserve"> шынықтыру</w:t>
            </w:r>
            <w:r>
              <w:rPr>
                <w:rFonts w:ascii="Times New Roman"/>
                <w:b/>
                <w:i w:val="false"/>
                <w:color w:val="000000"/>
                <w:sz w:val="20"/>
              </w:rPr>
              <w:t xml:space="preserve"> және</w:t>
            </w:r>
            <w:r>
              <w:rPr>
                <w:rFonts w:ascii="Times New Roman"/>
                <w:b/>
                <w:i w:val="false"/>
                <w:color w:val="000000"/>
                <w:sz w:val="20"/>
              </w:rPr>
              <w:t xml:space="preserve"> спорт</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3065</w:t>
            </w:r>
          </w:p>
        </w:tc>
      </w:tr>
      <w:tr>
        <w:trPr>
          <w:trHeight w:val="3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10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21843</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және</w:t>
            </w:r>
            <w:r>
              <w:rPr>
                <w:rFonts w:ascii="Times New Roman"/>
                <w:b/>
                <w:i w:val="false"/>
                <w:color w:val="000000"/>
                <w:sz w:val="20"/>
              </w:rPr>
              <w:t xml:space="preserve"> қоршаған</w:t>
            </w:r>
            <w:r>
              <w:rPr>
                <w:rFonts w:ascii="Times New Roman"/>
                <w:b/>
                <w:i w:val="false"/>
                <w:color w:val="000000"/>
                <w:sz w:val="20"/>
              </w:rPr>
              <w:t xml:space="preserve"> ортаны</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қатынстар</w:t>
            </w:r>
            <w:r>
              <w:rPr>
                <w:rFonts w:ascii="Times New Roman"/>
                <w:b/>
                <w:i w:val="false"/>
                <w:color w:val="000000"/>
                <w:sz w:val="20"/>
              </w:rPr>
              <w:t xml:space="preserve"> саласындағы</w:t>
            </w:r>
            <w:r>
              <w:rPr>
                <w:rFonts w:ascii="Times New Roman"/>
                <w:b/>
                <w:i w:val="false"/>
                <w:color w:val="000000"/>
                <w:sz w:val="20"/>
              </w:rPr>
              <w:t xml:space="preserve"> өзге</w:t>
            </w:r>
            <w:r>
              <w:rPr>
                <w:rFonts w:ascii="Times New Roman"/>
                <w:b/>
                <w:i w:val="false"/>
                <w:color w:val="000000"/>
                <w:sz w:val="20"/>
              </w:rPr>
              <w:t xml:space="preserve"> де</w:t>
            </w:r>
            <w:r>
              <w:rPr>
                <w:rFonts w:ascii="Times New Roman"/>
                <w:b/>
                <w:i w:val="false"/>
                <w:color w:val="000000"/>
                <w:sz w:val="20"/>
              </w:rPr>
              <w:t xml:space="preserve"> қызметтер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17759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шаруашылығы</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000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шаруашылығы</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r>
      <w:tr>
        <w:trPr>
          <w:trHeight w:val="145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аул</w:t>
            </w:r>
            <w:r>
              <w:rPr>
                <w:rFonts w:ascii="Times New Roman"/>
                <w:b/>
                <w:i w:val="false"/>
                <w:color w:val="000000"/>
                <w:sz w:val="20"/>
              </w:rPr>
              <w:t>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w:t>
            </w:r>
            <w:r>
              <w:rPr>
                <w:rFonts w:ascii="Times New Roman"/>
                <w:b/>
                <w:i w:val="false"/>
                <w:color w:val="000000"/>
                <w:sz w:val="20"/>
              </w:rPr>
              <w:t xml:space="preserve"> аппаратының</w:t>
            </w:r>
            <w:r>
              <w:rPr>
                <w:rFonts w:ascii="Times New Roman"/>
                <w:b/>
                <w:i w:val="false"/>
                <w:color w:val="000000"/>
                <w:sz w:val="20"/>
              </w:rPr>
              <w:t xml:space="preserve"> жұмыс</w:t>
            </w:r>
            <w:r>
              <w:rPr>
                <w:rFonts w:ascii="Times New Roman"/>
                <w:b/>
                <w:i w:val="false"/>
                <w:color w:val="000000"/>
                <w:sz w:val="20"/>
              </w:rPr>
              <w:t xml:space="preserve"> істеуі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10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w:t>
            </w:r>
            <w:r>
              <w:rPr>
                <w:rFonts w:ascii="Times New Roman"/>
                <w:b/>
                <w:i w:val="false"/>
                <w:color w:val="000000"/>
                <w:sz w:val="20"/>
              </w:rPr>
              <w:t xml:space="preserve"> қатынастары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4084</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4084</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6615</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3517</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және</w:t>
            </w:r>
            <w:r>
              <w:rPr>
                <w:rFonts w:ascii="Times New Roman"/>
                <w:b/>
                <w:i w:val="false"/>
                <w:color w:val="000000"/>
                <w:sz w:val="20"/>
              </w:rPr>
              <w:t xml:space="preserve"> қала</w:t>
            </w:r>
            <w:r>
              <w:rPr>
                <w:rFonts w:ascii="Times New Roman"/>
                <w:b/>
                <w:i w:val="false"/>
                <w:color w:val="000000"/>
                <w:sz w:val="20"/>
              </w:rPr>
              <w:t xml:space="preserve"> құрылысы</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 және коммуникациялар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42062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w:t>
            </w:r>
            <w:r>
              <w:rPr>
                <w:rFonts w:ascii="Times New Roman"/>
                <w:b/>
                <w:i w:val="false"/>
                <w:color w:val="000000"/>
                <w:sz w:val="20"/>
              </w:rPr>
              <w:t xml:space="preserve"> көл</w:t>
            </w:r>
            <w:r>
              <w:rPr>
                <w:rFonts w:ascii="Times New Roman"/>
                <w:b/>
                <w:i w:val="false"/>
                <w:color w:val="000000"/>
                <w:sz w:val="20"/>
              </w:rPr>
              <w:t>i</w:t>
            </w:r>
            <w:r>
              <w:rPr>
                <w:rFonts w:ascii="Times New Roman"/>
                <w:b/>
                <w:i w:val="false"/>
                <w:color w:val="000000"/>
                <w:sz w:val="20"/>
              </w:rPr>
              <w:t>г</w:t>
            </w:r>
            <w:r>
              <w:rPr>
                <w:rFonts w:ascii="Times New Roman"/>
                <w:b/>
                <w:i w:val="false"/>
                <w:color w:val="000000"/>
                <w:sz w:val="20"/>
              </w:rPr>
              <w:t>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42062</w:t>
            </w:r>
          </w:p>
        </w:tc>
      </w:tr>
      <w:tr>
        <w:trPr>
          <w:trHeight w:val="109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42062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қаматамасыз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8333</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w:t>
            </w:r>
            <w:r>
              <w:rPr>
                <w:rFonts w:ascii="Times New Roman"/>
                <w:b/>
                <w:i w:val="false"/>
                <w:color w:val="000000"/>
                <w:sz w:val="20"/>
              </w:rPr>
              <w:t>i</w:t>
            </w:r>
            <w:r>
              <w:rPr>
                <w:rFonts w:ascii="Times New Roman"/>
                <w:b/>
                <w:i w:val="false"/>
                <w:color w:val="000000"/>
                <w:sz w:val="20"/>
              </w:rPr>
              <w:t>пкерл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w:t>
            </w:r>
            <w:r>
              <w:rPr>
                <w:rFonts w:ascii="Times New Roman"/>
                <w:b/>
                <w:i w:val="false"/>
                <w:color w:val="000000"/>
                <w:sz w:val="20"/>
              </w:rPr>
              <w:t xml:space="preserve">i </w:t>
            </w:r>
            <w:r>
              <w:rPr>
                <w:rFonts w:ascii="Times New Roman"/>
                <w:b/>
                <w:i w:val="false"/>
                <w:color w:val="000000"/>
                <w:sz w:val="20"/>
              </w:rPr>
              <w:t>қолдау</w:t>
            </w:r>
            <w:r>
              <w:rPr>
                <w:rFonts w:ascii="Times New Roman"/>
                <w:b/>
                <w:i w:val="false"/>
                <w:color w:val="000000"/>
                <w:sz w:val="20"/>
              </w:rPr>
              <w:t xml:space="preserve"> және</w:t>
            </w:r>
            <w:r>
              <w:rPr>
                <w:rFonts w:ascii="Times New Roman"/>
                <w:b/>
                <w:i w:val="false"/>
                <w:color w:val="000000"/>
                <w:sz w:val="20"/>
              </w:rPr>
              <w:t xml:space="preserve"> бәсекелестікті</w:t>
            </w:r>
            <w:r>
              <w:rPr>
                <w:rFonts w:ascii="Times New Roman"/>
                <w:b/>
                <w:i w:val="false"/>
                <w:color w:val="000000"/>
                <w:sz w:val="20"/>
              </w:rPr>
              <w:t xml:space="preserve"> қорғау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кәсіпкерлік</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5281</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қаржы</w:t>
            </w:r>
            <w:r>
              <w:rPr>
                <w:rFonts w:ascii="Times New Roman"/>
                <w:b w:val="false"/>
                <w:i w:val="false"/>
                <w:color w:val="000000"/>
                <w:sz w:val="20"/>
              </w:rPr>
              <w:t xml:space="preserve">  </w:t>
            </w:r>
            <w:r>
              <w:rPr>
                <w:rFonts w:ascii="Times New Roman"/>
                <w:b/>
                <w:i w:val="false"/>
                <w:color w:val="000000"/>
                <w:sz w:val="20"/>
              </w:rPr>
              <w:t>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жолаушылар</w:t>
            </w:r>
            <w:r>
              <w:rPr>
                <w:rFonts w:ascii="Times New Roman"/>
                <w:b/>
                <w:i w:val="false"/>
                <w:color w:val="000000"/>
                <w:sz w:val="20"/>
              </w:rPr>
              <w:t xml:space="preserve"> көлігі</w:t>
            </w:r>
            <w:r>
              <w:rPr>
                <w:rFonts w:ascii="Times New Roman"/>
                <w:b/>
                <w:i w:val="false"/>
                <w:color w:val="000000"/>
                <w:sz w:val="20"/>
              </w:rPr>
              <w:t xml:space="preserve"> және</w:t>
            </w:r>
            <w:r>
              <w:rPr>
                <w:rFonts w:ascii="Times New Roman"/>
                <w:b/>
                <w:i w:val="false"/>
                <w:color w:val="000000"/>
                <w:sz w:val="20"/>
              </w:rPr>
              <w:t xml:space="preserve"> автомобиль</w:t>
            </w:r>
            <w:r>
              <w:rPr>
                <w:rFonts w:ascii="Times New Roman"/>
                <w:b/>
                <w:i w:val="false"/>
                <w:color w:val="000000"/>
                <w:sz w:val="20"/>
              </w:rPr>
              <w:t xml:space="preserve"> жолдары</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4152</w:t>
            </w:r>
          </w:p>
        </w:tc>
      </w:tr>
      <w:tr>
        <w:trPr>
          <w:trHeight w:val="72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бөлімнің қызметін қамтамасыз ету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қаржы</w:t>
            </w:r>
            <w:r>
              <w:rPr>
                <w:rFonts w:ascii="Times New Roman"/>
                <w:b/>
                <w:i w:val="false"/>
                <w:color w:val="000000"/>
                <w:sz w:val="20"/>
              </w:rPr>
              <w:t xml:space="preserve"> бөлімі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Тапшылық</w:t>
            </w:r>
            <w:r>
              <w:rPr>
                <w:rFonts w:ascii="Times New Roman"/>
                <w:b/>
                <w:i w:val="false"/>
                <w:color w:val="000000"/>
                <w:sz w:val="20"/>
              </w:rPr>
              <w:t xml:space="preserve"> (-), </w:t>
            </w:r>
            <w:r>
              <w:rPr>
                <w:rFonts w:ascii="Times New Roman"/>
                <w:b/>
                <w:i w:val="false"/>
                <w:color w:val="000000"/>
                <w:sz w:val="20"/>
              </w:rPr>
              <w:t>профицит</w:t>
            </w:r>
            <w:r>
              <w:rPr>
                <w:rFonts w:ascii="Times New Roman"/>
                <w:b/>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Тапшылықты</w:t>
            </w:r>
            <w:r>
              <w:rPr>
                <w:rFonts w:ascii="Times New Roman"/>
                <w:b/>
                <w:i w:val="false"/>
                <w:color w:val="000000"/>
                <w:sz w:val="20"/>
              </w:rPr>
              <w:t xml:space="preserve"> қаржыландыру</w:t>
            </w:r>
            <w:r>
              <w:rPr>
                <w:rFonts w:ascii="Times New Roman"/>
                <w:b/>
                <w:i w:val="false"/>
                <w:color w:val="000000"/>
                <w:sz w:val="20"/>
              </w:rPr>
              <w:t xml:space="preserve"> (</w:t>
            </w:r>
            <w:r>
              <w:rPr>
                <w:rFonts w:ascii="Times New Roman"/>
                <w:b/>
                <w:i w:val="false"/>
                <w:color w:val="000000"/>
                <w:sz w:val="20"/>
              </w:rPr>
              <w:t>профицитті</w:t>
            </w:r>
            <w:r>
              <w:rPr>
                <w:rFonts w:ascii="Times New Roman"/>
                <w:b/>
                <w:i w:val="false"/>
                <w:color w:val="000000"/>
                <w:sz w:val="20"/>
              </w:rPr>
              <w:t xml:space="preserve"> пайдалану</w:t>
            </w:r>
            <w:r>
              <w:rPr>
                <w:rFonts w:ascii="Times New Roman"/>
                <w:b/>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қаражаты</w:t>
            </w:r>
            <w:r>
              <w:rPr>
                <w:rFonts w:ascii="Times New Roman"/>
                <w:b/>
                <w:i w:val="false"/>
                <w:color w:val="000000"/>
                <w:sz w:val="20"/>
              </w:rPr>
              <w:t xml:space="preserve"> қадықтарының</w:t>
            </w:r>
            <w:r>
              <w:rPr>
                <w:rFonts w:ascii="Times New Roman"/>
                <w:b/>
                <w:i w:val="false"/>
                <w:color w:val="000000"/>
                <w:sz w:val="20"/>
              </w:rPr>
              <w:t xml:space="preserve"> қозғалысы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36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