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6215" w14:textId="2226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ауданында 2009 жылы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2009 жылғы 21 қаңтардағы № 10 қаулысы. Қостанай облысы Әулиекөл ауданының Әділет басқармасында 2009 жылғы 28 қаңтарда № 9-7-91 тіркелді. Күші жойылды - Қостанай облысы Әулиекөл ауданы әкімдігінің 2009 жылғы 27 қазандағы № 284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Әулиекөл ауданы әкімдігінің 2009.10.27 № 284 қаулысымен.</w:t>
      </w:r>
      <w:r>
        <w:br/>
      </w: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 xml:space="preserve">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20-баптарына</w:t>
      </w:r>
      <w:r>
        <w:rPr>
          <w:rFonts w:ascii="Times New Roman"/>
          <w:b w:val="false"/>
          <w:i w:val="false"/>
          <w:color w:val="000000"/>
          <w:sz w:val="28"/>
        </w:rPr>
        <w:t xml:space="preserve">,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және қаржыландыру </w:t>
      </w:r>
      <w:r>
        <w:rPr>
          <w:rFonts w:ascii="Times New Roman"/>
          <w:b w:val="false"/>
          <w:i w:val="false"/>
          <w:color w:val="000000"/>
          <w:sz w:val="28"/>
        </w:rPr>
        <w:t>ережелеріне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31 - бабының 1-тармағының </w:t>
      </w:r>
      <w:r>
        <w:rPr>
          <w:rFonts w:ascii="Times New Roman"/>
          <w:b w:val="false"/>
          <w:i w:val="false"/>
          <w:color w:val="000000"/>
          <w:sz w:val="28"/>
        </w:rPr>
        <w:t>13), 14)</w:t>
      </w:r>
      <w:r>
        <w:rPr>
          <w:rFonts w:ascii="Times New Roman"/>
          <w:b w:val="false"/>
          <w:i w:val="false"/>
          <w:color w:val="000000"/>
          <w:sz w:val="28"/>
        </w:rPr>
        <w:t xml:space="preserve"> тармақшасына сәйкес, Әулиекөл ауданының әкімдігі 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Әулиекөл ауданында 2009 жылы ақылы қоғамдық жұмыстар ұйымдастырылсын.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2. Ақылы қоғамдық жұмыстарды ұйымдастыру үшін жұмыс орындарын беретін кәсіпорындардың тізбесі, жұмыстардың түрлері мен көлемі бекітілсін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3. Уәкілетті орган жұмыспен қамту мәселелері бойынша ақылы қоғамдық жұмыстарды ұйымдастыру үшін жұмыс орындарын беретін кәсіпорын басшыларымен нақты жұмыс түрлері мен көлемін орындауға шарт жасасын.</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Бюджеттік бағдарламалардың әкімгері қоғамдық жұмыстардың барлық түрлері мен көлемін кәсіпорындардың жұмыс пен қызмет көрсетуіне төлемақы төлеу кезінде есепке 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5. Қоғамдық жұмыстарды қаржыландырудың мынадай тәртібі мен шарттары анықталсын:</w:t>
      </w:r>
      <w:r>
        <w:br/>
      </w:r>
      <w:r>
        <w:rPr>
          <w:rFonts w:ascii="Times New Roman"/>
          <w:b w:val="false"/>
          <w:i w:val="false"/>
          <w:color w:val="000000"/>
          <w:sz w:val="28"/>
        </w:rPr>
        <w:t xml:space="preserve">
      1) қоғамдық жұмысқа қатысушыларға жұмыс берушілердің төлемақысы шығыны Қазақстан Республикасының "2009 жылға арналған республикалық бюджет туралы" Заңымен белгіленген ең төменгі еңбекақы мөлшерінде, әлеуметтік сақтандырудың мемлекеттік қорына Қазақстан Республикасының қолданып жүрген заңымен белгіленген мөлшерінде әлеуметтік төлеуді аудару, қоғамдық жұмысқа қатысушыларға тиесілі, келісімшартта белгіленген мөлшерінде еңбекақыны есептеу мен төлеуге екінші деңгейдегі банк қызметіне комиссиялық сыйақы аудандық бюджет қаражаты есебінен өтеледі; </w:t>
      </w:r>
      <w:r>
        <w:br/>
      </w:r>
      <w:r>
        <w:rPr>
          <w:rFonts w:ascii="Times New Roman"/>
          <w:b w:val="false"/>
          <w:i w:val="false"/>
          <w:color w:val="000000"/>
          <w:sz w:val="28"/>
        </w:rPr>
        <w:t xml:space="preserve">
      2) жұмыс берушілер жұмысқа қабылдау туралы бұйрықтың көшірмесін, жұмыс уақытының есебі табелін, жалақы тағайындау есеп ведомосын тапсырған жағдайда бюджет қаражаты жұмыс берушілердің ай сайын есепшотына аударылады.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Әулиекөл ауданының әкімдігінің 2008 жылғы 15 ақпандағы №35 "Әулиекөл ауданында 2008 жылы ақылы қоғамдық жұмыстар ұйымдастыру туралы" (тіркеу № 9-7-69, "Әулиекөл" газетінің 2008 жылы 20 наурыздағы № 12 жарияланған) қаулысының күші жойылды деп есептелсін.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қаулының орындалуына бақылау жасау аудан әкімінің орынбасары Нұғманова Роза Сыздыққызына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 алғаш рет ресми жарияланған күннен кейін он күнтізбелік күн өткен соң қолданысқа енгізіледі.</w:t>
      </w:r>
    </w:p>
    <w:p>
      <w:pPr>
        <w:spacing w:after="0"/>
        <w:ind w:left="0"/>
        <w:jc w:val="both"/>
      </w:pPr>
      <w:r>
        <w:rPr>
          <w:rFonts w:ascii="Times New Roman"/>
          <w:b w:val="false"/>
          <w:i/>
          <w:color w:val="000000"/>
          <w:sz w:val="28"/>
        </w:rPr>
        <w:t>      Әулиекөл ауданының әкімі                   Б. Ғаязов</w:t>
      </w:r>
    </w:p>
    <w:p>
      <w:pPr>
        <w:spacing w:after="0"/>
        <w:ind w:left="0"/>
        <w:jc w:val="both"/>
      </w:pPr>
      <w:r>
        <w:rPr>
          <w:rFonts w:ascii="Times New Roman"/>
          <w:b w:val="false"/>
          <w:i w:val="false"/>
          <w:color w:val="000000"/>
          <w:sz w:val="28"/>
        </w:rPr>
        <w:t xml:space="preserve">      Әкімдіктің мүшелері: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Әулиекөл ауданы әкiмдігінің </w:t>
      </w:r>
      <w:r>
        <w:br/>
      </w:r>
      <w:r>
        <w:rPr>
          <w:rFonts w:ascii="Times New Roman"/>
          <w:b w:val="false"/>
          <w:i w:val="false"/>
          <w:color w:val="000000"/>
          <w:sz w:val="28"/>
        </w:rPr>
        <w:t xml:space="preserve">
2009.01.21 № 10 қаулысына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Ақылы қоғамдық жұмыстарды ұйымдастыру үшін</w:t>
      </w:r>
      <w:r>
        <w:br/>
      </w:r>
      <w:r>
        <w:rPr>
          <w:rFonts w:ascii="Times New Roman"/>
          <w:b w:val="false"/>
          <w:i w:val="false"/>
          <w:color w:val="000000"/>
          <w:sz w:val="28"/>
        </w:rPr>
        <w:t>
</w:t>
      </w:r>
      <w:r>
        <w:rPr>
          <w:rFonts w:ascii="Times New Roman"/>
          <w:b/>
          <w:i w:val="false"/>
          <w:color w:val="000080"/>
          <w:sz w:val="28"/>
        </w:rPr>
        <w:t>жұмыс орындарын беретін кәсіпорындардың тізбесі,</w:t>
      </w:r>
      <w:r>
        <w:br/>
      </w:r>
      <w:r>
        <w:rPr>
          <w:rFonts w:ascii="Times New Roman"/>
          <w:b w:val="false"/>
          <w:i w:val="false"/>
          <w:color w:val="000000"/>
          <w:sz w:val="28"/>
        </w:rPr>
        <w:t>
</w:t>
      </w:r>
      <w:r>
        <w:rPr>
          <w:rFonts w:ascii="Times New Roman"/>
          <w:b/>
          <w:i w:val="false"/>
          <w:color w:val="000080"/>
          <w:sz w:val="28"/>
        </w:rPr>
        <w:t>жұмыстардың түрлері мен көлемі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8322"/>
        <w:gridCol w:w="2480"/>
      </w:tblGrid>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Кәсіпорынның атауы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Округтің, селоның, поселкенің атауы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 облысы әкімдігінің Қостанай облысы денсаулық сақтау Департаментінің "Әулиекөл аудандық орталық ауруханасы" мемлекеттік коммуналдық қазыналық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w:t>
            </w:r>
            <w:r>
              <w:br/>
            </w:r>
            <w:r>
              <w:rPr>
                <w:rFonts w:ascii="Times New Roman"/>
                <w:b w:val="false"/>
                <w:i w:val="false"/>
                <w:color w:val="000000"/>
                <w:sz w:val="20"/>
              </w:rPr>
              <w:t>
селосы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w:t>
            </w:r>
            <w:r>
              <w:br/>
            </w:r>
            <w:r>
              <w:rPr>
                <w:rFonts w:ascii="Times New Roman"/>
                <w:b w:val="false"/>
                <w:i w:val="false"/>
                <w:color w:val="000000"/>
                <w:sz w:val="20"/>
              </w:rPr>
              <w:t>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w:t>
            </w:r>
            <w:r>
              <w:br/>
            </w:r>
            <w:r>
              <w:rPr>
                <w:rFonts w:ascii="Times New Roman"/>
                <w:b w:val="false"/>
                <w:i w:val="false"/>
                <w:color w:val="000000"/>
                <w:sz w:val="20"/>
              </w:rPr>
              <w:t>
селосы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Аманқарағай</w:t>
            </w:r>
            <w:r>
              <w:br/>
            </w:r>
            <w:r>
              <w:rPr>
                <w:rFonts w:ascii="Times New Roman"/>
                <w:b w:val="false"/>
                <w:i w:val="false"/>
                <w:color w:val="000000"/>
                <w:sz w:val="20"/>
              </w:rPr>
              <w:t>
селосы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 – 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Диевка</w:t>
            </w:r>
            <w:r>
              <w:br/>
            </w:r>
            <w:r>
              <w:rPr>
                <w:rFonts w:ascii="Times New Roman"/>
                <w:b w:val="false"/>
                <w:i w:val="false"/>
                <w:color w:val="000000"/>
                <w:sz w:val="20"/>
              </w:rPr>
              <w:t>
селосы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селосы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Қосағал</w:t>
            </w:r>
            <w:r>
              <w:br/>
            </w:r>
            <w:r>
              <w:rPr>
                <w:rFonts w:ascii="Times New Roman"/>
                <w:b w:val="false"/>
                <w:i w:val="false"/>
                <w:color w:val="000000"/>
                <w:sz w:val="20"/>
              </w:rPr>
              <w:t>
селосы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Құсмұрын поселкесі</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Москалевка селосы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Новонежин</w:t>
            </w:r>
            <w:r>
              <w:br/>
            </w:r>
            <w:r>
              <w:rPr>
                <w:rFonts w:ascii="Times New Roman"/>
                <w:b w:val="false"/>
                <w:i w:val="false"/>
                <w:color w:val="000000"/>
                <w:sz w:val="20"/>
              </w:rPr>
              <w:t xml:space="preserve">
селосы </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Новоселовка</w:t>
            </w:r>
            <w:r>
              <w:br/>
            </w:r>
            <w:r>
              <w:rPr>
                <w:rFonts w:ascii="Times New Roman"/>
                <w:b w:val="false"/>
                <w:i w:val="false"/>
                <w:color w:val="000000"/>
                <w:sz w:val="20"/>
              </w:rPr>
              <w:t>
селолық</w:t>
            </w:r>
            <w:r>
              <w:br/>
            </w:r>
            <w:r>
              <w:rPr>
                <w:rFonts w:ascii="Times New Roman"/>
                <w:b w:val="false"/>
                <w:i w:val="false"/>
                <w:color w:val="000000"/>
                <w:sz w:val="20"/>
              </w:rPr>
              <w:t>
округы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Юльевка</w:t>
            </w:r>
            <w:r>
              <w:br/>
            </w:r>
            <w:r>
              <w:rPr>
                <w:rFonts w:ascii="Times New Roman"/>
                <w:b w:val="false"/>
                <w:i w:val="false"/>
                <w:color w:val="000000"/>
                <w:sz w:val="20"/>
              </w:rPr>
              <w:t>
селосы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 – 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Тимофеевка</w:t>
            </w:r>
            <w:r>
              <w:br/>
            </w:r>
            <w:r>
              <w:rPr>
                <w:rFonts w:ascii="Times New Roman"/>
                <w:b w:val="false"/>
                <w:i w:val="false"/>
                <w:color w:val="000000"/>
                <w:sz w:val="20"/>
              </w:rPr>
              <w:t>
селосы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Қ.Тұрғымбаев атындағы</w:t>
            </w:r>
            <w:r>
              <w:br/>
            </w:r>
            <w:r>
              <w:rPr>
                <w:rFonts w:ascii="Times New Roman"/>
                <w:b w:val="false"/>
                <w:i w:val="false"/>
                <w:color w:val="000000"/>
                <w:sz w:val="20"/>
              </w:rPr>
              <w:t>
село</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Чернигов-ка</w:t>
            </w:r>
          </w:p>
          <w:p>
            <w:pPr>
              <w:spacing w:after="20"/>
              <w:ind w:left="20"/>
              <w:jc w:val="both"/>
            </w:pPr>
            <w:r>
              <w:rPr>
                <w:rFonts w:ascii="Times New Roman"/>
                <w:b w:val="false"/>
                <w:i w:val="false"/>
                <w:color w:val="000000"/>
                <w:sz w:val="20"/>
              </w:rPr>
              <w:t>селосы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Первомайское селосы</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83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ауданы әкімдігінің "Әулиекөл-сервис" мемлекеттік коммуналдық кәсіпорны</w:t>
            </w:r>
          </w:p>
        </w:tc>
        <w:tc>
          <w:tcPr>
            <w:tcW w:w="2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Көктал селосы</w:t>
            </w:r>
          </w:p>
        </w:tc>
      </w:tr>
    </w:tbl>
    <w:p>
      <w:pPr>
        <w:spacing w:after="0"/>
        <w:ind w:left="0"/>
        <w:jc w:val="both"/>
      </w:pPr>
      <w:r>
        <w:rPr>
          <w:rFonts w:ascii="Times New Roman"/>
          <w:b w:val="false"/>
          <w:i w:val="false"/>
          <w:color w:val="000000"/>
          <w:sz w:val="28"/>
        </w:rPr>
        <w:t xml:space="preserve">Таблицанан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3"/>
        <w:gridCol w:w="1380"/>
        <w:gridCol w:w="1485"/>
        <w:gridCol w:w="1612"/>
      </w:tblGrid>
      <w:tr>
        <w:trPr>
          <w:trHeight w:val="120" w:hRule="atLeast"/>
        </w:trPr>
        <w:tc>
          <w:tcPr>
            <w:tcW w:w="658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түрлері (көлемі–метрлер, өн бойы метрлер, шаршы метр</w:t>
            </w:r>
            <w:r>
              <w:br/>
            </w:r>
            <w:r>
              <w:rPr>
                <w:rFonts w:ascii="Times New Roman"/>
                <w:b w:val="false"/>
                <w:i w:val="false"/>
                <w:color w:val="000000"/>
                <w:sz w:val="20"/>
              </w:rPr>
              <w:t>
лер, текше метрлер, километр</w:t>
            </w:r>
            <w:r>
              <w:br/>
            </w:r>
            <w:r>
              <w:rPr>
                <w:rFonts w:ascii="Times New Roman"/>
                <w:b w:val="false"/>
                <w:i w:val="false"/>
                <w:color w:val="000000"/>
                <w:sz w:val="20"/>
              </w:rPr>
              <w:t>
лер, шаршы километрлер, тонналар,даналар)</w:t>
            </w:r>
          </w:p>
        </w:tc>
        <w:tc>
          <w:tcPr>
            <w:tcW w:w="138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көлемі (адам-күндері)</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Есептеулі</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адам</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күндер</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Ауруханалық кешеннің аумағын көркейту:</w:t>
            </w:r>
          </w:p>
          <w:p>
            <w:pPr>
              <w:spacing w:after="20"/>
              <w:ind w:left="20"/>
              <w:jc w:val="both"/>
            </w:pPr>
            <w:r>
              <w:rPr>
                <w:rFonts w:ascii="Times New Roman"/>
                <w:b w:val="false"/>
                <w:i w:val="false"/>
                <w:color w:val="000000"/>
                <w:sz w:val="20"/>
              </w:rPr>
              <w:t>ауруханалық кешеннің аумағын үнемі тазарту – 43848 шаршы метр;</w:t>
            </w:r>
          </w:p>
          <w:p>
            <w:pPr>
              <w:spacing w:after="20"/>
              <w:ind w:left="20"/>
              <w:jc w:val="both"/>
            </w:pPr>
            <w:r>
              <w:rPr>
                <w:rFonts w:ascii="Times New Roman"/>
                <w:b w:val="false"/>
                <w:i w:val="false"/>
                <w:color w:val="000000"/>
                <w:sz w:val="20"/>
              </w:rPr>
              <w:t>ағаштарды және көшеттерді қию – 1000 дана, ағаштарды ақтау – 200 дана;</w:t>
            </w:r>
          </w:p>
          <w:p>
            <w:pPr>
              <w:spacing w:after="20"/>
              <w:ind w:left="20"/>
              <w:jc w:val="both"/>
            </w:pPr>
            <w:r>
              <w:rPr>
                <w:rFonts w:ascii="Times New Roman"/>
                <w:b w:val="false"/>
                <w:i w:val="false"/>
                <w:color w:val="000000"/>
                <w:sz w:val="20"/>
              </w:rPr>
              <w:t>қоршауды сырлау – 400 шаршы метр.</w:t>
            </w:r>
          </w:p>
          <w:p>
            <w:pPr>
              <w:spacing w:after="20"/>
              <w:ind w:left="20"/>
              <w:jc w:val="both"/>
            </w:pPr>
            <w:r>
              <w:rPr>
                <w:rFonts w:ascii="Times New Roman"/>
                <w:b w:val="false"/>
                <w:i w:val="false"/>
                <w:color w:val="000000"/>
                <w:sz w:val="20"/>
              </w:rPr>
              <w:t xml:space="preserve">Емхананы жөндеуге қатысу – 6799 шаршы метр (ақтау, сырлау). </w:t>
            </w:r>
          </w:p>
          <w:p>
            <w:pPr>
              <w:spacing w:after="20"/>
              <w:ind w:left="20"/>
              <w:jc w:val="both"/>
            </w:pPr>
            <w:r>
              <w:rPr>
                <w:rFonts w:ascii="Times New Roman"/>
                <w:b w:val="false"/>
                <w:i w:val="false"/>
                <w:color w:val="000000"/>
                <w:sz w:val="20"/>
              </w:rPr>
              <w:t>Бас корпустағы бірінші қабаттағы бас кешенді жөндеуге қатысу – 1782 шаршы метр (ақтау, сырлау).</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1512</w:t>
            </w:r>
          </w:p>
          <w:p>
            <w:pPr>
              <w:spacing w:after="20"/>
              <w:ind w:left="20"/>
              <w:jc w:val="both"/>
            </w:pPr>
            <w:r>
              <w:rPr>
                <w:rFonts w:ascii="Times New Roman"/>
                <w:b w:val="false"/>
                <w:i w:val="false"/>
                <w:color w:val="000000"/>
                <w:sz w:val="20"/>
              </w:rPr>
              <w:t>48</w:t>
            </w:r>
          </w:p>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640</w:t>
            </w:r>
          </w:p>
          <w:p>
            <w:pPr>
              <w:spacing w:after="20"/>
              <w:ind w:left="20"/>
              <w:jc w:val="both"/>
            </w:pPr>
            <w:r>
              <w:rPr>
                <w:rFonts w:ascii="Times New Roman"/>
                <w:b w:val="false"/>
                <w:i w:val="false"/>
                <w:color w:val="000000"/>
                <w:sz w:val="20"/>
              </w:rPr>
              <w:t>69</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3</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w:t>
            </w:r>
          </w:p>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64</w:t>
            </w:r>
          </w:p>
          <w:p>
            <w:pPr>
              <w:spacing w:after="20"/>
              <w:ind w:left="20"/>
              <w:jc w:val="both"/>
            </w:pPr>
            <w:r>
              <w:rPr>
                <w:rFonts w:ascii="Times New Roman"/>
                <w:b w:val="false"/>
                <w:i w:val="false"/>
                <w:color w:val="000000"/>
                <w:sz w:val="20"/>
              </w:rPr>
              <w:t>23</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 селосын көркейту:</w:t>
            </w:r>
          </w:p>
          <w:p>
            <w:pPr>
              <w:spacing w:after="20"/>
              <w:ind w:left="20"/>
              <w:jc w:val="both"/>
            </w:pPr>
            <w:r>
              <w:rPr>
                <w:rFonts w:ascii="Times New Roman"/>
                <w:b w:val="false"/>
                <w:i w:val="false"/>
                <w:color w:val="000000"/>
                <w:sz w:val="20"/>
              </w:rPr>
              <w:t>орталық алаң аумағын, оған іргелес жаяу жолдарды, саяжолды үнемі тазарту – 28473 шаршы метр;</w:t>
            </w:r>
          </w:p>
          <w:p>
            <w:pPr>
              <w:spacing w:after="20"/>
              <w:ind w:left="20"/>
              <w:jc w:val="both"/>
            </w:pPr>
            <w:r>
              <w:rPr>
                <w:rFonts w:ascii="Times New Roman"/>
                <w:b w:val="false"/>
                <w:i w:val="false"/>
                <w:color w:val="000000"/>
                <w:sz w:val="20"/>
              </w:rPr>
              <w:t>орталық саябақ аумағын үнемі тазарту – 46800 шаршы метр;</w:t>
            </w:r>
          </w:p>
          <w:p>
            <w:pPr>
              <w:spacing w:after="20"/>
              <w:ind w:left="20"/>
              <w:jc w:val="both"/>
            </w:pPr>
            <w:r>
              <w:rPr>
                <w:rFonts w:ascii="Times New Roman"/>
                <w:b w:val="false"/>
                <w:i w:val="false"/>
                <w:color w:val="000000"/>
                <w:sz w:val="20"/>
              </w:rPr>
              <w:t>село орталығындағы ағаштар мен көшеттерді қию – 1000 дана;</w:t>
            </w:r>
          </w:p>
          <w:p>
            <w:pPr>
              <w:spacing w:after="20"/>
              <w:ind w:left="20"/>
              <w:jc w:val="both"/>
            </w:pPr>
            <w:r>
              <w:rPr>
                <w:rFonts w:ascii="Times New Roman"/>
                <w:b w:val="false"/>
                <w:i w:val="false"/>
                <w:color w:val="000000"/>
                <w:sz w:val="20"/>
              </w:rPr>
              <w:t>Байтұрсынов, Алтынсарин, Октябрьская көшесі бойындағы ағаштарын және жол жиектемесін ақтау – 300 дана, 120 шаршы метр;</w:t>
            </w:r>
          </w:p>
          <w:p>
            <w:pPr>
              <w:spacing w:after="20"/>
              <w:ind w:left="20"/>
              <w:jc w:val="both"/>
            </w:pPr>
            <w:r>
              <w:rPr>
                <w:rFonts w:ascii="Times New Roman"/>
                <w:b w:val="false"/>
                <w:i w:val="false"/>
                <w:color w:val="000000"/>
                <w:sz w:val="20"/>
              </w:rPr>
              <w:t>село орталығын гүлбақтарға бөлу, үнемі суару және шөп жұлу – 500 шаршы метр;</w:t>
            </w:r>
          </w:p>
          <w:p>
            <w:pPr>
              <w:spacing w:after="20"/>
              <w:ind w:left="20"/>
              <w:jc w:val="both"/>
            </w:pPr>
            <w:r>
              <w:rPr>
                <w:rFonts w:ascii="Times New Roman"/>
                <w:b w:val="false"/>
                <w:i w:val="false"/>
                <w:color w:val="000000"/>
                <w:sz w:val="20"/>
              </w:rPr>
              <w:t xml:space="preserve">көшелер бойынша ағаштарды және көшеттерді отырғызу, Байтұрсынов – 100 дана, Киров – 150 дана, Юбилейный – 120 дана, Октябрьская – 100 дана, Алтынсарин – 200 дана, Тұрғымбаев – 120 дана, орталық бақ аумағы – 300 дана; </w:t>
            </w:r>
          </w:p>
          <w:p>
            <w:pPr>
              <w:spacing w:after="20"/>
              <w:ind w:left="20"/>
              <w:jc w:val="both"/>
            </w:pPr>
            <w:r>
              <w:rPr>
                <w:rFonts w:ascii="Times New Roman"/>
                <w:b w:val="false"/>
                <w:i w:val="false"/>
                <w:color w:val="000000"/>
                <w:sz w:val="20"/>
              </w:rPr>
              <w:t>Сиянов көшесі бойынша құлаған құрылыстарды бұзуға көмек көрсету, оған іргелес аумақтарын тазарту – 500 шаршы метр, құрылыс қоқыстарын шығару – 25 тонна.</w:t>
            </w:r>
          </w:p>
          <w:p>
            <w:pPr>
              <w:spacing w:after="20"/>
              <w:ind w:left="20"/>
              <w:jc w:val="both"/>
            </w:pPr>
            <w:r>
              <w:rPr>
                <w:rFonts w:ascii="Times New Roman"/>
                <w:b w:val="false"/>
                <w:i w:val="false"/>
                <w:color w:val="000000"/>
                <w:sz w:val="20"/>
              </w:rPr>
              <w:t>Алтынсарин, Байтұрсынов, 1 Май, Октябрьская, Баймағамбетов, Тұрғымбаев көшесі аумақтарын үнемі тазарту – 224500 шаршы метр;</w:t>
            </w:r>
          </w:p>
          <w:p>
            <w:pPr>
              <w:spacing w:after="20"/>
              <w:ind w:left="20"/>
              <w:jc w:val="both"/>
            </w:pPr>
            <w:r>
              <w:rPr>
                <w:rFonts w:ascii="Times New Roman"/>
                <w:b w:val="false"/>
                <w:i w:val="false"/>
                <w:color w:val="000000"/>
                <w:sz w:val="20"/>
              </w:rPr>
              <w:t>Комсомольское, Купальное, Учительское көліне іргелес аумақтарды тазарту – 15500 шаршы метр;</w:t>
            </w:r>
          </w:p>
          <w:p>
            <w:pPr>
              <w:spacing w:after="20"/>
              <w:ind w:left="20"/>
              <w:jc w:val="both"/>
            </w:pPr>
            <w:r>
              <w:rPr>
                <w:rFonts w:ascii="Times New Roman"/>
                <w:b w:val="false"/>
                <w:i w:val="false"/>
                <w:color w:val="000000"/>
                <w:sz w:val="20"/>
              </w:rPr>
              <w:t>Сиянов көшесі аумағын тазарту – 15000 шаршы метр;</w:t>
            </w:r>
          </w:p>
          <w:p>
            <w:pPr>
              <w:spacing w:after="20"/>
              <w:ind w:left="20"/>
              <w:jc w:val="both"/>
            </w:pPr>
            <w:r>
              <w:rPr>
                <w:rFonts w:ascii="Times New Roman"/>
                <w:b w:val="false"/>
                <w:i w:val="false"/>
                <w:color w:val="000000"/>
                <w:sz w:val="20"/>
              </w:rPr>
              <w:t>Гагарин көшесі аумағын тазарту – 5000 шаршы метр;</w:t>
            </w:r>
          </w:p>
          <w:p>
            <w:pPr>
              <w:spacing w:after="20"/>
              <w:ind w:left="20"/>
              <w:jc w:val="both"/>
            </w:pPr>
            <w:r>
              <w:rPr>
                <w:rFonts w:ascii="Times New Roman"/>
                <w:b w:val="false"/>
                <w:i w:val="false"/>
                <w:color w:val="000000"/>
                <w:sz w:val="20"/>
              </w:rPr>
              <w:t>спорт кешені аумағын тазарту – 40000 шаршы метр, қоқыс шығару – 10 тонна;</w:t>
            </w:r>
          </w:p>
          <w:p>
            <w:pPr>
              <w:spacing w:after="20"/>
              <w:ind w:left="20"/>
              <w:jc w:val="both"/>
            </w:pPr>
            <w:r>
              <w:rPr>
                <w:rFonts w:ascii="Times New Roman"/>
                <w:b w:val="false"/>
                <w:i w:val="false"/>
                <w:color w:val="000000"/>
                <w:sz w:val="20"/>
              </w:rPr>
              <w:t>Мамедов,Торғай, Степной көшесі аумағын тазарту – 18000 шаршы метр.</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p>
            <w:pPr>
              <w:spacing w:after="20"/>
              <w:ind w:left="20"/>
              <w:jc w:val="both"/>
            </w:pPr>
            <w:r>
              <w:rPr>
                <w:rFonts w:ascii="Times New Roman"/>
                <w:b w:val="false"/>
                <w:i w:val="false"/>
                <w:color w:val="000000"/>
                <w:sz w:val="20"/>
              </w:rPr>
              <w:t>1144</w:t>
            </w:r>
          </w:p>
          <w:p>
            <w:pPr>
              <w:spacing w:after="20"/>
              <w:ind w:left="20"/>
              <w:jc w:val="both"/>
            </w:pPr>
            <w:r>
              <w:rPr>
                <w:rFonts w:ascii="Times New Roman"/>
                <w:b w:val="false"/>
                <w:i w:val="false"/>
                <w:color w:val="000000"/>
                <w:sz w:val="20"/>
              </w:rPr>
              <w:t>44</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424</w:t>
            </w:r>
          </w:p>
          <w:p>
            <w:pPr>
              <w:spacing w:after="20"/>
              <w:ind w:left="20"/>
              <w:jc w:val="both"/>
            </w:pPr>
            <w:r>
              <w:rPr>
                <w:rFonts w:ascii="Times New Roman"/>
                <w:b w:val="false"/>
                <w:i w:val="false"/>
                <w:color w:val="000000"/>
                <w:sz w:val="20"/>
              </w:rPr>
              <w:t>40</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p>
          <w:p>
            <w:pPr>
              <w:spacing w:after="20"/>
              <w:ind w:left="20"/>
              <w:jc w:val="both"/>
            </w:pPr>
            <w:r>
              <w:rPr>
                <w:rFonts w:ascii="Times New Roman"/>
                <w:b w:val="false"/>
                <w:i w:val="false"/>
                <w:color w:val="000000"/>
                <w:sz w:val="20"/>
              </w:rPr>
              <w:t>8192</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22</w:t>
            </w:r>
          </w:p>
          <w:p>
            <w:pPr>
              <w:spacing w:after="20"/>
              <w:ind w:left="20"/>
              <w:jc w:val="both"/>
            </w:pPr>
            <w:r>
              <w:rPr>
                <w:rFonts w:ascii="Times New Roman"/>
                <w:b w:val="false"/>
                <w:i w:val="false"/>
                <w:color w:val="000000"/>
                <w:sz w:val="20"/>
              </w:rPr>
              <w:t>220</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13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64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11</w:t>
            </w:r>
          </w:p>
          <w:p>
            <w:pPr>
              <w:spacing w:after="20"/>
              <w:ind w:left="20"/>
              <w:jc w:val="both"/>
            </w:pPr>
            <w:r>
              <w:rPr>
                <w:rFonts w:ascii="Times New Roman"/>
                <w:b w:val="false"/>
                <w:i w:val="false"/>
                <w:color w:val="000000"/>
                <w:sz w:val="20"/>
              </w:rPr>
              <w:t>5</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88</w:t>
            </w:r>
          </w:p>
          <w:p>
            <w:pPr>
              <w:spacing w:after="20"/>
              <w:ind w:left="20"/>
              <w:jc w:val="both"/>
            </w:pPr>
            <w:r>
              <w:rPr>
                <w:rFonts w:ascii="Times New Roman"/>
                <w:b w:val="false"/>
                <w:i w:val="false"/>
                <w:color w:val="000000"/>
                <w:sz w:val="20"/>
              </w:rPr>
              <w:t>22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106</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44</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Аманқарағай селосын көркейту:</w:t>
            </w:r>
          </w:p>
          <w:p>
            <w:pPr>
              <w:spacing w:after="20"/>
              <w:ind w:left="20"/>
              <w:jc w:val="both"/>
            </w:pPr>
            <w:r>
              <w:rPr>
                <w:rFonts w:ascii="Times New Roman"/>
                <w:b w:val="false"/>
                <w:i w:val="false"/>
                <w:color w:val="000000"/>
                <w:sz w:val="20"/>
              </w:rPr>
              <w:t>Жамбыл, Приэлеваторная, Гагарин, Пацаев көшесі аумақтарын үнемі тазарту – 149500 шаршы метр;</w:t>
            </w:r>
          </w:p>
          <w:p>
            <w:pPr>
              <w:spacing w:after="20"/>
              <w:ind w:left="20"/>
              <w:jc w:val="both"/>
            </w:pPr>
            <w:r>
              <w:rPr>
                <w:rFonts w:ascii="Times New Roman"/>
                <w:b w:val="false"/>
                <w:i w:val="false"/>
                <w:color w:val="000000"/>
                <w:sz w:val="20"/>
              </w:rPr>
              <w:t>орталық алаңды үнемі тазарту – 9000 шаршы метр;</w:t>
            </w:r>
          </w:p>
          <w:p>
            <w:pPr>
              <w:spacing w:after="20"/>
              <w:ind w:left="20"/>
              <w:jc w:val="both"/>
            </w:pPr>
            <w:r>
              <w:rPr>
                <w:rFonts w:ascii="Times New Roman"/>
                <w:b w:val="false"/>
                <w:i w:val="false"/>
                <w:color w:val="000000"/>
                <w:sz w:val="20"/>
              </w:rPr>
              <w:t>село орталығында ағаштарды және көшеттерді қию – 150 дана;</w:t>
            </w:r>
          </w:p>
          <w:p>
            <w:pPr>
              <w:spacing w:after="20"/>
              <w:ind w:left="20"/>
              <w:jc w:val="both"/>
            </w:pPr>
            <w:r>
              <w:rPr>
                <w:rFonts w:ascii="Times New Roman"/>
                <w:b w:val="false"/>
                <w:i w:val="false"/>
                <w:color w:val="000000"/>
                <w:sz w:val="20"/>
              </w:rPr>
              <w:t>Пацаев, Кустанайская көшесіне ағаштарды отырғызу – 1250 дана;</w:t>
            </w:r>
          </w:p>
          <w:p>
            <w:pPr>
              <w:spacing w:after="20"/>
              <w:ind w:left="20"/>
              <w:jc w:val="both"/>
            </w:pPr>
            <w:r>
              <w:rPr>
                <w:rFonts w:ascii="Times New Roman"/>
                <w:b w:val="false"/>
                <w:i w:val="false"/>
                <w:color w:val="000000"/>
                <w:sz w:val="20"/>
              </w:rPr>
              <w:t>село орталығын гүлбақтарға бөлу, үнемі суару және шөп жұлу – 50 шаршы метр;</w:t>
            </w:r>
          </w:p>
          <w:p>
            <w:pPr>
              <w:spacing w:after="20"/>
              <w:ind w:left="20"/>
              <w:jc w:val="both"/>
            </w:pPr>
            <w:r>
              <w:rPr>
                <w:rFonts w:ascii="Times New Roman"/>
                <w:b w:val="false"/>
                <w:i w:val="false"/>
                <w:color w:val="000000"/>
                <w:sz w:val="20"/>
              </w:rPr>
              <w:t>село орталығындағы ескерткішті жөндеу – 50 шаршы метр (ақтау, сырлау);</w:t>
            </w:r>
          </w:p>
          <w:p>
            <w:pPr>
              <w:spacing w:after="20"/>
              <w:ind w:left="20"/>
              <w:jc w:val="both"/>
            </w:pPr>
            <w:r>
              <w:rPr>
                <w:rFonts w:ascii="Times New Roman"/>
                <w:b w:val="false"/>
                <w:i w:val="false"/>
                <w:color w:val="000000"/>
                <w:sz w:val="20"/>
              </w:rPr>
              <w:t xml:space="preserve">Гагарин, Ленин көшесі бойындағы құлаған үйлер мен құрылыстарды бұзуға көмек көрсету, оған іргелес аумақтарын тазарту – 900 шаршы метр, құрылыс қоқыстарын тиеу және шығару – 30 тонна. </w:t>
            </w:r>
          </w:p>
          <w:p>
            <w:pPr>
              <w:spacing w:after="20"/>
              <w:ind w:left="20"/>
              <w:jc w:val="both"/>
            </w:pPr>
            <w:r>
              <w:rPr>
                <w:rFonts w:ascii="Times New Roman"/>
                <w:b w:val="false"/>
                <w:i w:val="false"/>
                <w:color w:val="000000"/>
                <w:sz w:val="20"/>
              </w:rPr>
              <w:t xml:space="preserve">Алғашқы медициналық-санитарлық көмек орталығы үй-жайын жөндеуге қатысу – 1390 шаршы метр (ақтау, сырлау). </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6300</w:t>
            </w:r>
          </w:p>
          <w:p>
            <w:pPr>
              <w:spacing w:after="20"/>
              <w:ind w:left="20"/>
              <w:jc w:val="both"/>
            </w:pPr>
            <w:r>
              <w:rPr>
                <w:rFonts w:ascii="Times New Roman"/>
                <w:b w:val="false"/>
                <w:i w:val="false"/>
                <w:color w:val="000000"/>
                <w:sz w:val="20"/>
              </w:rPr>
              <w:t>180</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40</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96</w:t>
            </w:r>
          </w:p>
          <w:p>
            <w:pPr>
              <w:spacing w:after="20"/>
              <w:ind w:left="20"/>
              <w:jc w:val="both"/>
            </w:pPr>
            <w:r>
              <w:rPr>
                <w:rFonts w:ascii="Times New Roman"/>
                <w:b w:val="false"/>
                <w:i w:val="false"/>
                <w:color w:val="000000"/>
                <w:sz w:val="20"/>
              </w:rPr>
              <w:t>44</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4</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90</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11</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Диевка селосын көркейту:</w:t>
            </w:r>
          </w:p>
          <w:p>
            <w:pPr>
              <w:spacing w:after="20"/>
              <w:ind w:left="20"/>
              <w:jc w:val="both"/>
            </w:pPr>
            <w:r>
              <w:rPr>
                <w:rFonts w:ascii="Times New Roman"/>
                <w:b w:val="false"/>
                <w:i w:val="false"/>
                <w:color w:val="000000"/>
                <w:sz w:val="20"/>
              </w:rPr>
              <w:t>Абай, Мир, Ленин, Майлин көшесі аумақтарын үнемі тазарту – 30000 шаршы метр;</w:t>
            </w:r>
          </w:p>
          <w:p>
            <w:pPr>
              <w:spacing w:after="20"/>
              <w:ind w:left="20"/>
              <w:jc w:val="both"/>
            </w:pPr>
            <w:r>
              <w:rPr>
                <w:rFonts w:ascii="Times New Roman"/>
                <w:b w:val="false"/>
                <w:i w:val="false"/>
                <w:color w:val="000000"/>
                <w:sz w:val="20"/>
              </w:rPr>
              <w:t>Мәдениет Үйіне іргелес шағын гүлбақты, аумақты үнемі тазарту – 10400 шаршы метр;</w:t>
            </w:r>
          </w:p>
          <w:p>
            <w:pPr>
              <w:spacing w:after="20"/>
              <w:ind w:left="20"/>
              <w:jc w:val="both"/>
            </w:pPr>
            <w:r>
              <w:rPr>
                <w:rFonts w:ascii="Times New Roman"/>
                <w:b w:val="false"/>
                <w:i w:val="false"/>
                <w:color w:val="000000"/>
                <w:sz w:val="20"/>
              </w:rPr>
              <w:t>Абай, Мир, Ленин, Майлин көшесі бойындағы қоршауды және жиектасты ақтау – 180 шаршы метр;</w:t>
            </w:r>
          </w:p>
          <w:p>
            <w:pPr>
              <w:spacing w:after="20"/>
              <w:ind w:left="20"/>
              <w:jc w:val="both"/>
            </w:pPr>
            <w:r>
              <w:rPr>
                <w:rFonts w:ascii="Times New Roman"/>
                <w:b w:val="false"/>
                <w:i w:val="false"/>
                <w:color w:val="000000"/>
                <w:sz w:val="20"/>
              </w:rPr>
              <w:t>ағаштар отырғызу – 100 дана;</w:t>
            </w:r>
          </w:p>
          <w:p>
            <w:pPr>
              <w:spacing w:after="20"/>
              <w:ind w:left="20"/>
              <w:jc w:val="both"/>
            </w:pPr>
            <w:r>
              <w:rPr>
                <w:rFonts w:ascii="Times New Roman"/>
                <w:b w:val="false"/>
                <w:i w:val="false"/>
                <w:color w:val="000000"/>
                <w:sz w:val="20"/>
              </w:rPr>
              <w:t>ағаштарды ақтау – 500 дана, бағандарды сырлау- 60 дана;</w:t>
            </w:r>
          </w:p>
          <w:p>
            <w:pPr>
              <w:spacing w:after="20"/>
              <w:ind w:left="20"/>
              <w:jc w:val="both"/>
            </w:pPr>
            <w:r>
              <w:rPr>
                <w:rFonts w:ascii="Times New Roman"/>
                <w:b w:val="false"/>
                <w:i w:val="false"/>
                <w:color w:val="000000"/>
                <w:sz w:val="20"/>
              </w:rPr>
              <w:t>село орталығын гүлбақтарға бөлу, үнемі суару және шөп жұлу – 80 шаршы метр;</w:t>
            </w:r>
          </w:p>
          <w:p>
            <w:pPr>
              <w:spacing w:after="20"/>
              <w:ind w:left="20"/>
              <w:jc w:val="both"/>
            </w:pPr>
            <w:r>
              <w:rPr>
                <w:rFonts w:ascii="Times New Roman"/>
                <w:b w:val="false"/>
                <w:i w:val="false"/>
                <w:color w:val="000000"/>
                <w:sz w:val="20"/>
              </w:rPr>
              <w:t>отырғызған шағын гүлбақтарды күн сайын суару және шөп жұлу – 180 шаршы метр;</w:t>
            </w:r>
          </w:p>
          <w:p>
            <w:pPr>
              <w:spacing w:after="20"/>
              <w:ind w:left="20"/>
              <w:jc w:val="both"/>
            </w:pPr>
            <w:r>
              <w:rPr>
                <w:rFonts w:ascii="Times New Roman"/>
                <w:b w:val="false"/>
                <w:i w:val="false"/>
                <w:color w:val="000000"/>
                <w:sz w:val="20"/>
              </w:rPr>
              <w:t>село орталығындағы ескерткішті жөндеу – 63 квадратных метра (сылау, ақтау).</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1200</w:t>
            </w:r>
          </w:p>
          <w:p>
            <w:pPr>
              <w:spacing w:after="20"/>
              <w:ind w:left="20"/>
              <w:jc w:val="both"/>
            </w:pPr>
            <w:r>
              <w:rPr>
                <w:rFonts w:ascii="Times New Roman"/>
                <w:b w:val="false"/>
                <w:i w:val="false"/>
                <w:color w:val="000000"/>
                <w:sz w:val="20"/>
              </w:rPr>
              <w:t>300</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105</w:t>
            </w:r>
          </w:p>
          <w:p>
            <w:pPr>
              <w:spacing w:after="20"/>
              <w:ind w:left="20"/>
              <w:jc w:val="both"/>
            </w:pPr>
            <w:r>
              <w:rPr>
                <w:rFonts w:ascii="Times New Roman"/>
                <w:b w:val="false"/>
                <w:i w:val="false"/>
                <w:color w:val="000000"/>
                <w:sz w:val="20"/>
              </w:rPr>
              <w:t>210</w:t>
            </w:r>
          </w:p>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105</w:t>
            </w:r>
          </w:p>
          <w:p>
            <w:pPr>
              <w:spacing w:after="20"/>
              <w:ind w:left="20"/>
              <w:jc w:val="both"/>
            </w:pPr>
            <w:r>
              <w:rPr>
                <w:rFonts w:ascii="Times New Roman"/>
                <w:b w:val="false"/>
                <w:i w:val="false"/>
                <w:color w:val="000000"/>
                <w:sz w:val="20"/>
              </w:rPr>
              <w:t>105</w:t>
            </w:r>
          </w:p>
          <w:p>
            <w:pPr>
              <w:spacing w:after="20"/>
              <w:ind w:left="20"/>
              <w:jc w:val="both"/>
            </w:pPr>
            <w:r>
              <w:rPr>
                <w:rFonts w:ascii="Times New Roman"/>
                <w:b w:val="false"/>
                <w:i w:val="false"/>
                <w:color w:val="000000"/>
                <w:sz w:val="20"/>
              </w:rPr>
              <w:t>1</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 селосын көркейту:</w:t>
            </w:r>
          </w:p>
          <w:p>
            <w:pPr>
              <w:spacing w:after="20"/>
              <w:ind w:left="20"/>
              <w:jc w:val="both"/>
            </w:pPr>
            <w:r>
              <w:rPr>
                <w:rFonts w:ascii="Times New Roman"/>
                <w:b w:val="false"/>
                <w:i w:val="false"/>
                <w:color w:val="000000"/>
                <w:sz w:val="20"/>
              </w:rPr>
              <w:t>Баймағамбетов, Ленин, Әуезов көшесі аумақтарын үнемі тазарту – 14000 шаршы метр;</w:t>
            </w:r>
          </w:p>
          <w:p>
            <w:pPr>
              <w:spacing w:after="20"/>
              <w:ind w:left="20"/>
              <w:jc w:val="both"/>
            </w:pPr>
            <w:r>
              <w:rPr>
                <w:rFonts w:ascii="Times New Roman"/>
                <w:b w:val="false"/>
                <w:i w:val="false"/>
                <w:color w:val="000000"/>
                <w:sz w:val="20"/>
              </w:rPr>
              <w:t>орталық алаңдарын және Мәдениет Үйіне, дәрігерлік амбулаторияға іргелес аумақтарын үнемі тазарту – 7000 шаршы метр, ағаштар мен көшеттерді қию – 200 дана;</w:t>
            </w:r>
          </w:p>
          <w:p>
            <w:pPr>
              <w:spacing w:after="20"/>
              <w:ind w:left="20"/>
              <w:jc w:val="both"/>
            </w:pPr>
            <w:r>
              <w:rPr>
                <w:rFonts w:ascii="Times New Roman"/>
                <w:b w:val="false"/>
                <w:i w:val="false"/>
                <w:color w:val="000000"/>
                <w:sz w:val="20"/>
              </w:rPr>
              <w:t>Баймағамбетов, Ленин, Степной көшелері бойынша ағаштар отырғызу – 250 дана;</w:t>
            </w:r>
          </w:p>
          <w:p>
            <w:pPr>
              <w:spacing w:after="20"/>
              <w:ind w:left="20"/>
              <w:jc w:val="both"/>
            </w:pPr>
            <w:r>
              <w:rPr>
                <w:rFonts w:ascii="Times New Roman"/>
                <w:b w:val="false"/>
                <w:i w:val="false"/>
                <w:color w:val="000000"/>
                <w:sz w:val="20"/>
              </w:rPr>
              <w:t>село орталығын гүлбақтарға бөлу, үнемі суару және шөп жұлу – 16 шаршы метр;</w:t>
            </w:r>
          </w:p>
          <w:p>
            <w:pPr>
              <w:spacing w:after="20"/>
              <w:ind w:left="20"/>
              <w:jc w:val="both"/>
            </w:pPr>
            <w:r>
              <w:rPr>
                <w:rFonts w:ascii="Times New Roman"/>
                <w:b w:val="false"/>
                <w:i w:val="false"/>
                <w:color w:val="000000"/>
                <w:sz w:val="20"/>
              </w:rPr>
              <w:t>село орталығындағы ескерткішті жөндеу – 50 шаршы метр (ақтау, сырлау);</w:t>
            </w:r>
          </w:p>
          <w:p>
            <w:pPr>
              <w:spacing w:after="20"/>
              <w:ind w:left="20"/>
              <w:jc w:val="both"/>
            </w:pPr>
            <w:r>
              <w:rPr>
                <w:rFonts w:ascii="Times New Roman"/>
                <w:b w:val="false"/>
                <w:i w:val="false"/>
                <w:color w:val="000000"/>
                <w:sz w:val="20"/>
              </w:rPr>
              <w:t>Баймағамбетов, Ленин көшесі бойындағы құлаған үйлер мен құрылыстарды бұзуға көмек көрсету, оған іргелес аумақтарын тазарту – 500 шаршы метр, құрылыс қоқыстарын тиеу және шығару – 20 тонна.</w:t>
            </w:r>
          </w:p>
          <w:p>
            <w:pPr>
              <w:spacing w:after="20"/>
              <w:ind w:left="20"/>
              <w:jc w:val="both"/>
            </w:pPr>
            <w:r>
              <w:rPr>
                <w:rFonts w:ascii="Times New Roman"/>
                <w:b w:val="false"/>
                <w:i w:val="false"/>
                <w:color w:val="000000"/>
                <w:sz w:val="20"/>
              </w:rPr>
              <w:t>Кітапхана ғимаратын жөндеуге қатысу – 50 шаршы метр (сылау, ақтау, сырлау).</w:t>
            </w:r>
          </w:p>
          <w:p>
            <w:pPr>
              <w:spacing w:after="20"/>
              <w:ind w:left="20"/>
              <w:jc w:val="both"/>
            </w:pPr>
            <w:r>
              <w:rPr>
                <w:rFonts w:ascii="Times New Roman"/>
                <w:b w:val="false"/>
                <w:i w:val="false"/>
                <w:color w:val="000000"/>
                <w:sz w:val="20"/>
              </w:rPr>
              <w:t xml:space="preserve">№1 Қазанбасы орта мектебі үй-жайын жөндеуге қатысу – 100 шаршы метр (ақтау, сырлау). </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600</w:t>
            </w:r>
          </w:p>
          <w:p>
            <w:pPr>
              <w:spacing w:after="20"/>
              <w:ind w:left="20"/>
              <w:jc w:val="both"/>
            </w:pPr>
            <w:r>
              <w:rPr>
                <w:rFonts w:ascii="Times New Roman"/>
                <w:b w:val="false"/>
                <w:i w:val="false"/>
                <w:color w:val="000000"/>
                <w:sz w:val="20"/>
              </w:rPr>
              <w:t>300</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105</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105</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Қосағал селосын көркейту:</w:t>
            </w:r>
          </w:p>
          <w:p>
            <w:pPr>
              <w:spacing w:after="20"/>
              <w:ind w:left="20"/>
              <w:jc w:val="both"/>
            </w:pPr>
            <w:r>
              <w:rPr>
                <w:rFonts w:ascii="Times New Roman"/>
                <w:b w:val="false"/>
                <w:i w:val="false"/>
                <w:color w:val="000000"/>
                <w:sz w:val="20"/>
              </w:rPr>
              <w:t>Қазақ, Комсомольская, Пришкольная көшесі аумақтарын үнемі тазарту – 20000 шаршы метр;</w:t>
            </w:r>
          </w:p>
          <w:p>
            <w:pPr>
              <w:spacing w:after="20"/>
              <w:ind w:left="20"/>
              <w:jc w:val="both"/>
            </w:pPr>
            <w:r>
              <w:rPr>
                <w:rFonts w:ascii="Times New Roman"/>
                <w:b w:val="false"/>
                <w:i w:val="false"/>
                <w:color w:val="000000"/>
                <w:sz w:val="20"/>
              </w:rPr>
              <w:t>шағын гүлбақтарды тазарту – 800 шаршы метр, ағаштар мен көшеттерді қию – 150 дана, қоқыс шығару – 1 тонна;</w:t>
            </w:r>
          </w:p>
          <w:p>
            <w:pPr>
              <w:spacing w:after="20"/>
              <w:ind w:left="20"/>
              <w:jc w:val="both"/>
            </w:pPr>
            <w:r>
              <w:rPr>
                <w:rFonts w:ascii="Times New Roman"/>
                <w:b w:val="false"/>
                <w:i w:val="false"/>
                <w:color w:val="000000"/>
                <w:sz w:val="20"/>
              </w:rPr>
              <w:t>село орталығында ағаштар отырғызу – 150 дана;</w:t>
            </w:r>
          </w:p>
          <w:p>
            <w:pPr>
              <w:spacing w:after="20"/>
              <w:ind w:left="20"/>
              <w:jc w:val="both"/>
            </w:pPr>
            <w:r>
              <w:rPr>
                <w:rFonts w:ascii="Times New Roman"/>
                <w:b w:val="false"/>
                <w:i w:val="false"/>
                <w:color w:val="000000"/>
                <w:sz w:val="20"/>
              </w:rPr>
              <w:t>село орталығындағы ескерткішті жөндеу – 80 шаршы метр (сылау, ақтау, сырлау);</w:t>
            </w:r>
          </w:p>
          <w:p>
            <w:pPr>
              <w:spacing w:after="20"/>
              <w:ind w:left="20"/>
              <w:jc w:val="both"/>
            </w:pPr>
            <w:r>
              <w:rPr>
                <w:rFonts w:ascii="Times New Roman"/>
                <w:b w:val="false"/>
                <w:i w:val="false"/>
                <w:color w:val="000000"/>
                <w:sz w:val="20"/>
              </w:rPr>
              <w:t>Школьная, Степная, Қазақ көшесі бойындағы құлаған үйлер мен құрылыстарды бұзуға көмек көрсету, оған іргелес аумақтарын тазарту – 112 шаршы метр, құрылыс қоқыстарын тиеу және шығару – 6 тонна.</w:t>
            </w:r>
          </w:p>
          <w:p>
            <w:pPr>
              <w:spacing w:after="20"/>
              <w:ind w:left="20"/>
              <w:jc w:val="both"/>
            </w:pPr>
            <w:r>
              <w:rPr>
                <w:rFonts w:ascii="Times New Roman"/>
                <w:b w:val="false"/>
                <w:i w:val="false"/>
                <w:color w:val="000000"/>
                <w:sz w:val="20"/>
              </w:rPr>
              <w:t>Мектеп үй-жайын жөндеуге қатысу – 900 шаршы метр (сылау, ақтау, сырлау).</w:t>
            </w:r>
          </w:p>
          <w:p>
            <w:pPr>
              <w:spacing w:after="20"/>
              <w:ind w:left="20"/>
              <w:jc w:val="both"/>
            </w:pPr>
            <w:r>
              <w:rPr>
                <w:rFonts w:ascii="Times New Roman"/>
                <w:b w:val="false"/>
                <w:i w:val="false"/>
                <w:color w:val="000000"/>
                <w:sz w:val="20"/>
              </w:rPr>
              <w:t>Селолық клуб, кітапхана және дәрігерлік пункт үй – жайларын жөндеуге қатысу – 1500 шаршы метр (сылау, ақтау, сырлау).</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640</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50</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128</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15</w:t>
            </w:r>
          </w:p>
          <w:p>
            <w:pPr>
              <w:spacing w:after="20"/>
              <w:ind w:left="20"/>
              <w:jc w:val="both"/>
            </w:pPr>
            <w:r>
              <w:rPr>
                <w:rFonts w:ascii="Times New Roman"/>
                <w:b w:val="false"/>
                <w:i w:val="false"/>
                <w:color w:val="000000"/>
                <w:sz w:val="20"/>
              </w:rPr>
              <w:t>25</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Құсмұрын поселкесін көркейту:</w:t>
            </w:r>
          </w:p>
          <w:p>
            <w:pPr>
              <w:spacing w:after="20"/>
              <w:ind w:left="20"/>
              <w:jc w:val="both"/>
            </w:pPr>
            <w:r>
              <w:rPr>
                <w:rFonts w:ascii="Times New Roman"/>
                <w:b w:val="false"/>
                <w:i w:val="false"/>
                <w:color w:val="000000"/>
                <w:sz w:val="20"/>
              </w:rPr>
              <w:t>Ленин, Карл Маркс, Кәукетаев, Степная, Серіков көшесі аумақтарын үнемі тазарту – 115500 шаршы метр;</w:t>
            </w:r>
          </w:p>
          <w:p>
            <w:pPr>
              <w:spacing w:after="20"/>
              <w:ind w:left="20"/>
              <w:jc w:val="both"/>
            </w:pPr>
            <w:r>
              <w:rPr>
                <w:rFonts w:ascii="Times New Roman"/>
                <w:b w:val="false"/>
                <w:i w:val="false"/>
                <w:color w:val="000000"/>
                <w:sz w:val="20"/>
              </w:rPr>
              <w:t>поселке орталығындағы алаңдарын тазарту – 1000 шаршы метр, ағаштар мен көшеттерді қию – 300 дана, ағаштарды ақтау – 100 дана, қоқыс шығару – 1 тонна;</w:t>
            </w:r>
          </w:p>
          <w:p>
            <w:pPr>
              <w:spacing w:after="20"/>
              <w:ind w:left="20"/>
              <w:jc w:val="both"/>
            </w:pPr>
            <w:r>
              <w:rPr>
                <w:rFonts w:ascii="Times New Roman"/>
                <w:b w:val="false"/>
                <w:i w:val="false"/>
                <w:color w:val="000000"/>
                <w:sz w:val="20"/>
              </w:rPr>
              <w:t>мәдениет саябағы аумағын үнемі тазарту – 8000 шаршы метр, ағаштар мен көшеттерді қию – 300 дана, ағаштарды ақтау – 150 дана, қоқыс шығару – 2 тонна;</w:t>
            </w:r>
          </w:p>
          <w:p>
            <w:pPr>
              <w:spacing w:after="20"/>
              <w:ind w:left="20"/>
              <w:jc w:val="both"/>
            </w:pPr>
            <w:r>
              <w:rPr>
                <w:rFonts w:ascii="Times New Roman"/>
                <w:b w:val="false"/>
                <w:i w:val="false"/>
                <w:color w:val="000000"/>
                <w:sz w:val="20"/>
              </w:rPr>
              <w:t>поселке ауруханасына іргелес аумақтарын үнемі тазарту – 25000 шаршы метр, ағаштар мен көшеттерді қию – 100 дана, қоқыс шығару – 2 тонны;</w:t>
            </w:r>
          </w:p>
          <w:p>
            <w:pPr>
              <w:spacing w:after="20"/>
              <w:ind w:left="20"/>
              <w:jc w:val="both"/>
            </w:pPr>
            <w:r>
              <w:rPr>
                <w:rFonts w:ascii="Times New Roman"/>
                <w:b w:val="false"/>
                <w:i w:val="false"/>
                <w:color w:val="000000"/>
                <w:sz w:val="20"/>
              </w:rPr>
              <w:t>Ленин, Калинин, Карл Маркс көшесіне ағаштарды отырғызу – 240 дана;</w:t>
            </w:r>
          </w:p>
          <w:p>
            <w:pPr>
              <w:spacing w:after="20"/>
              <w:ind w:left="20"/>
              <w:jc w:val="both"/>
            </w:pPr>
            <w:r>
              <w:rPr>
                <w:rFonts w:ascii="Times New Roman"/>
                <w:b w:val="false"/>
                <w:i w:val="false"/>
                <w:color w:val="000000"/>
                <w:sz w:val="20"/>
              </w:rPr>
              <w:t>поселке орталығындағы ескерткішті жөндеу – 50 шаршы метр (сылау, ақтау, сырлау);</w:t>
            </w:r>
          </w:p>
          <w:p>
            <w:pPr>
              <w:spacing w:after="20"/>
              <w:ind w:left="20"/>
              <w:jc w:val="both"/>
            </w:pPr>
            <w:r>
              <w:rPr>
                <w:rFonts w:ascii="Times New Roman"/>
                <w:b w:val="false"/>
                <w:i w:val="false"/>
                <w:color w:val="000000"/>
                <w:sz w:val="20"/>
              </w:rPr>
              <w:t>Серіков, Ленин көшесі шұңқырларын жабу жөндеуіне қатысу – 12700 шаршы метр.</w:t>
            </w:r>
          </w:p>
          <w:p>
            <w:pPr>
              <w:spacing w:after="20"/>
              <w:ind w:left="20"/>
              <w:jc w:val="both"/>
            </w:pPr>
            <w:r>
              <w:rPr>
                <w:rFonts w:ascii="Times New Roman"/>
                <w:b w:val="false"/>
                <w:i w:val="false"/>
                <w:color w:val="000000"/>
                <w:sz w:val="20"/>
              </w:rPr>
              <w:t>Бала бақшаның үй-жайын жөндеуге қатысу – 550 шаршы метр (ақтау, сырлау).</w:t>
            </w:r>
          </w:p>
          <w:p>
            <w:pPr>
              <w:spacing w:after="20"/>
              <w:ind w:left="20"/>
              <w:jc w:val="both"/>
            </w:pPr>
            <w:r>
              <w:rPr>
                <w:rFonts w:ascii="Times New Roman"/>
                <w:b w:val="false"/>
                <w:i w:val="false"/>
                <w:color w:val="000000"/>
                <w:sz w:val="20"/>
              </w:rPr>
              <w:t>№121 Құсмұрын орта мектебі үй-жайын жөндеуге қатысу – 1040 шаршы метр (ақтау, сырлау).</w:t>
            </w:r>
          </w:p>
          <w:p>
            <w:pPr>
              <w:spacing w:after="20"/>
              <w:ind w:left="20"/>
              <w:jc w:val="both"/>
            </w:pPr>
            <w:r>
              <w:rPr>
                <w:rFonts w:ascii="Times New Roman"/>
                <w:b w:val="false"/>
                <w:i w:val="false"/>
                <w:color w:val="000000"/>
                <w:sz w:val="20"/>
              </w:rPr>
              <w:t>№28 Құсмұрын орта мектебі үй-жайын жөндеуге қатысу – 1860 шаршы метр (сылау, ақтау).</w:t>
            </w:r>
          </w:p>
          <w:p>
            <w:pPr>
              <w:spacing w:after="20"/>
              <w:ind w:left="20"/>
              <w:jc w:val="both"/>
            </w:pPr>
            <w:r>
              <w:rPr>
                <w:rFonts w:ascii="Times New Roman"/>
                <w:b w:val="false"/>
                <w:i w:val="false"/>
                <w:color w:val="000000"/>
                <w:sz w:val="20"/>
              </w:rPr>
              <w:t>Мәдениет Үйін үй-жайын жөндеуге қаты-су – 2600 шаршы метр (сылау, ақтау, сыр-лау).</w:t>
            </w:r>
          </w:p>
          <w:p>
            <w:pPr>
              <w:spacing w:after="20"/>
              <w:ind w:left="20"/>
              <w:jc w:val="both"/>
            </w:pPr>
            <w:r>
              <w:rPr>
                <w:rFonts w:ascii="Times New Roman"/>
                <w:b w:val="false"/>
                <w:i w:val="false"/>
                <w:color w:val="000000"/>
                <w:sz w:val="20"/>
              </w:rPr>
              <w:t xml:space="preserve">Кітапханаларын үй-жайларын жөндеуге қатысу – 720 шаршы метр (ақтау, сырлау). </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4950</w:t>
            </w:r>
          </w:p>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455</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26</w:t>
            </w:r>
          </w:p>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34</w:t>
            </w:r>
          </w:p>
          <w:p>
            <w:pPr>
              <w:spacing w:after="20"/>
              <w:ind w:left="20"/>
              <w:jc w:val="both"/>
            </w:pPr>
            <w:r>
              <w:rPr>
                <w:rFonts w:ascii="Times New Roman"/>
                <w:b w:val="false"/>
                <w:i w:val="false"/>
                <w:color w:val="000000"/>
                <w:sz w:val="20"/>
              </w:rPr>
              <w:t>60</w:t>
            </w:r>
          </w:p>
          <w:p>
            <w:pPr>
              <w:spacing w:after="20"/>
              <w:ind w:left="20"/>
              <w:jc w:val="both"/>
            </w:pPr>
            <w:r>
              <w:rPr>
                <w:rFonts w:ascii="Times New Roman"/>
                <w:b w:val="false"/>
                <w:i w:val="false"/>
                <w:color w:val="000000"/>
                <w:sz w:val="20"/>
              </w:rPr>
              <w:t>88</w:t>
            </w:r>
          </w:p>
          <w:p>
            <w:pPr>
              <w:spacing w:after="20"/>
              <w:ind w:left="20"/>
              <w:jc w:val="both"/>
            </w:pPr>
            <w:r>
              <w:rPr>
                <w:rFonts w:ascii="Times New Roman"/>
                <w:b w:val="false"/>
                <w:i w:val="false"/>
                <w:color w:val="000000"/>
                <w:sz w:val="20"/>
              </w:rPr>
              <w:t>24</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33</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65</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13</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17</w:t>
            </w:r>
          </w:p>
          <w:p>
            <w:pPr>
              <w:spacing w:after="20"/>
              <w:ind w:left="20"/>
              <w:jc w:val="both"/>
            </w:pPr>
            <w:r>
              <w:rPr>
                <w:rFonts w:ascii="Times New Roman"/>
                <w:b w:val="false"/>
                <w:i w:val="false"/>
                <w:color w:val="000000"/>
                <w:sz w:val="20"/>
              </w:rPr>
              <w:t>15</w:t>
            </w:r>
          </w:p>
          <w:p>
            <w:pPr>
              <w:spacing w:after="20"/>
              <w:ind w:left="20"/>
              <w:jc w:val="both"/>
            </w:pPr>
            <w:r>
              <w:rPr>
                <w:rFonts w:ascii="Times New Roman"/>
                <w:b w:val="false"/>
                <w:i w:val="false"/>
                <w:color w:val="000000"/>
                <w:sz w:val="20"/>
              </w:rPr>
              <w:t>22</w:t>
            </w:r>
          </w:p>
          <w:p>
            <w:pPr>
              <w:spacing w:after="20"/>
              <w:ind w:left="20"/>
              <w:jc w:val="both"/>
            </w:pPr>
            <w:r>
              <w:rPr>
                <w:rFonts w:ascii="Times New Roman"/>
                <w:b w:val="false"/>
                <w:i w:val="false"/>
                <w:color w:val="000000"/>
                <w:sz w:val="20"/>
              </w:rPr>
              <w:t>12</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Москалевка селосын көркейту:</w:t>
            </w:r>
          </w:p>
          <w:p>
            <w:pPr>
              <w:spacing w:after="20"/>
              <w:ind w:left="20"/>
              <w:jc w:val="both"/>
            </w:pPr>
            <w:r>
              <w:rPr>
                <w:rFonts w:ascii="Times New Roman"/>
                <w:b w:val="false"/>
                <w:i w:val="false"/>
                <w:color w:val="000000"/>
                <w:sz w:val="20"/>
              </w:rPr>
              <w:t>Карпов, Наметов, Баймағамбетов көшесі аумақтарын қоқыстан үнемі тазарту – 20800 шаршы метр;</w:t>
            </w:r>
          </w:p>
          <w:p>
            <w:pPr>
              <w:spacing w:after="20"/>
              <w:ind w:left="20"/>
              <w:jc w:val="both"/>
            </w:pPr>
            <w:r>
              <w:rPr>
                <w:rFonts w:ascii="Times New Roman"/>
                <w:b w:val="false"/>
                <w:i w:val="false"/>
                <w:color w:val="000000"/>
                <w:sz w:val="20"/>
              </w:rPr>
              <w:t>село орталығындағы шағын гүлбақтарды үнемі тазарту – 17500 шаршы метр, ағаштарды және көшеттерді қию – 550 дана, қоқыс шығару – 8 тонна;</w:t>
            </w:r>
          </w:p>
          <w:p>
            <w:pPr>
              <w:spacing w:after="20"/>
              <w:ind w:left="20"/>
              <w:jc w:val="both"/>
            </w:pPr>
            <w:r>
              <w:rPr>
                <w:rFonts w:ascii="Times New Roman"/>
                <w:b w:val="false"/>
                <w:i w:val="false"/>
                <w:color w:val="000000"/>
                <w:sz w:val="20"/>
              </w:rPr>
              <w:t>село орталығында ағаштар отырғызу – 200 дана;</w:t>
            </w:r>
          </w:p>
          <w:p>
            <w:pPr>
              <w:spacing w:after="20"/>
              <w:ind w:left="20"/>
              <w:jc w:val="both"/>
            </w:pPr>
            <w:r>
              <w:rPr>
                <w:rFonts w:ascii="Times New Roman"/>
                <w:b w:val="false"/>
                <w:i w:val="false"/>
                <w:color w:val="000000"/>
                <w:sz w:val="20"/>
              </w:rPr>
              <w:t>стадион аумағын жинау – 27200 шаршы метр;</w:t>
            </w:r>
          </w:p>
          <w:p>
            <w:pPr>
              <w:spacing w:after="20"/>
              <w:ind w:left="20"/>
              <w:jc w:val="both"/>
            </w:pPr>
            <w:r>
              <w:rPr>
                <w:rFonts w:ascii="Times New Roman"/>
                <w:b w:val="false"/>
                <w:i w:val="false"/>
                <w:color w:val="000000"/>
                <w:sz w:val="20"/>
              </w:rPr>
              <w:t xml:space="preserve">село орталығындағы ескерткішті жөндеу – 30 шаршы метр (сылау, ақтау, сырлау); </w:t>
            </w:r>
          </w:p>
          <w:p>
            <w:pPr>
              <w:spacing w:after="20"/>
              <w:ind w:left="20"/>
              <w:jc w:val="both"/>
            </w:pPr>
            <w:r>
              <w:rPr>
                <w:rFonts w:ascii="Times New Roman"/>
                <w:b w:val="false"/>
                <w:i w:val="false"/>
                <w:color w:val="000000"/>
                <w:sz w:val="20"/>
              </w:rPr>
              <w:t>Восточная көшесі бойындағы құлаған үйлер мен құрылыстарды бұзуға көмек көрсету, оған іргелес аумақтарын тазарту – 800 шаршы метр, құрылыс қоқыстарын тиеу және шығару – 7 тонна.</w:t>
            </w:r>
          </w:p>
          <w:p>
            <w:pPr>
              <w:spacing w:after="20"/>
              <w:ind w:left="20"/>
              <w:jc w:val="both"/>
            </w:pPr>
            <w:r>
              <w:rPr>
                <w:rFonts w:ascii="Times New Roman"/>
                <w:b w:val="false"/>
                <w:i w:val="false"/>
                <w:color w:val="000000"/>
                <w:sz w:val="20"/>
              </w:rPr>
              <w:t>Дәрігерлік амбулаторияның, мұражайдың үй-жайларын, Мәдениет Үйін жөндеуге қатысу – 2640 шаршы метр (ақтау, сырлау).</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750</w:t>
            </w:r>
          </w:p>
          <w:p>
            <w:pPr>
              <w:spacing w:after="20"/>
              <w:ind w:left="20"/>
              <w:jc w:val="both"/>
            </w:pPr>
            <w:r>
              <w:rPr>
                <w:rFonts w:ascii="Times New Roman"/>
                <w:b w:val="false"/>
                <w:i w:val="false"/>
                <w:color w:val="000000"/>
                <w:sz w:val="20"/>
              </w:rPr>
              <w:t>550</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81</w:t>
            </w:r>
          </w:p>
          <w:p>
            <w:pPr>
              <w:spacing w:after="20"/>
              <w:ind w:left="20"/>
              <w:jc w:val="both"/>
            </w:pPr>
            <w:r>
              <w:rPr>
                <w:rFonts w:ascii="Times New Roman"/>
                <w:b w:val="false"/>
                <w:i w:val="false"/>
                <w:color w:val="000000"/>
                <w:sz w:val="20"/>
              </w:rPr>
              <w:t>88</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9</w:t>
            </w:r>
          </w:p>
          <w:p>
            <w:pPr>
              <w:spacing w:after="20"/>
              <w:ind w:left="20"/>
              <w:jc w:val="both"/>
            </w:pPr>
            <w:r>
              <w:rPr>
                <w:rFonts w:ascii="Times New Roman"/>
                <w:b w:val="false"/>
                <w:i w:val="false"/>
                <w:color w:val="000000"/>
                <w:sz w:val="20"/>
              </w:rPr>
              <w:t>4</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110</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9</w:t>
            </w:r>
          </w:p>
          <w:p>
            <w:pPr>
              <w:spacing w:after="20"/>
              <w:ind w:left="20"/>
              <w:jc w:val="both"/>
            </w:pPr>
            <w:r>
              <w:rPr>
                <w:rFonts w:ascii="Times New Roman"/>
                <w:b w:val="false"/>
                <w:i w:val="false"/>
                <w:color w:val="000000"/>
                <w:sz w:val="20"/>
              </w:rPr>
              <w:t>22</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Новонежин селосын көркейту:</w:t>
            </w:r>
          </w:p>
          <w:p>
            <w:pPr>
              <w:spacing w:after="20"/>
              <w:ind w:left="20"/>
              <w:jc w:val="both"/>
            </w:pPr>
            <w:r>
              <w:rPr>
                <w:rFonts w:ascii="Times New Roman"/>
                <w:b w:val="false"/>
                <w:i w:val="false"/>
                <w:color w:val="000000"/>
                <w:sz w:val="20"/>
              </w:rPr>
              <w:t>Комсомольская, Студенческая, Терешкова, Восточная, Западная көшесі, автобус аялдамаларын аумақтарын үнемі тазарту – 30000 шаршы метр;</w:t>
            </w:r>
          </w:p>
          <w:p>
            <w:pPr>
              <w:spacing w:after="20"/>
              <w:ind w:left="20"/>
              <w:jc w:val="both"/>
            </w:pPr>
            <w:r>
              <w:rPr>
                <w:rFonts w:ascii="Times New Roman"/>
                <w:b w:val="false"/>
                <w:i w:val="false"/>
                <w:color w:val="000000"/>
                <w:sz w:val="20"/>
              </w:rPr>
              <w:t>орталық алаңды, шағын гүлбақты үнемі тазарту – 6000 шаршы метр;</w:t>
            </w:r>
          </w:p>
          <w:p>
            <w:pPr>
              <w:spacing w:after="20"/>
              <w:ind w:left="20"/>
              <w:jc w:val="both"/>
            </w:pPr>
            <w:r>
              <w:rPr>
                <w:rFonts w:ascii="Times New Roman"/>
                <w:b w:val="false"/>
                <w:i w:val="false"/>
                <w:color w:val="000000"/>
                <w:sz w:val="20"/>
              </w:rPr>
              <w:t>село орталығында ағаштар отырғызу – 200 дана;</w:t>
            </w:r>
          </w:p>
          <w:p>
            <w:pPr>
              <w:spacing w:after="20"/>
              <w:ind w:left="20"/>
              <w:jc w:val="both"/>
            </w:pPr>
            <w:r>
              <w:rPr>
                <w:rFonts w:ascii="Times New Roman"/>
                <w:b w:val="false"/>
                <w:i w:val="false"/>
                <w:color w:val="000000"/>
                <w:sz w:val="20"/>
              </w:rPr>
              <w:t>село орталығындағы ескерткішті жөндеу – 40 шаршы метр (сылау, ақтау, сырлау);</w:t>
            </w:r>
          </w:p>
          <w:p>
            <w:pPr>
              <w:spacing w:after="20"/>
              <w:ind w:left="20"/>
              <w:jc w:val="both"/>
            </w:pPr>
            <w:r>
              <w:rPr>
                <w:rFonts w:ascii="Times New Roman"/>
                <w:b w:val="false"/>
                <w:i w:val="false"/>
                <w:color w:val="000000"/>
                <w:sz w:val="20"/>
              </w:rPr>
              <w:t>село орталығын гүлбақтарға бөлу, үнемі суару және шөп жұлу – 30 шаршы метр.</w:t>
            </w:r>
          </w:p>
          <w:p>
            <w:pPr>
              <w:spacing w:after="20"/>
              <w:ind w:left="20"/>
              <w:jc w:val="both"/>
            </w:pPr>
            <w:r>
              <w:rPr>
                <w:rFonts w:ascii="Times New Roman"/>
                <w:b w:val="false"/>
                <w:i w:val="false"/>
                <w:color w:val="000000"/>
                <w:sz w:val="20"/>
              </w:rPr>
              <w:t>Дәрігерлік амбулатория және мектеп үй-жайларын жөндеуге қатысу – 300 шаршы метр (сылау, ақтау, сырлау).</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1024</w:t>
            </w:r>
          </w:p>
          <w:p>
            <w:pPr>
              <w:spacing w:after="20"/>
              <w:ind w:left="20"/>
              <w:jc w:val="both"/>
            </w:pPr>
            <w:r>
              <w:rPr>
                <w:rFonts w:ascii="Times New Roman"/>
                <w:b w:val="false"/>
                <w:i w:val="false"/>
                <w:color w:val="000000"/>
                <w:sz w:val="20"/>
              </w:rPr>
              <w:t>66</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110</w:t>
            </w:r>
          </w:p>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128</w:t>
            </w:r>
          </w:p>
          <w:p>
            <w:pPr>
              <w:spacing w:after="20"/>
              <w:ind w:left="20"/>
              <w:jc w:val="both"/>
            </w:pPr>
            <w:r>
              <w:rPr>
                <w:rFonts w:ascii="Times New Roman"/>
                <w:b w:val="false"/>
                <w:i w:val="false"/>
                <w:color w:val="000000"/>
                <w:sz w:val="20"/>
              </w:rPr>
              <w:t>66</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110</w:t>
            </w:r>
          </w:p>
          <w:p>
            <w:pPr>
              <w:spacing w:after="20"/>
              <w:ind w:left="20"/>
              <w:jc w:val="both"/>
            </w:pPr>
            <w:r>
              <w:rPr>
                <w:rFonts w:ascii="Times New Roman"/>
                <w:b w:val="false"/>
                <w:i w:val="false"/>
                <w:color w:val="000000"/>
                <w:sz w:val="20"/>
              </w:rPr>
              <w:t>5</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Новоселовка селосын көркейту:</w:t>
            </w:r>
          </w:p>
          <w:p>
            <w:pPr>
              <w:spacing w:after="20"/>
              <w:ind w:left="20"/>
              <w:jc w:val="both"/>
            </w:pPr>
            <w:r>
              <w:rPr>
                <w:rFonts w:ascii="Times New Roman"/>
                <w:b w:val="false"/>
                <w:i w:val="false"/>
                <w:color w:val="000000"/>
                <w:sz w:val="20"/>
              </w:rPr>
              <w:t>Ленин, Баймағамбетов, Комсомольская, 60 жыл ССР, Мира, Гагарин, Пристанционная көшесі аумақтарын үнемі тазарту – 32000 шаршы метр;</w:t>
            </w:r>
          </w:p>
          <w:p>
            <w:pPr>
              <w:spacing w:after="20"/>
              <w:ind w:left="20"/>
              <w:jc w:val="both"/>
            </w:pPr>
            <w:r>
              <w:rPr>
                <w:rFonts w:ascii="Times New Roman"/>
                <w:b w:val="false"/>
                <w:i w:val="false"/>
                <w:color w:val="000000"/>
                <w:sz w:val="20"/>
              </w:rPr>
              <w:t>село орталығында ағаштар отырғызу – 100 дана;</w:t>
            </w:r>
          </w:p>
          <w:p>
            <w:pPr>
              <w:spacing w:after="20"/>
              <w:ind w:left="20"/>
              <w:jc w:val="both"/>
            </w:pPr>
            <w:r>
              <w:rPr>
                <w:rFonts w:ascii="Times New Roman"/>
                <w:b w:val="false"/>
                <w:i w:val="false"/>
                <w:color w:val="000000"/>
                <w:sz w:val="20"/>
              </w:rPr>
              <w:t>Мектеп үй-жайын жөндеуге қатысу – 933 шаршы метр (сылау, ақтау, сырлау).</w:t>
            </w:r>
          </w:p>
          <w:p>
            <w:pPr>
              <w:spacing w:after="20"/>
              <w:ind w:left="20"/>
              <w:jc w:val="both"/>
            </w:pPr>
            <w:r>
              <w:rPr>
                <w:rFonts w:ascii="Times New Roman"/>
                <w:b w:val="false"/>
                <w:i w:val="false"/>
                <w:color w:val="000000"/>
                <w:sz w:val="20"/>
              </w:rPr>
              <w:t>Соснов селосын көркейту:</w:t>
            </w:r>
          </w:p>
          <w:p>
            <w:pPr>
              <w:spacing w:after="20"/>
              <w:ind w:left="20"/>
              <w:jc w:val="both"/>
            </w:pPr>
            <w:r>
              <w:rPr>
                <w:rFonts w:ascii="Times New Roman"/>
                <w:b w:val="false"/>
                <w:i w:val="false"/>
                <w:color w:val="000000"/>
                <w:sz w:val="20"/>
              </w:rPr>
              <w:t xml:space="preserve">орталық көшесі аумағын үнемі тазарту – 12000 шаршы мерт; </w:t>
            </w:r>
          </w:p>
          <w:p>
            <w:pPr>
              <w:spacing w:after="20"/>
              <w:ind w:left="20"/>
              <w:jc w:val="both"/>
            </w:pPr>
            <w:r>
              <w:rPr>
                <w:rFonts w:ascii="Times New Roman"/>
                <w:b w:val="false"/>
                <w:i w:val="false"/>
                <w:color w:val="000000"/>
                <w:sz w:val="20"/>
              </w:rPr>
              <w:t>мектеп аумағында ағаштар отырғызу – 20 дана;</w:t>
            </w:r>
          </w:p>
          <w:p>
            <w:pPr>
              <w:spacing w:after="20"/>
              <w:ind w:left="20"/>
              <w:jc w:val="both"/>
            </w:pPr>
            <w:r>
              <w:rPr>
                <w:rFonts w:ascii="Times New Roman"/>
                <w:b w:val="false"/>
                <w:i w:val="false"/>
                <w:color w:val="000000"/>
                <w:sz w:val="20"/>
              </w:rPr>
              <w:t>мектеп үй-жайларын жөндеуге қатысу – 1360 шаршы метр (сылау, ақтау, сырлау).</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1008</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32</w:t>
            </w:r>
          </w:p>
          <w:p>
            <w:pPr>
              <w:spacing w:after="20"/>
              <w:ind w:left="20"/>
              <w:jc w:val="both"/>
            </w:pPr>
            <w:r>
              <w:rPr>
                <w:rFonts w:ascii="Times New Roman"/>
                <w:b w:val="false"/>
                <w:i w:val="false"/>
                <w:color w:val="000000"/>
                <w:sz w:val="20"/>
              </w:rPr>
              <w:t>189</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20</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16</w:t>
            </w:r>
          </w:p>
          <w:p>
            <w:pPr>
              <w:spacing w:after="20"/>
              <w:ind w:left="20"/>
              <w:jc w:val="both"/>
            </w:pPr>
            <w:r>
              <w:rPr>
                <w:rFonts w:ascii="Times New Roman"/>
                <w:b w:val="false"/>
                <w:i w:val="false"/>
                <w:color w:val="000000"/>
                <w:sz w:val="20"/>
              </w:rPr>
              <w:t>63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10</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Юльевка селосын көркейту:</w:t>
            </w:r>
          </w:p>
          <w:p>
            <w:pPr>
              <w:spacing w:after="20"/>
              <w:ind w:left="20"/>
              <w:jc w:val="both"/>
            </w:pPr>
            <w:r>
              <w:rPr>
                <w:rFonts w:ascii="Times New Roman"/>
                <w:b w:val="false"/>
                <w:i w:val="false"/>
                <w:color w:val="000000"/>
                <w:sz w:val="20"/>
              </w:rPr>
              <w:t>Баймағамбетов, Ленин, Панфилов, Комсомольская, Октябрьская, Советская көшесі аумақтарын үнемі тазарту – 105000 шаршы метр;</w:t>
            </w:r>
          </w:p>
          <w:p>
            <w:pPr>
              <w:spacing w:after="20"/>
              <w:ind w:left="20"/>
              <w:jc w:val="both"/>
            </w:pPr>
            <w:r>
              <w:rPr>
                <w:rFonts w:ascii="Times New Roman"/>
                <w:b w:val="false"/>
                <w:i w:val="false"/>
                <w:color w:val="000000"/>
                <w:sz w:val="20"/>
              </w:rPr>
              <w:t>саябақтың демалыс аумағын үнемі тазарту – 15930 шаршы метр;</w:t>
            </w:r>
          </w:p>
          <w:p>
            <w:pPr>
              <w:spacing w:after="20"/>
              <w:ind w:left="20"/>
              <w:jc w:val="both"/>
            </w:pPr>
            <w:r>
              <w:rPr>
                <w:rFonts w:ascii="Times New Roman"/>
                <w:b w:val="false"/>
                <w:i w:val="false"/>
                <w:color w:val="000000"/>
                <w:sz w:val="20"/>
              </w:rPr>
              <w:t>село орталығындығы қоршауды ақтау – 200 шаршы метр;</w:t>
            </w:r>
          </w:p>
          <w:p>
            <w:pPr>
              <w:spacing w:after="20"/>
              <w:ind w:left="20"/>
              <w:jc w:val="both"/>
            </w:pPr>
            <w:r>
              <w:rPr>
                <w:rFonts w:ascii="Times New Roman"/>
                <w:b w:val="false"/>
                <w:i w:val="false"/>
                <w:color w:val="000000"/>
                <w:sz w:val="20"/>
              </w:rPr>
              <w:t>село орталығын гүлбақтарға бөлу, үнемі оны суару және шөп жұлу – 85 шаршы метр;</w:t>
            </w:r>
          </w:p>
          <w:p>
            <w:pPr>
              <w:spacing w:after="20"/>
              <w:ind w:left="20"/>
              <w:jc w:val="both"/>
            </w:pPr>
            <w:r>
              <w:rPr>
                <w:rFonts w:ascii="Times New Roman"/>
                <w:b w:val="false"/>
                <w:i w:val="false"/>
                <w:color w:val="000000"/>
                <w:sz w:val="20"/>
              </w:rPr>
              <w:t>құлаған үйлер мен құрылыстарды бұзуға көмек көрсету, оған іргелес аумақтарын тазарту – 750 шаршы метр, құрылыс қоқыстарын тиеу және шығару – 30 тонна.</w:t>
            </w:r>
          </w:p>
          <w:p>
            <w:pPr>
              <w:spacing w:after="20"/>
              <w:ind w:left="20"/>
              <w:jc w:val="both"/>
            </w:pPr>
            <w:r>
              <w:rPr>
                <w:rFonts w:ascii="Times New Roman"/>
                <w:b w:val="false"/>
                <w:i w:val="false"/>
                <w:color w:val="000000"/>
                <w:sz w:val="20"/>
              </w:rPr>
              <w:t xml:space="preserve">Дәрігерлік амбулатория үй-жайын жөндеуге қатысу – 550 шаршы метр (ақтау, сырлау). </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3840</w:t>
            </w:r>
          </w:p>
          <w:p>
            <w:pPr>
              <w:spacing w:after="20"/>
              <w:ind w:left="20"/>
              <w:jc w:val="both"/>
            </w:pPr>
            <w:r>
              <w:rPr>
                <w:rFonts w:ascii="Times New Roman"/>
                <w:b w:val="false"/>
                <w:i w:val="false"/>
                <w:color w:val="000000"/>
                <w:sz w:val="20"/>
              </w:rPr>
              <w:t>184</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92</w:t>
            </w:r>
          </w:p>
          <w:p>
            <w:pPr>
              <w:spacing w:after="20"/>
              <w:ind w:left="20"/>
              <w:jc w:val="both"/>
            </w:pPr>
            <w:r>
              <w:rPr>
                <w:rFonts w:ascii="Times New Roman"/>
                <w:b w:val="false"/>
                <w:i w:val="false"/>
                <w:color w:val="000000"/>
                <w:sz w:val="20"/>
              </w:rPr>
              <w:t>18</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128 </w:t>
            </w:r>
          </w:p>
          <w:p>
            <w:pPr>
              <w:spacing w:after="20"/>
              <w:ind w:left="20"/>
              <w:jc w:val="both"/>
            </w:pPr>
            <w:r>
              <w:rPr>
                <w:rFonts w:ascii="Times New Roman"/>
                <w:b w:val="false"/>
                <w:i w:val="false"/>
                <w:color w:val="000000"/>
                <w:sz w:val="20"/>
              </w:rPr>
              <w:t>46</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23</w:t>
            </w:r>
          </w:p>
          <w:p>
            <w:pPr>
              <w:spacing w:after="20"/>
              <w:ind w:left="20"/>
              <w:jc w:val="both"/>
            </w:pPr>
            <w:r>
              <w:rPr>
                <w:rFonts w:ascii="Times New Roman"/>
                <w:b w:val="false"/>
                <w:i w:val="false"/>
                <w:color w:val="000000"/>
                <w:sz w:val="20"/>
              </w:rPr>
              <w:t>9</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Тимофеевка селосын көркейту:</w:t>
            </w:r>
          </w:p>
          <w:p>
            <w:pPr>
              <w:spacing w:after="20"/>
              <w:ind w:left="20"/>
              <w:jc w:val="both"/>
            </w:pPr>
            <w:r>
              <w:rPr>
                <w:rFonts w:ascii="Times New Roman"/>
                <w:b w:val="false"/>
                <w:i w:val="false"/>
                <w:color w:val="000000"/>
                <w:sz w:val="20"/>
              </w:rPr>
              <w:t>Нечипуренко, Школьная, Тұрғымбаев көшесі аумақтарын үнемі тазарту – 12500 шаршы метр;</w:t>
            </w:r>
          </w:p>
          <w:p>
            <w:pPr>
              <w:spacing w:after="20"/>
              <w:ind w:left="20"/>
              <w:jc w:val="both"/>
            </w:pPr>
            <w:r>
              <w:rPr>
                <w:rFonts w:ascii="Times New Roman"/>
                <w:b w:val="false"/>
                <w:i w:val="false"/>
                <w:color w:val="000000"/>
                <w:sz w:val="20"/>
              </w:rPr>
              <w:t>ағаштар мен көшеттерді қию – 500 дана;</w:t>
            </w:r>
          </w:p>
          <w:p>
            <w:pPr>
              <w:spacing w:after="20"/>
              <w:ind w:left="20"/>
              <w:jc w:val="both"/>
            </w:pPr>
            <w:r>
              <w:rPr>
                <w:rFonts w:ascii="Times New Roman"/>
                <w:b w:val="false"/>
                <w:i w:val="false"/>
                <w:color w:val="000000"/>
                <w:sz w:val="20"/>
              </w:rPr>
              <w:t>Тұрғымбаев көшесіне ағаштарды отырғызу – 100 дана;</w:t>
            </w:r>
          </w:p>
          <w:p>
            <w:pPr>
              <w:spacing w:after="20"/>
              <w:ind w:left="20"/>
              <w:jc w:val="both"/>
            </w:pPr>
            <w:r>
              <w:rPr>
                <w:rFonts w:ascii="Times New Roman"/>
                <w:b w:val="false"/>
                <w:i w:val="false"/>
                <w:color w:val="000000"/>
                <w:sz w:val="20"/>
              </w:rPr>
              <w:t>село орталығын гүлбақтарға бөлу, үнемі оны суару және шөп жұлу – 36 шаршы метр;</w:t>
            </w:r>
          </w:p>
          <w:p>
            <w:pPr>
              <w:spacing w:after="20"/>
              <w:ind w:left="20"/>
              <w:jc w:val="both"/>
            </w:pPr>
            <w:r>
              <w:rPr>
                <w:rFonts w:ascii="Times New Roman"/>
                <w:b w:val="false"/>
                <w:i w:val="false"/>
                <w:color w:val="000000"/>
                <w:sz w:val="20"/>
              </w:rPr>
              <w:t>Тұрғымбаев көшесі бойындағы құлаған үйлер мен құрылыстарды бұзуға көмек көрсету, оған іргелес аумақтарын тазарту – 300 шаршы метр, құрылыс қоқыстарын тиеу және шығару – 6 тонна.</w:t>
            </w:r>
          </w:p>
          <w:p>
            <w:pPr>
              <w:spacing w:after="20"/>
              <w:ind w:left="20"/>
              <w:jc w:val="both"/>
            </w:pPr>
            <w:r>
              <w:rPr>
                <w:rFonts w:ascii="Times New Roman"/>
                <w:b w:val="false"/>
                <w:i w:val="false"/>
                <w:color w:val="000000"/>
                <w:sz w:val="20"/>
              </w:rPr>
              <w:t>Дәрігерлік амбулатория үй-жайын жөндеуге қатысу – 150 шаршы метр (ақтау, сырлау).</w:t>
            </w:r>
          </w:p>
          <w:p>
            <w:pPr>
              <w:spacing w:after="20"/>
              <w:ind w:left="20"/>
              <w:jc w:val="both"/>
            </w:pPr>
            <w:r>
              <w:rPr>
                <w:rFonts w:ascii="Times New Roman"/>
                <w:b w:val="false"/>
                <w:i w:val="false"/>
                <w:color w:val="000000"/>
                <w:sz w:val="20"/>
              </w:rPr>
              <w:t>Мектеп үй-жайын жөндеуге қатысу – 2500 шаршы метр (ақтау, сырлау).</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384</w:t>
            </w:r>
          </w:p>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88</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128</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22</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 Тұрғымбаев атындағы селоны көркейту:</w:t>
            </w:r>
          </w:p>
          <w:p>
            <w:pPr>
              <w:spacing w:after="20"/>
              <w:ind w:left="20"/>
              <w:jc w:val="both"/>
            </w:pPr>
            <w:r>
              <w:rPr>
                <w:rFonts w:ascii="Times New Roman"/>
                <w:b w:val="false"/>
                <w:i w:val="false"/>
                <w:color w:val="000000"/>
                <w:sz w:val="20"/>
              </w:rPr>
              <w:t>Абай, Больничная, Школьная, Алтынсарин, Молодежная көшесі аумақтарын үнемі тазарту – 72000 квадратных метров;</w:t>
            </w:r>
          </w:p>
          <w:p>
            <w:pPr>
              <w:spacing w:after="20"/>
              <w:ind w:left="20"/>
              <w:jc w:val="both"/>
            </w:pPr>
            <w:r>
              <w:rPr>
                <w:rFonts w:ascii="Times New Roman"/>
                <w:b w:val="false"/>
                <w:i w:val="false"/>
                <w:color w:val="000000"/>
                <w:sz w:val="20"/>
              </w:rPr>
              <w:t>село орталығындағы саяжолды үнемі тазарту – 9000 шаршы метр;</w:t>
            </w:r>
          </w:p>
          <w:p>
            <w:pPr>
              <w:spacing w:after="20"/>
              <w:ind w:left="20"/>
              <w:jc w:val="both"/>
            </w:pPr>
            <w:r>
              <w:rPr>
                <w:rFonts w:ascii="Times New Roman"/>
                <w:b w:val="false"/>
                <w:i w:val="false"/>
                <w:color w:val="000000"/>
                <w:sz w:val="20"/>
              </w:rPr>
              <w:t>ағаштар мен көшеттерді қию – 200 дана;</w:t>
            </w:r>
          </w:p>
          <w:p>
            <w:pPr>
              <w:spacing w:after="20"/>
              <w:ind w:left="20"/>
              <w:jc w:val="both"/>
            </w:pPr>
            <w:r>
              <w:rPr>
                <w:rFonts w:ascii="Times New Roman"/>
                <w:b w:val="false"/>
                <w:i w:val="false"/>
                <w:color w:val="000000"/>
                <w:sz w:val="20"/>
              </w:rPr>
              <w:t>село орталығында ағаштар отырғызу – 180 дана;</w:t>
            </w:r>
          </w:p>
          <w:p>
            <w:pPr>
              <w:spacing w:after="20"/>
              <w:ind w:left="20"/>
              <w:jc w:val="both"/>
            </w:pPr>
            <w:r>
              <w:rPr>
                <w:rFonts w:ascii="Times New Roman"/>
                <w:b w:val="false"/>
                <w:i w:val="false"/>
                <w:color w:val="000000"/>
                <w:sz w:val="20"/>
              </w:rPr>
              <w:t>гүлбақтың аумағын үнемі тазарту – 12000 шаршы метр;</w:t>
            </w:r>
          </w:p>
          <w:p>
            <w:pPr>
              <w:spacing w:after="20"/>
              <w:ind w:left="20"/>
              <w:jc w:val="both"/>
            </w:pPr>
            <w:r>
              <w:rPr>
                <w:rFonts w:ascii="Times New Roman"/>
                <w:b w:val="false"/>
                <w:i w:val="false"/>
                <w:color w:val="000000"/>
                <w:sz w:val="20"/>
              </w:rPr>
              <w:t>село орталығындағы ескерткішті жөндеу – 40 шаршы метр (сылау, ақтау, сырлау);</w:t>
            </w:r>
          </w:p>
          <w:p>
            <w:pPr>
              <w:spacing w:after="20"/>
              <w:ind w:left="20"/>
              <w:jc w:val="both"/>
            </w:pPr>
            <w:r>
              <w:rPr>
                <w:rFonts w:ascii="Times New Roman"/>
                <w:b w:val="false"/>
                <w:i w:val="false"/>
                <w:color w:val="000000"/>
                <w:sz w:val="20"/>
              </w:rPr>
              <w:t>село орталығын гүлбақтарға бөлу, үнемі оны суару және шөп жұлу – 80 шаршы метр;</w:t>
            </w:r>
          </w:p>
          <w:p>
            <w:pPr>
              <w:spacing w:after="20"/>
              <w:ind w:left="20"/>
              <w:jc w:val="both"/>
            </w:pPr>
            <w:r>
              <w:rPr>
                <w:rFonts w:ascii="Times New Roman"/>
                <w:b w:val="false"/>
                <w:i w:val="false"/>
                <w:color w:val="000000"/>
                <w:sz w:val="20"/>
              </w:rPr>
              <w:t>Абай, Школьная, Больничная, Озерная көшесі бойындағы құлаған үйлер мен құрылыстарды бұзуға көмек көр-сету, оған іргелес аумақтарын тазарту – 1750 шаршы метр, құрылыс қоқыстарын тиеу және шығару – 30 тонна.</w:t>
            </w:r>
          </w:p>
          <w:p>
            <w:pPr>
              <w:spacing w:after="20"/>
              <w:ind w:left="20"/>
              <w:jc w:val="both"/>
            </w:pPr>
            <w:r>
              <w:rPr>
                <w:rFonts w:ascii="Times New Roman"/>
                <w:b w:val="false"/>
                <w:i w:val="false"/>
                <w:color w:val="000000"/>
                <w:sz w:val="20"/>
              </w:rPr>
              <w:t>Мектеп үй-жайын жөндеуге қатысу – 750 шаршы метр (сылау, ақтау, сырлау).</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2560</w:t>
            </w:r>
          </w:p>
          <w:p>
            <w:pPr>
              <w:spacing w:after="20"/>
              <w:ind w:left="20"/>
              <w:jc w:val="both"/>
            </w:pPr>
            <w:r>
              <w:rPr>
                <w:rFonts w:ascii="Times New Roman"/>
                <w:b w:val="false"/>
                <w:i w:val="false"/>
                <w:color w:val="000000"/>
                <w:sz w:val="20"/>
              </w:rPr>
              <w:t>216</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324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88</w:t>
            </w:r>
          </w:p>
          <w:p>
            <w:pPr>
              <w:spacing w:after="20"/>
              <w:ind w:left="20"/>
              <w:jc w:val="both"/>
            </w:pPr>
            <w:r>
              <w:rPr>
                <w:rFonts w:ascii="Times New Roman"/>
                <w:b w:val="false"/>
                <w:i w:val="false"/>
                <w:color w:val="000000"/>
                <w:sz w:val="20"/>
              </w:rPr>
              <w:t>184</w:t>
            </w:r>
          </w:p>
          <w:p>
            <w:pPr>
              <w:spacing w:after="20"/>
              <w:ind w:left="20"/>
              <w:jc w:val="both"/>
            </w:pPr>
            <w:r>
              <w:rPr>
                <w:rFonts w:ascii="Times New Roman"/>
                <w:b w:val="false"/>
                <w:i w:val="false"/>
                <w:color w:val="000000"/>
                <w:sz w:val="20"/>
              </w:rPr>
              <w:t>24</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3</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128</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88</w:t>
            </w:r>
          </w:p>
          <w:p>
            <w:pPr>
              <w:spacing w:after="20"/>
              <w:ind w:left="20"/>
              <w:jc w:val="both"/>
            </w:pPr>
            <w:r>
              <w:rPr>
                <w:rFonts w:ascii="Times New Roman"/>
                <w:b w:val="false"/>
                <w:i w:val="false"/>
                <w:color w:val="000000"/>
                <w:sz w:val="20"/>
              </w:rPr>
              <w:t>23</w:t>
            </w:r>
          </w:p>
          <w:p>
            <w:pPr>
              <w:spacing w:after="20"/>
              <w:ind w:left="20"/>
              <w:jc w:val="both"/>
            </w:pPr>
            <w:r>
              <w:rPr>
                <w:rFonts w:ascii="Times New Roman"/>
                <w:b w:val="false"/>
                <w:i w:val="false"/>
                <w:color w:val="000000"/>
                <w:sz w:val="20"/>
              </w:rPr>
              <w:t>8</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Черниговка селосын көркейту:</w:t>
            </w:r>
          </w:p>
          <w:p>
            <w:pPr>
              <w:spacing w:after="20"/>
              <w:ind w:left="20"/>
              <w:jc w:val="both"/>
            </w:pPr>
            <w:r>
              <w:rPr>
                <w:rFonts w:ascii="Times New Roman"/>
                <w:b w:val="false"/>
                <w:i w:val="false"/>
                <w:color w:val="000000"/>
                <w:sz w:val="20"/>
              </w:rPr>
              <w:t>Ленин, Резниченко, Комсомольская, Абай, Черкашин, Школьная көшесі аумақтарын үнемі тазарту – 90000 шаршы метр;</w:t>
            </w:r>
          </w:p>
          <w:p>
            <w:pPr>
              <w:spacing w:after="20"/>
              <w:ind w:left="20"/>
              <w:jc w:val="both"/>
            </w:pPr>
            <w:r>
              <w:rPr>
                <w:rFonts w:ascii="Times New Roman"/>
                <w:b w:val="false"/>
                <w:i w:val="false"/>
                <w:color w:val="000000"/>
                <w:sz w:val="20"/>
              </w:rPr>
              <w:t>орталық алаңды үнемі тазарту – 5500 шаршы метр;</w:t>
            </w:r>
          </w:p>
          <w:p>
            <w:pPr>
              <w:spacing w:after="20"/>
              <w:ind w:left="20"/>
              <w:jc w:val="both"/>
            </w:pPr>
            <w:r>
              <w:rPr>
                <w:rFonts w:ascii="Times New Roman"/>
                <w:b w:val="false"/>
                <w:i w:val="false"/>
                <w:color w:val="000000"/>
                <w:sz w:val="20"/>
              </w:rPr>
              <w:t>село орталығындағы ағаштар мен көшеттерді қию – 50 дана;</w:t>
            </w:r>
          </w:p>
          <w:p>
            <w:pPr>
              <w:spacing w:after="20"/>
              <w:ind w:left="20"/>
              <w:jc w:val="both"/>
            </w:pPr>
            <w:r>
              <w:rPr>
                <w:rFonts w:ascii="Times New Roman"/>
                <w:b w:val="false"/>
                <w:i w:val="false"/>
                <w:color w:val="000000"/>
                <w:sz w:val="20"/>
              </w:rPr>
              <w:t>ағаштар отырғызу – 200 дана;</w:t>
            </w:r>
          </w:p>
          <w:p>
            <w:pPr>
              <w:spacing w:after="20"/>
              <w:ind w:left="20"/>
              <w:jc w:val="both"/>
            </w:pPr>
            <w:r>
              <w:rPr>
                <w:rFonts w:ascii="Times New Roman"/>
                <w:b w:val="false"/>
                <w:i w:val="false"/>
                <w:color w:val="000000"/>
                <w:sz w:val="20"/>
              </w:rPr>
              <w:t>село орталығындағы ескерткішті жөндеу – 100 шаршы метр (сылау, ақтау, сырлау).</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3200</w:t>
            </w:r>
          </w:p>
          <w:p>
            <w:pPr>
              <w:spacing w:after="20"/>
              <w:ind w:left="20"/>
              <w:jc w:val="both"/>
            </w:pPr>
            <w:r>
              <w:rPr>
                <w:rFonts w:ascii="Times New Roman"/>
                <w:b w:val="false"/>
                <w:i w:val="false"/>
                <w:color w:val="000000"/>
                <w:sz w:val="20"/>
              </w:rPr>
              <w:t>128</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3</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128</w:t>
            </w:r>
          </w:p>
          <w:p>
            <w:pPr>
              <w:spacing w:after="20"/>
              <w:ind w:left="20"/>
              <w:jc w:val="both"/>
            </w:pPr>
            <w:r>
              <w:rPr>
                <w:rFonts w:ascii="Times New Roman"/>
                <w:b w:val="false"/>
                <w:i w:val="false"/>
                <w:color w:val="000000"/>
                <w:sz w:val="20"/>
              </w:rPr>
              <w:t>128</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Первомайское селосын көркейту:</w:t>
            </w:r>
          </w:p>
          <w:p>
            <w:pPr>
              <w:spacing w:after="20"/>
              <w:ind w:left="20"/>
              <w:jc w:val="both"/>
            </w:pPr>
            <w:r>
              <w:rPr>
                <w:rFonts w:ascii="Times New Roman"/>
                <w:b w:val="false"/>
                <w:i w:val="false"/>
                <w:color w:val="000000"/>
                <w:sz w:val="20"/>
              </w:rPr>
              <w:t>Советская, Гагарин, Комсомольская, Уәлиханов көшесі аумақтарын үнемі тазарту – 30000 шаршы метр;</w:t>
            </w:r>
          </w:p>
          <w:p>
            <w:pPr>
              <w:spacing w:after="20"/>
              <w:ind w:left="20"/>
              <w:jc w:val="both"/>
            </w:pPr>
            <w:r>
              <w:rPr>
                <w:rFonts w:ascii="Times New Roman"/>
                <w:b w:val="false"/>
                <w:i w:val="false"/>
                <w:color w:val="000000"/>
                <w:sz w:val="20"/>
              </w:rPr>
              <w:t>село орталығындағы ағаштар мен көшеттерді қию – 300 дана;</w:t>
            </w:r>
          </w:p>
          <w:p>
            <w:pPr>
              <w:spacing w:after="20"/>
              <w:ind w:left="20"/>
              <w:jc w:val="both"/>
            </w:pPr>
            <w:r>
              <w:rPr>
                <w:rFonts w:ascii="Times New Roman"/>
                <w:b w:val="false"/>
                <w:i w:val="false"/>
                <w:color w:val="000000"/>
                <w:sz w:val="20"/>
              </w:rPr>
              <w:t>село орталығында ағаштар отырғызу – 200 дана;</w:t>
            </w:r>
          </w:p>
          <w:p>
            <w:pPr>
              <w:spacing w:after="20"/>
              <w:ind w:left="20"/>
              <w:jc w:val="both"/>
            </w:pPr>
            <w:r>
              <w:rPr>
                <w:rFonts w:ascii="Times New Roman"/>
                <w:b w:val="false"/>
                <w:i w:val="false"/>
                <w:color w:val="000000"/>
                <w:sz w:val="20"/>
              </w:rPr>
              <w:t>село орталығындағы қоршауды ақтау – 500 квадратных метров;</w:t>
            </w:r>
          </w:p>
          <w:p>
            <w:pPr>
              <w:spacing w:after="20"/>
              <w:ind w:left="20"/>
              <w:jc w:val="both"/>
            </w:pPr>
            <w:r>
              <w:rPr>
                <w:rFonts w:ascii="Times New Roman"/>
                <w:b w:val="false"/>
                <w:i w:val="false"/>
                <w:color w:val="000000"/>
                <w:sz w:val="20"/>
              </w:rPr>
              <w:t>село орталығын гүлбақтарға бөлу, үнемі оны суару және шөп жұлу – 200 шаршы метр;</w:t>
            </w:r>
          </w:p>
          <w:p>
            <w:pPr>
              <w:spacing w:after="20"/>
              <w:ind w:left="20"/>
              <w:jc w:val="both"/>
            </w:pPr>
            <w:r>
              <w:rPr>
                <w:rFonts w:ascii="Times New Roman"/>
                <w:b w:val="false"/>
                <w:i w:val="false"/>
                <w:color w:val="000000"/>
                <w:sz w:val="20"/>
              </w:rPr>
              <w:t>село орталығындағы ескерткішті жөндеу – 100 шаршы метр (сылау, ақтау, сырлау).</w:t>
            </w:r>
          </w:p>
          <w:p>
            <w:pPr>
              <w:spacing w:after="20"/>
              <w:ind w:left="20"/>
              <w:jc w:val="both"/>
            </w:pPr>
            <w:r>
              <w:rPr>
                <w:rFonts w:ascii="Times New Roman"/>
                <w:b w:val="false"/>
                <w:i w:val="false"/>
                <w:color w:val="000000"/>
                <w:sz w:val="20"/>
              </w:rPr>
              <w:t>Гагарин, Тыңның 20 жылдығы көшесі бойындағы құлаған үйлер мен құрылыстарды бұзуға көмек көрсету, оған іргелес аумақтарын тазарту – 180 шаршы метр, құрылыс қоқыстарын тиеу және шығару – 13 тонна.</w:t>
            </w:r>
          </w:p>
          <w:p>
            <w:pPr>
              <w:spacing w:after="20"/>
              <w:ind w:left="20"/>
              <w:jc w:val="both"/>
            </w:pPr>
            <w:r>
              <w:rPr>
                <w:rFonts w:ascii="Times New Roman"/>
                <w:b w:val="false"/>
                <w:i w:val="false"/>
                <w:color w:val="000000"/>
                <w:sz w:val="20"/>
              </w:rPr>
              <w:t>Дәрігерлік амбулатория үй-жайын жөндеуге қатысу – 446 шаршы метр (сылау, ақтау, сырлау).</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1200</w:t>
            </w:r>
          </w:p>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16</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28</w:t>
            </w:r>
          </w:p>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5</w:t>
            </w:r>
          </w:p>
        </w:tc>
      </w:tr>
      <w:tr>
        <w:trPr>
          <w:trHeight w:val="120" w:hRule="atLeast"/>
        </w:trPr>
        <w:tc>
          <w:tcPr>
            <w:tcW w:w="65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Көктал селосын көркейту:</w:t>
            </w:r>
          </w:p>
          <w:p>
            <w:pPr>
              <w:spacing w:after="20"/>
              <w:ind w:left="20"/>
              <w:jc w:val="both"/>
            </w:pPr>
            <w:r>
              <w:rPr>
                <w:rFonts w:ascii="Times New Roman"/>
                <w:b w:val="false"/>
                <w:i w:val="false"/>
                <w:color w:val="000000"/>
                <w:sz w:val="20"/>
              </w:rPr>
              <w:t>орталық көшенің аумағын үнемі тазарту – 16000 шаршы метр;</w:t>
            </w:r>
          </w:p>
          <w:p>
            <w:pPr>
              <w:spacing w:after="20"/>
              <w:ind w:left="20"/>
              <w:jc w:val="both"/>
            </w:pPr>
            <w:r>
              <w:rPr>
                <w:rFonts w:ascii="Times New Roman"/>
                <w:b w:val="false"/>
                <w:i w:val="false"/>
                <w:color w:val="000000"/>
                <w:sz w:val="20"/>
              </w:rPr>
              <w:t>фельдшерлік пункт, мектеп, Мәдениет Үйіне іргелес аумақтарын үнемі тазарту – 3600 шаршы метр;</w:t>
            </w:r>
          </w:p>
          <w:p>
            <w:pPr>
              <w:spacing w:after="20"/>
              <w:ind w:left="20"/>
              <w:jc w:val="both"/>
            </w:pPr>
            <w:r>
              <w:rPr>
                <w:rFonts w:ascii="Times New Roman"/>
                <w:b w:val="false"/>
                <w:i w:val="false"/>
                <w:color w:val="000000"/>
                <w:sz w:val="20"/>
              </w:rPr>
              <w:t>ағаштарды қию – 210 дана;</w:t>
            </w:r>
          </w:p>
          <w:p>
            <w:pPr>
              <w:spacing w:after="20"/>
              <w:ind w:left="20"/>
              <w:jc w:val="both"/>
            </w:pPr>
            <w:r>
              <w:rPr>
                <w:rFonts w:ascii="Times New Roman"/>
                <w:b w:val="false"/>
                <w:i w:val="false"/>
                <w:color w:val="000000"/>
                <w:sz w:val="20"/>
              </w:rPr>
              <w:t>село орталығында ағаштар отырғызу – 90 дана;</w:t>
            </w:r>
          </w:p>
          <w:p>
            <w:pPr>
              <w:spacing w:after="20"/>
              <w:ind w:left="20"/>
              <w:jc w:val="both"/>
            </w:pPr>
            <w:r>
              <w:rPr>
                <w:rFonts w:ascii="Times New Roman"/>
                <w:b w:val="false"/>
                <w:i w:val="false"/>
                <w:color w:val="000000"/>
                <w:sz w:val="20"/>
              </w:rPr>
              <w:t>село орталығын гүлбақтарға бөлу, үнемі оны суару және шөп жұлу – 40 шаршы метр.</w:t>
            </w:r>
          </w:p>
          <w:p>
            <w:pPr>
              <w:spacing w:after="20"/>
              <w:ind w:left="20"/>
              <w:jc w:val="both"/>
            </w:pPr>
            <w:r>
              <w:rPr>
                <w:rFonts w:ascii="Times New Roman"/>
                <w:b w:val="false"/>
                <w:i w:val="false"/>
                <w:color w:val="000000"/>
                <w:sz w:val="20"/>
              </w:rPr>
              <w:t>Мектеп үй-жайын жөндеуге қатысу – 3500 шаршы метр (сылау, ақтау, сырлау).</w:t>
            </w:r>
          </w:p>
        </w:tc>
        <w:tc>
          <w:tcPr>
            <w:tcW w:w="1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512</w:t>
            </w:r>
          </w:p>
          <w:p>
            <w:pPr>
              <w:spacing w:after="20"/>
              <w:ind w:left="20"/>
              <w:jc w:val="both"/>
            </w:pPr>
            <w:r>
              <w:rPr>
                <w:rFonts w:ascii="Times New Roman"/>
                <w:b w:val="false"/>
                <w:i w:val="false"/>
                <w:color w:val="000000"/>
                <w:sz w:val="20"/>
              </w:rPr>
              <w:t>128</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115</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5</w:t>
            </w:r>
          </w:p>
        </w:tc>
        <w:tc>
          <w:tcPr>
            <w:tcW w:w="16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128</w:t>
            </w:r>
          </w:p>
          <w:p>
            <w:pPr>
              <w:spacing w:after="20"/>
              <w:ind w:left="20"/>
              <w:jc w:val="both"/>
            </w:pPr>
            <w:r>
              <w:rPr>
                <w:rFonts w:ascii="Times New Roman"/>
                <w:b w:val="false"/>
                <w:i w:val="false"/>
                <w:color w:val="000000"/>
                <w:sz w:val="20"/>
              </w:rPr>
              <w:t>128</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108</w:t>
            </w:r>
          </w:p>
          <w:p>
            <w:pPr>
              <w:spacing w:after="20"/>
              <w:ind w:left="20"/>
              <w:jc w:val="both"/>
            </w:pPr>
            <w:r>
              <w:rPr>
                <w:rFonts w:ascii="Times New Roman"/>
                <w:b w:val="false"/>
                <w:i w:val="false"/>
                <w:color w:val="000000"/>
                <w:sz w:val="20"/>
              </w:rPr>
              <w:t>23</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