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f820" w14:textId="a77f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22 желтоқсандағы № 81 "Әулиекөл ауданының 2009 жылға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2009 жылғы 23 қарашадағы № 155 шешімі. Қостанай облысы Әулиекөл ауданының Әділет басқармасында 2009 жылғы 26 қарашада № 9-7-107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Қостанай облыстық мәслихатының 2009 жылғы 20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2009 жылға арналған облыстық бюджеті туралы" шешімге өзгерістер енгізу туралы" шешімінің және Әулиекөл ауданы әкімдігінің 2009 жылғы 20 қарашадағы № 332 қаулысының негізінде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"Әулиекөл ауданының 2009 жылға арналған бюджеті туралы" 2008 жылғы 22 желтоқсандағы № 81 шешіміне өзгерістер енгізілсін (нормативтік құқықтық актілерді мемлекеттік тіркеу тізілімінде 9-7-86 нөмірімен тіркелген, "Әулиекөл" газетінде 2008 жылғы 25 желтоқсанда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Айтылған шешімнің 1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2009 жылға арналған бюджеті 1 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2365281,8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587986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ресми трансферттер – 1772557,8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2330174,8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60559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-25452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тапшылықты қаржылау (профицитті пайдалану) – 25452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тармаққа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"58424" деген цифрлар "58202"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"2198" деген цифрлар "1976"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 тармаққа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"64797" деген цифрлар "63574,8"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"16387" деген цифрлар "15996"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"16623" деген цифрлар "15791,8"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тармаққа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"2941" деген цифрлар "5188"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қосымшасына сәйкес айтылған шешімнің 1 қосымшасы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Г. Сухотеплая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Т.И. Печникова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155 шешіміне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613"/>
        <w:gridCol w:w="6573"/>
        <w:gridCol w:w="247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Табыстар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2365281,8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Салықтық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587986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248180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96856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пен кәсіби қызметті жүргізгені үшін алынатын алымдар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кірістерінен түскен бөлігі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(жұмыстар, қызметтер)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(жұмыстар, қызметтер)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Трансферттердін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1772557,8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1772557,8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1772557,8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99"/>
        <w:gridCol w:w="870"/>
        <w:gridCol w:w="913"/>
        <w:gridCol w:w="5733"/>
        <w:gridCol w:w="264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Функциоианалдық топ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2330174,8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қаржы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(жекешелендіру)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бағалау және сату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ұйымдастыру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1288736,8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 және оқыту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75453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1190659,8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1189145,8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1142439,8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жүйенің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қызметтер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төлем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32501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 аппараты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кеңістік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қалалық)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құрылыс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571012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облысындағы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қызметтер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 аппараты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поселкелерде,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құрылыс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39830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39830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</w:p>
        </w:tc>
      </w:tr>
      <w:tr>
        <w:trPr>
          <w:trHeight w:val="1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913"/>
        <w:gridCol w:w="870"/>
        <w:gridCol w:w="5754"/>
        <w:gridCol w:w="267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ұлғайту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0"/>
        <w:gridCol w:w="5566"/>
        <w:gridCol w:w="2584"/>
      </w:tblGrid>
      <w:tr>
        <w:trPr>
          <w:trHeight w:val="51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-25452</w:t>
            </w:r>
          </w:p>
        </w:tc>
      </w:tr>
      <w:tr>
        <w:trPr>
          <w:trHeight w:val="51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53"/>
        <w:gridCol w:w="813"/>
        <w:gridCol w:w="6133"/>
        <w:gridCol w:w="24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6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қалдықтарының қозғалысы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