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2069" w14:textId="f5c2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бірынғай салығының ставкасын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2009 жылғы 14 қаңтардағы № 105 шешімі. Қостанай облысы Денисов ауданының Әділет басқармасында 2009 жылғы 19 қаңтарда № 9-8-110 тіркелді. Күші жойылды - Қостанай облысы Денисов ауданы мәслихатының 2009 жылғы 30 қазандағы № 157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Қостанай облысы Денисов ауданы мәслихатының 2009.10.30 № 157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ауданының аумағында қызметін жүзеге асыратын барлық салық төлеушілер үшін тіркелген салығының бірынғай ставкалар белгіленсін. (қосымша беріледі).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Мәслихаттың 2006 жылғы 6 қарашадағы № 49 "Тіркелген жиынтық салығының базалық мөлшерінің ставкасын бекіту туралы" (2006 жылдың 13 желтоқсанында № 9-8-52 мемлекеттік нөмірімен тіркелген, 2007 жылдың 5 қаңтарындағы № 1 "Наше время" газеті) шешімінің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он күнтізбелік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 З. Досмұхамедова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Б. Тойбағоров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14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Айына салық салу бірлігіне тіркелген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салықтың бірынғай ставкасының мөлшері: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5313"/>
        <w:gridCol w:w="3733"/>
      </w:tblGrid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  ставкаларының мөлшері (айлық есептік көрсеткіш)</w:t>
            </w:r>
          </w:p>
        </w:tc>
      </w:tr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қатысумен ойын өткізуге арналған ұтыссыз ойын автоматы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өткізу үшін пайдаланылатын дербес компьютер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