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6efa" w14:textId="5086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халықтың нысаналы топтар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2009 жылғы 19 қаңтардағы № 10 қаулысы. Қостанай облысы Денисов ауданының Әділет басқармасында 2009 жылғы 19 ақпанда № 9-8-116 тіркелді. Күші жойылды - Қостанай облысы Денисов ауданы әкімдігінің 2009 жылғы 28 желтоқсандағы № 316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800000"/>
          <w:sz w:val="28"/>
        </w:rPr>
        <w:t> Ескерту. Күші жойылды - Қостанай облысы Денисов ауданы әкімдігінің 2009.12.28 № 316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Атауы өзгерту енгізілді - Қостанай облысы Денисов ауданы әкімдігінің 2009.10.19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т.3 </w:t>
      </w:r>
      <w:r>
        <w:rPr>
          <w:rFonts w:ascii="Times New Roman"/>
          <w:b w:val="false"/>
          <w:i/>
          <w:color w:val="800000"/>
          <w:sz w:val="28"/>
        </w:rPr>
        <w:t>қараңыз</w:t>
      </w:r>
      <w:r>
        <w:rPr>
          <w:rFonts w:ascii="Times New Roman"/>
          <w:b w:val="false"/>
          <w:i/>
          <w:color w:val="800000"/>
          <w:sz w:val="28"/>
        </w:rPr>
        <w:t>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"Халықты жұмыспен қамту туралы" Заңының 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 бабы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туралы" Заңының 31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Жұмыспен қамтуды қолдау үшін нысаналы топтарға кіретін тұлғалар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1-тармаққа өзгерту енгізілді - Қостанай облысы Денисов ауданы әкімдігінің 2009.10.19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т.3 </w:t>
      </w:r>
      <w:r>
        <w:rPr>
          <w:rFonts w:ascii="Times New Roman"/>
          <w:b w:val="false"/>
          <w:i/>
          <w:color w:val="800000"/>
          <w:sz w:val="28"/>
        </w:rPr>
        <w:t>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"Денисов ауданының жұмыспен қамту және әлеуметтік бағдарламалар бөлімі" мемлекеттік мекемесі нысаналы топтарға кіретін тұлғаларды жұмыспен қамту үшін шаралар ескерсін.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Денисов ауданы әкімінің орынбасары М.Т. Мұратбековқа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бірінші рет ресми жарияланған күннен бастап он күнтізбелік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Денисов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А. Кушнир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19 қаңтардағы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 қаулысымен бекітілген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Жұмыспен қамтуды қолдау үшін халықтың нысаналы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топтарына кіретін адамдар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Тізбеге өзгерту енгізілді - Қостанай облысы Денисов ауданы әкімдігінің 2009.07.07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қараңыз); 19.10.2009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т.3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қараңыз</w:t>
      </w:r>
      <w:r>
        <w:rPr>
          <w:rFonts w:ascii="Times New Roman"/>
          <w:b w:val="false"/>
          <w:i/>
          <w:color w:val="800000"/>
          <w:sz w:val="28"/>
        </w:rPr>
        <w:t>) қаулыларымен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Аз қамтылған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Балалар үйлердің тәрбиеленушілері, жетім балалар және ата-аналар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Кәмелетке толмаған балаларды тәрбиелеп отырған жалғызбасты, көпбалалы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Зейнеткерлікке шығу алдында жастағы адамдар (жасына қарағанда зейнеткерлікке шығуға екі жыл қалғандар);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Республикасының Қарулы Күштері қатарынан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Көп уақыт жұмыс істемейтін адамдар (бір жыл және одан да көп);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Бастауыш, орта және жоғары кәсіптік оқу орындарын курстық даярлау бойынша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Қарауында Қазақстан Республикасы заңдарымен белгіленген тәртіппен тұрақты қарауға, көмекке және бақылауға мұқтаж адамдары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Елу жастан үлкен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Жұмыспен қамту және әлеуметтік бағдарламалар бөлімінің жолдауымен бойынша кәсіптік оқуды бітіргендер;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Алынған мамандық бойынша стажы және тәжірибесі болмаған жұмыссыз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Жұмыс беруші - заңды тұлғаның таратылуына байланысты не жұмыс беруші - жеке тұлғаның қызметін тоқтатуына,қызметкерлер санының немесе штатының қысқаруына байланысты жұмыстан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/>
          <w:color w:val="800000"/>
          <w:sz w:val="28"/>
        </w:rPr>
        <w:t xml:space="preserve">алынып тасталды - Қостанай облысы Денисов ауданы әкімдігінің 19.10.2009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Жалғыз басты аналар.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