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8fbb" w14:textId="5978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"№ 1 Денисов орта мектебі" мемлекеттік мекемесі жанындағы интернатта 2009 жылы балаларды тамақтандыруды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2009 жылғы 6 ақпандағы № 37 қаулысы. Қостанай облысы Денисов ауданының Әділет басқармасында 2009 жылғы 16 наурызда № 9-8-123 тіркелді. Күші жойылды - Қостанай облысы Денисов ауданы әкімдігінің 2009 жылғы 28 желтоқсандағы № 316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Қостанай облысы Денисов ауданы әкімдігінің 2009.12.28 № 316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"Білім туралы" Заңының 6 бабы 4 тармақ </w:t>
      </w:r>
      <w:r>
        <w:rPr>
          <w:rFonts w:ascii="Times New Roman"/>
          <w:b w:val="false"/>
          <w:i w:val="false"/>
          <w:color w:val="000000"/>
          <w:sz w:val="28"/>
        </w:rPr>
        <w:t>14)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Қазақстан Республикасы Үкіметінің 2000 жылғы 17 мамырдағы </w:t>
      </w:r>
      <w:r>
        <w:rPr>
          <w:rFonts w:ascii="Times New Roman"/>
          <w:b w:val="false"/>
          <w:i w:val="false"/>
          <w:color w:val="000000"/>
          <w:sz w:val="28"/>
        </w:rPr>
        <w:t>№ 738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"Білім алу кезеңінде мұқтаж азаматтарға әлеуметтік көмек көрсетудің көздері және мөлшерлері туралы" қаулысына сәйкес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"№ 1 Денисов орта мектебі" мемлекеттік мекемесі жанындағы интернатта балаларды тамақтандыру үшін 2009 жылға ата-аналардың төлемі тамақ бағасынан 20 пайыз мөлшерінде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Келесі санаттағы интернат тәрбиеленушілеріне 2009 жылға тегін тамақтандыру түрде жеңілдік белгіленсін: жетім балаларға, ата-аналардың қамқорлығынсыз қалған балаларға, мүмкіндігі шектелген балаларға, мүгедектерге.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Денисов ауданы әкімінің орынбасары М.Т. Мұратбековке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бастап он күнтізбелік күн өткеннен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 М. Мұратбеков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