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7a7d2" w14:textId="c47a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"Денисов ауданының Құрметті азаматы" Атағын беру жөніндегі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2009 жылғы 4 наурыздағы № 117 шешімі. Қостанай облысы Денисов ауданының Әділет басқармасында 2009 жылы 31 наурызда № 9-8-124 тіркелді. Күші жойылды - Қостанай облысы Денисов ауданы мәслихатының 2009 жылғы 30 қазандағы № 158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Қостанай облысы Денисов ауданы мәслихатының 2009.10.30 № 158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 жергілікті мемлекеттік басқару және өзін-өзі басқару туралы"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12-2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"Денисов ауданының Құрметті азаматы" Атағын беру жөніндегі Ережесін бекіту (қосымша беріліп отыр).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орындауын әлеуметтік қорғау, әлеуметтік сфераның дамуы, заңдылық пен құқықтық мәселелері жөніндегі тұрақты комиссиясына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 рет ресми жарияланған күнінен он күнтізбелік күн өткеннен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Аудандық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тыс сессиясының төрайымы Қ. Қойшыбаева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Денисов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мәслихатының хатшысы Б. Тойбағоров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жылдың 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117 шешімімен бекітілген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"Денисов ауданының Құрметті азаматы" Атағын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жөніндегі ЕРЕЖЕСІ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"Денисов ауданының Құрметті азаматы" Атағы аудандық мәслихатының шешімімен беріледі. "Денисов ауданының Құрметті азаматы" деген Атақ беру ізгіліктің ынтасы болып табылады, патриоттық қызметін орындауға шақыру және азаматтың ерекше еңбегін, сондай-ақ Денисов ауданының тарихында есімдерді сақтау мақсатында, қоғамдық мойымдау сөзімен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"Денисов ауданының Құрметті азаматы" Атағын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жөніндегі талаптар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"Денисов ауданының Құрметті азаматы" Атақ, кімнің Денисов ауданымен өмір баяны байланысқан, сондай-ақ оның сіңірілген тұрғындарына беріледі: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Соғысында көрсеткен батырлығы, ерлігі, азаматтық және профессионалдық міндеттерін ерекше атқарған, мемлекеттік наградалары бар азаматтар;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және саяси қайраткерлер, жергілікті мемлекеттік басқару саласында өзін жақсы жағынан көрсеткені үшін, ауданды өркендетуге көмектескені үшін, Қазақстанның тыныштығын сақтағаны үшін, "Халық қаһарманы", Қазақстан Республикасының сыйлықтарымен марапатталғаны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Денисов ауданының экономикалық және әлеуметтік дамуы үшін инновациялық қайраткерлік және халық шаруашылығының барлық саласында жаңа технологияны енгізіп, өсіп-өнуіне, көркеюіне үлесін қосқаныүшін;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халықты, қоршаған ортаны сақтандыруға ерекше қосқан үлесі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сыйлығына лайықты ғылым саласының жетілдіруіне үлес қосқаны үшін, әдебиет, сурет салу, фестиваль, халық шығармашылық көрмелермен насихаттау, Қазақстанның көпұлттық халықтарының мәдени өсуіне көп үлес қосқаны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азаматтығына жаңа ұрпақ азаматтарының тәрбиесіне, мәдениет және отаншылдығына, сондай-ақ білім беру сапасын көтеруіне ерекше үлес қосқан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Денисов ауданының спорттық жеңістерінің бірнеше рет жеңімпаздарына, спартакияданың жүлдегерлеріне және басқа да спорттық жарыстарында атын шығарғаны үшін.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"Денисов ауданының Құрметті азаматы" Атақ шетел азаматтарына, олардың сіңірген қызметінің белгісі үшін берілуі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"Денисов ауданының Құрметті азаматы" Атағын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жөніндегі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"Денисов ауданының Құрметті азаматы" Атақ беру кандидатуралары Денисов аудан әкімімен ұсынылады.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Ұсынылған үміткер үшін ұсынылады: ерекше сіңірген қызметімен өтініші және наградалары, мінездеме, атқарған қызметтер тізімі, жариялаулары.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"Денисов ауданының Құрметті азаматы" Атақ беру туралы, өзінің кандидатурасын ұсынған тұлғалардың атынан келген өтініш қарастырылмайды.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"Денисов ауданының Құрметті азаматы" Атақ беру туралы шешімді қабылдау және мәселені қарастыру атаққа ұсынылған тұлғасыз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"Денисов ауданының Құрметті азаматы" атағын беру туралы шешiмнiң қабылдануы мен мәселенiң қаралуы атаққа ұсынылған тұлғаның қатыспауынсыз жүзеге асырылуы мүмкiн.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"Денисов ауданының Құрметті азаматы" Атақ беру туралы шешім аудандық мәслихатының сессиясында қатысқандардын құпия дауыс беру санының ен көп дауыс қабылданады және аудандық гәзетінің беттерінде жарияланады.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"Денисов ауданының Құрметті Азаматы" Белгісі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"Денисов ауданының Құрметті азаматы" Белгісі Қазақстан Республикасының мемлекеттік жалауының түсіне келтіріліп, металлдан дайындалады. Белгіде "Денисов ауданының Құрметті азаматы" деген қазақ тілінде жазу 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Қорытынды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"Денисов ауданының Құрметті азаматы" Атаққа лайықты тұлғалар, "Денисов ауданының Құрметті азаматы" айырым белгімен марапатталады.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"Денисов ауданының Құрметті азаматы" Атақ куәлікпен расталады.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Денисов ауданының құрметті азаматының төсбелгісі және куәлігі Денисов ауданының әкімімен және мәслихат хатшысымен салтанатты жағдайымен кең жарияланады.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Денисов ауданының Құрметті азаматының есімі азаматтардың Құрмет Кітабына жазылады, Денисов ауданының мұражайында сақталады.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Денисов ауданының әкімінің ұсынылуы жөніндегі аудандық мәслихатының шешімімен Құрмет Атағының иегері қылмыс жасаған жағдайда заң күшіне соттың айыптаушылық үкімінің енуінен кейін "Денисов ауданының Құрметті азаматы" Атақты алып тастау орындалады.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