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3b311" w14:textId="e93b3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жылдың 19 желтоқсандағы № 94 мәслихаттың "Денисов ауданының 2009 жылға арналған бюджеті туралы" шешіміне өзгерістер мен толықтыруларды енгізу туралы Денисов аудандық мәслихатының шешімі</w:t>
      </w:r>
    </w:p>
    <w:p>
      <w:pPr>
        <w:spacing w:after="0"/>
        <w:ind w:left="0"/>
        <w:jc w:val="both"/>
      </w:pPr>
      <w:r>
        <w:rPr>
          <w:rFonts w:ascii="Times New Roman"/>
          <w:b w:val="false"/>
          <w:i w:val="false"/>
          <w:color w:val="000000"/>
          <w:sz w:val="28"/>
        </w:rPr>
        <w:t>Қостанай облысы Денисов ауданы мәслихатының 2009 жылғы 21 сәуірдегі № 123 шешімі. Қостанай облысы Денисов ауданының Әділет басқармасында 2009 жылы 27 сәуірде № 9-8-125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Республикасында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2009 жылдың 20 сәуіріндегі </w:t>
      </w:r>
      <w:r>
        <w:rPr>
          <w:rFonts w:ascii="Times New Roman"/>
          <w:b w:val="false"/>
          <w:i w:val="false"/>
          <w:color w:val="000000"/>
          <w:sz w:val="28"/>
        </w:rPr>
        <w:t>№ 185</w:t>
      </w:r>
      <w:r>
        <w:rPr>
          <w:rFonts w:ascii="Times New Roman"/>
          <w:b w:val="false"/>
          <w:i w:val="false"/>
          <w:color w:val="000000"/>
          <w:sz w:val="28"/>
        </w:rPr>
        <w:t xml:space="preserve"> Қостанай облыстық мәслихатының "2008 жылдың 12 желтоқсандағы </w:t>
      </w:r>
      <w:r>
        <w:rPr>
          <w:rFonts w:ascii="Times New Roman"/>
          <w:b w:val="false"/>
          <w:i w:val="false"/>
          <w:color w:val="000000"/>
          <w:sz w:val="28"/>
        </w:rPr>
        <w:t>№ 140</w:t>
      </w:r>
      <w:r>
        <w:rPr>
          <w:rFonts w:ascii="Times New Roman"/>
          <w:b w:val="false"/>
          <w:i w:val="false"/>
          <w:color w:val="000000"/>
          <w:sz w:val="28"/>
        </w:rPr>
        <w:t xml:space="preserve"> Қостанай облыстық мәслихатының "Қостанай облысының 2009 жылға арналған облыстық бюджет туралы" шешіміне өзгерістер мен толықтырулар енгізуі туралы шешімінің негізінде, 2009 жылдың 20 сәуіріндегі № 77 Денисов ауданы әкімдігінің "2008 жылдың 19 желтоқсандағы № 94 Денисов аудандық мәслихатының "Денисов ауданының 2009 жылға арналған бюджеті туралы" шешіміне өзгерістер мен толықтыруларды енгізу туралы" Денисов аудандық мәслихат шешімінің жобасын Денисов аудандық мәслихаты сессиясының қарауына енгізу туралы" қаулысын қарап мәслихат </w:t>
      </w:r>
      <w:r>
        <w:rPr>
          <w:rFonts w:ascii="Times New Roman"/>
          <w:b/>
          <w:i w:val="false"/>
          <w:color w:val="000000"/>
          <w:sz w:val="28"/>
        </w:rPr>
        <w:t>ШЕШТІ: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Денисов аудандық мәслихатының 2008 жылдың 19 желтоқсандағы № 94 "Денисов ауданының 2009 жылға арналған бюджеті туралы" (2008 жылдың 26 желтоқсандағы № 9-8-107 Реестірінің мемлекеттік тіркеуіндегі нормативтік құқықтық актілерінде, 2009 жылдың 19 қаңтарындағы № 2, 2009 жылдың 23 қаңтарындағы № 4, 2009 жылдың 30 қаңтарындағы № 5 "Наше время" газеті) 2008 жылдың 19 желтоқсандағы № 94 мәслихатының "Денисов ауданының 2009 жылға арналған бюджеті туралы" шешіміне өзгерістер мен толықтыруларды енгізу туралы" 2009 жылдың 14 қаңтарындағы № 104 аудандық мәслихатының </w:t>
      </w:r>
      <w:r>
        <w:rPr>
          <w:rFonts w:ascii="Times New Roman"/>
          <w:b w:val="false"/>
          <w:i w:val="false"/>
          <w:color w:val="000000"/>
          <w:sz w:val="28"/>
        </w:rPr>
        <w:t>шешімімен</w:t>
      </w:r>
      <w:r>
        <w:rPr>
          <w:rFonts w:ascii="Times New Roman"/>
          <w:b w:val="false"/>
          <w:i w:val="false"/>
          <w:color w:val="000000"/>
          <w:sz w:val="28"/>
        </w:rPr>
        <w:t xml:space="preserve"> бұрын өзгерістер мен толықтырулар енгізілген (2009 жылдың 19 қаңтарындағы № 9-8-111 Реестірінің мемлекеттік тіркеуіндегі нормативтік құқықтық актілерінде, 2009 жылдың 6 ақпанындағы № 6, 2009 жылдың 27 ақпанындағы № 9 "Наше время" газеті) өзгерістер енгізілсін:</w:t>
      </w:r>
      <w:r>
        <w:br/>
      </w:r>
      <w:r>
        <w:rPr>
          <w:rFonts w:ascii="Times New Roman"/>
          <w:b w:val="false"/>
          <w:i w:val="false"/>
          <w:color w:val="000000"/>
          <w:sz w:val="28"/>
        </w:rPr>
        <w:t>
      Көрсетілген шешімнің 1 тармағы жаңа редакцияда жазылсын:</w:t>
      </w:r>
      <w:r>
        <w:br/>
      </w:r>
      <w:r>
        <w:rPr>
          <w:rFonts w:ascii="Times New Roman"/>
          <w:b w:val="false"/>
          <w:i w:val="false"/>
          <w:color w:val="000000"/>
          <w:sz w:val="28"/>
        </w:rPr>
        <w:t>
      "1. Денисов ауданының 2009 жылға арналған бюджеті 1 қосымшаға сәйкес келесі көлемдерде бекітілсін:</w:t>
      </w:r>
      <w:r>
        <w:br/>
      </w:r>
      <w:r>
        <w:rPr>
          <w:rFonts w:ascii="Times New Roman"/>
          <w:b w:val="false"/>
          <w:i w:val="false"/>
          <w:color w:val="000000"/>
          <w:sz w:val="28"/>
        </w:rPr>
        <w:t>
      1) кірістер – 1048927 мың теңге, оның ішінде:</w:t>
      </w:r>
      <w:r>
        <w:br/>
      </w:r>
      <w:r>
        <w:rPr>
          <w:rFonts w:ascii="Times New Roman"/>
          <w:b w:val="false"/>
          <w:i w:val="false"/>
          <w:color w:val="000000"/>
          <w:sz w:val="28"/>
        </w:rPr>
        <w:t>
      салықтық түсімдері бойынша – 326118 мың теңге;</w:t>
      </w:r>
      <w:r>
        <w:br/>
      </w:r>
      <w:r>
        <w:rPr>
          <w:rFonts w:ascii="Times New Roman"/>
          <w:b w:val="false"/>
          <w:i w:val="false"/>
          <w:color w:val="000000"/>
          <w:sz w:val="28"/>
        </w:rPr>
        <w:t>
      салықтық емес түсімдер – 992 мың теңге;</w:t>
      </w:r>
      <w:r>
        <w:br/>
      </w:r>
      <w:r>
        <w:rPr>
          <w:rFonts w:ascii="Times New Roman"/>
          <w:b w:val="false"/>
          <w:i w:val="false"/>
          <w:color w:val="000000"/>
          <w:sz w:val="28"/>
        </w:rPr>
        <w:t>
      негізгі капиталды сатудан түсетін түсімдер – 3387 мың теңге;</w:t>
      </w:r>
      <w:r>
        <w:br/>
      </w:r>
      <w:r>
        <w:rPr>
          <w:rFonts w:ascii="Times New Roman"/>
          <w:b w:val="false"/>
          <w:i w:val="false"/>
          <w:color w:val="000000"/>
          <w:sz w:val="28"/>
        </w:rPr>
        <w:t>
      трансферттердің түсімдері – 718430 мың теңге;</w:t>
      </w:r>
      <w:r>
        <w:br/>
      </w:r>
      <w:r>
        <w:rPr>
          <w:rFonts w:ascii="Times New Roman"/>
          <w:b w:val="false"/>
          <w:i w:val="false"/>
          <w:color w:val="000000"/>
          <w:sz w:val="28"/>
        </w:rPr>
        <w:t>
      2) шығындар – 1081372,3 мың теңге;</w:t>
      </w:r>
      <w:r>
        <w:br/>
      </w:r>
      <w:r>
        <w:rPr>
          <w:rFonts w:ascii="Times New Roman"/>
          <w:b w:val="false"/>
          <w:i w:val="false"/>
          <w:color w:val="000000"/>
          <w:sz w:val="28"/>
        </w:rPr>
        <w:t>
      3) таза бюджеттік кредиттеу – 0;</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5) дефицит (профицит) – -32445,3 мың теңге;</w:t>
      </w:r>
      <w:r>
        <w:br/>
      </w:r>
      <w:r>
        <w:rPr>
          <w:rFonts w:ascii="Times New Roman"/>
          <w:b w:val="false"/>
          <w:i w:val="false"/>
          <w:color w:val="000000"/>
          <w:sz w:val="28"/>
        </w:rPr>
        <w:t>
      6) бюджет дефицитін қаржыландыру (профицитті пайдалану) – 32445,3 мың теңге".</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шешімнің 4 тармағы жаңа редакцияда жазылсын:</w:t>
      </w:r>
      <w:r>
        <w:br/>
      </w:r>
      <w:r>
        <w:rPr>
          <w:rFonts w:ascii="Times New Roman"/>
          <w:b w:val="false"/>
          <w:i w:val="false"/>
          <w:color w:val="000000"/>
          <w:sz w:val="28"/>
        </w:rPr>
        <w:t>
      "1) Облыстық бюджеттен ағымдағы нысаналы трансфертер есебіндегі шығындар аудан бюджетінде ескертілсін:</w:t>
      </w:r>
      <w:r>
        <w:br/>
      </w:r>
      <w:r>
        <w:rPr>
          <w:rFonts w:ascii="Times New Roman"/>
          <w:b w:val="false"/>
          <w:i w:val="false"/>
          <w:color w:val="000000"/>
          <w:sz w:val="28"/>
        </w:rPr>
        <w:t>
      17000 мың теңге сомаға сумен қамту жүйесін дамыту, оның ішінде:</w:t>
      </w:r>
      <w:r>
        <w:br/>
      </w:r>
      <w:r>
        <w:rPr>
          <w:rFonts w:ascii="Times New Roman"/>
          <w:b w:val="false"/>
          <w:i w:val="false"/>
          <w:color w:val="000000"/>
          <w:sz w:val="28"/>
        </w:rPr>
        <w:t>
      17000 мың теңге сомаға (жобалық-сметалық құжаттаманы әзірлеу) Қостанай облысы Денисов ауданының Аятское және Заятское селоларының сумен қамту жүйесін қалпына келтіру;</w:t>
      </w:r>
      <w:r>
        <w:br/>
      </w:r>
      <w:r>
        <w:rPr>
          <w:rFonts w:ascii="Times New Roman"/>
          <w:b w:val="false"/>
          <w:i w:val="false"/>
          <w:color w:val="000000"/>
          <w:sz w:val="28"/>
        </w:rPr>
        <w:t>
      6197 мың теңге сомаға бастауыш, негізгі және орта білім беру мемлекеттік мекемелерінің материалдық-техникалық базасын нығайту, оның ішінде:</w:t>
      </w:r>
      <w:r>
        <w:br/>
      </w:r>
      <w:r>
        <w:rPr>
          <w:rFonts w:ascii="Times New Roman"/>
          <w:b w:val="false"/>
          <w:i w:val="false"/>
          <w:color w:val="000000"/>
          <w:sz w:val="28"/>
        </w:rPr>
        <w:t>
      химия кабинеттерін оқулық жабдықтаулармен қамту – 3817 мың теңге;</w:t>
      </w:r>
      <w:r>
        <w:br/>
      </w:r>
      <w:r>
        <w:rPr>
          <w:rFonts w:ascii="Times New Roman"/>
          <w:b w:val="false"/>
          <w:i w:val="false"/>
          <w:color w:val="000000"/>
          <w:sz w:val="28"/>
        </w:rPr>
        <w:t>
      компьютерлерлік класстарын сатып алуға – 2380 мың теңге;</w:t>
      </w:r>
      <w:r>
        <w:br/>
      </w:r>
      <w:r>
        <w:rPr>
          <w:rFonts w:ascii="Times New Roman"/>
          <w:b w:val="false"/>
          <w:i w:val="false"/>
          <w:color w:val="000000"/>
          <w:sz w:val="28"/>
        </w:rPr>
        <w:t>
      2009 жылы коммуналдық меншіктегі объектілерінің материалдық-техникалық базасын нығайту - 16600 мың теңге;</w:t>
      </w:r>
      <w:r>
        <w:br/>
      </w:r>
      <w:r>
        <w:rPr>
          <w:rFonts w:ascii="Times New Roman"/>
          <w:b w:val="false"/>
          <w:i w:val="false"/>
          <w:color w:val="000000"/>
          <w:sz w:val="28"/>
        </w:rPr>
        <w:t>
      білім алуына байланысты шығындарды ішінара өтеу үшін жастарға әлеуметтік көмек көрсету (әкімнің гранттары) – 1723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 қаржыландыру - 1433 мың теңге.</w:t>
      </w:r>
      <w:r>
        <w:br/>
      </w:r>
      <w:r>
        <w:rPr>
          <w:rFonts w:ascii="Times New Roman"/>
          <w:b w:val="false"/>
          <w:i w:val="false"/>
          <w:color w:val="000000"/>
          <w:sz w:val="28"/>
        </w:rPr>
        <w:t>
      1) республикалық бюджеттен ауданның 2009 жылға арналған бюджетінің шығындарында ағымдағы нысаналы трансферттер есебінен ескертілсін:</w:t>
      </w:r>
      <w:r>
        <w:br/>
      </w:r>
      <w:r>
        <w:rPr>
          <w:rFonts w:ascii="Times New Roman"/>
          <w:b w:val="false"/>
          <w:i w:val="false"/>
          <w:color w:val="000000"/>
          <w:sz w:val="28"/>
        </w:rPr>
        <w:t>
      2005-2010 жылға арналған 20093 мың теңге сомаға Қазақстан Республикасында білім дамыту мемлекеттік бағдарламасы өткізу арналған, оның ішінде:</w:t>
      </w:r>
      <w:r>
        <w:br/>
      </w:r>
      <w:r>
        <w:rPr>
          <w:rFonts w:ascii="Times New Roman"/>
          <w:b w:val="false"/>
          <w:i w:val="false"/>
          <w:color w:val="000000"/>
          <w:sz w:val="28"/>
        </w:rPr>
        <w:t>
      негізгі орта және жалпы орта білімі мемлекеттік мекемелерде биология, химия, физика кабинеттері оқу құралдармен жабдықтау – 8194 мың теңге;</w:t>
      </w:r>
      <w:r>
        <w:br/>
      </w:r>
      <w:r>
        <w:rPr>
          <w:rFonts w:ascii="Times New Roman"/>
          <w:b w:val="false"/>
          <w:i w:val="false"/>
          <w:color w:val="000000"/>
          <w:sz w:val="28"/>
        </w:rPr>
        <w:t>
      бастауыш, негізгі орта және жалпы орта білім беру мемлекеттік мекемелерде лингафондық және мультимедиялық кабинеттері – 5541 мың теңге;</w:t>
      </w:r>
      <w:r>
        <w:br/>
      </w:r>
      <w:r>
        <w:rPr>
          <w:rFonts w:ascii="Times New Roman"/>
          <w:b w:val="false"/>
          <w:i w:val="false"/>
          <w:color w:val="000000"/>
          <w:sz w:val="28"/>
        </w:rPr>
        <w:t>
      білім беру мемлекеттік жүйесіне оқытудың жаңа технологияларын енгізу – 6358 мың теңге;</w:t>
      </w:r>
      <w:r>
        <w:br/>
      </w:r>
      <w:r>
        <w:rPr>
          <w:rFonts w:ascii="Times New Roman"/>
          <w:b w:val="false"/>
          <w:i w:val="false"/>
          <w:color w:val="000000"/>
          <w:sz w:val="28"/>
        </w:rPr>
        <w:t>
      18 жасқа дейінгі балаларға ай сайынғы мемлекеттік жәрдемақыны және мемлекеттік атаулы әлеуметтік жәрдемақыларды күнкөрістік минимум мөлшерінің өсуіне байланысты – 5292 мың теңге төлеу, оның ішінде:</w:t>
      </w:r>
      <w:r>
        <w:br/>
      </w:r>
      <w:r>
        <w:rPr>
          <w:rFonts w:ascii="Times New Roman"/>
          <w:b w:val="false"/>
          <w:i w:val="false"/>
          <w:color w:val="000000"/>
          <w:sz w:val="28"/>
        </w:rPr>
        <w:t>
      мемлекеттік атаулы әлеуметтік жәрдемақылар – 496 мың теңгеге төлеу;</w:t>
      </w:r>
      <w:r>
        <w:br/>
      </w:r>
      <w:r>
        <w:rPr>
          <w:rFonts w:ascii="Times New Roman"/>
          <w:b w:val="false"/>
          <w:i w:val="false"/>
          <w:color w:val="000000"/>
          <w:sz w:val="28"/>
        </w:rPr>
        <w:t>
      аз қамтылған отбасылардағы 18 жасқа дейінгі балаларға мемлекеттік жәрдемақы – 4796 мың теңге төлеу;</w:t>
      </w:r>
      <w:r>
        <w:br/>
      </w:r>
      <w:r>
        <w:rPr>
          <w:rFonts w:ascii="Times New Roman"/>
          <w:b w:val="false"/>
          <w:i w:val="false"/>
          <w:color w:val="000000"/>
          <w:sz w:val="28"/>
        </w:rPr>
        <w:t>
      ауылдық елді мекендер әлеуметтік саласының мамандарын әлеуметтік қолдау шараларын іске асыру – 5347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 қаржыландыру - 4367 мың теңге;</w:t>
      </w:r>
      <w:r>
        <w:br/>
      </w:r>
      <w:r>
        <w:rPr>
          <w:rFonts w:ascii="Times New Roman"/>
          <w:b w:val="false"/>
          <w:i w:val="false"/>
          <w:color w:val="000000"/>
          <w:sz w:val="28"/>
        </w:rPr>
        <w:t>
      жастар тәжірибесі және әлеуметтік жұмыс орындар бағдарламасы кеңейту – 7823 мың теңге оның ішінде:</w:t>
      </w:r>
      <w:r>
        <w:br/>
      </w:r>
      <w:r>
        <w:rPr>
          <w:rFonts w:ascii="Times New Roman"/>
          <w:b w:val="false"/>
          <w:i w:val="false"/>
          <w:color w:val="000000"/>
          <w:sz w:val="28"/>
        </w:rPr>
        <w:t>
      жастар тәжірибесі бағдарламасы кеңейту – 3332 мың теңге;</w:t>
      </w:r>
      <w:r>
        <w:br/>
      </w:r>
      <w:r>
        <w:rPr>
          <w:rFonts w:ascii="Times New Roman"/>
          <w:b w:val="false"/>
          <w:i w:val="false"/>
          <w:color w:val="000000"/>
          <w:sz w:val="28"/>
        </w:rPr>
        <w:t>
      әлеуметтік жұмыс орындары жасау – 4491 мың теңге.</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1, 3 қосымшасы жаңа редакцияда жазылсын.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енгізіледі.</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мәслихатының кезекті</w:t>
      </w:r>
      <w:r>
        <w:br/>
      </w:r>
      <w:r>
        <w:rPr>
          <w:rFonts w:ascii="Times New Roman"/>
          <w:b w:val="false"/>
          <w:i w:val="false"/>
          <w:color w:val="000000"/>
          <w:sz w:val="28"/>
        </w:rPr>
        <w:t>
</w:t>
      </w:r>
      <w:r>
        <w:rPr>
          <w:rFonts w:ascii="Times New Roman"/>
          <w:b w:val="false"/>
          <w:i/>
          <w:color w:val="000000"/>
          <w:sz w:val="28"/>
        </w:rPr>
        <w:t>      оныншы сессиясының төрайымы                Т. Чижевская</w:t>
      </w:r>
    </w:p>
    <w:p>
      <w:pPr>
        <w:spacing w:after="0"/>
        <w:ind w:left="0"/>
        <w:jc w:val="both"/>
      </w:pPr>
      <w:r>
        <w:rPr>
          <w:rFonts w:ascii="Times New Roman"/>
          <w:b w:val="false"/>
          <w:i/>
          <w:color w:val="000000"/>
          <w:sz w:val="28"/>
        </w:rPr>
        <w:t>      Денисов аудандық</w:t>
      </w:r>
      <w:r>
        <w:br/>
      </w:r>
      <w:r>
        <w:rPr>
          <w:rFonts w:ascii="Times New Roman"/>
          <w:b w:val="false"/>
          <w:i w:val="false"/>
          <w:color w:val="000000"/>
          <w:sz w:val="28"/>
        </w:rPr>
        <w:t>
</w:t>
      </w:r>
      <w:r>
        <w:rPr>
          <w:rFonts w:ascii="Times New Roman"/>
          <w:b w:val="false"/>
          <w:i/>
          <w:color w:val="000000"/>
          <w:sz w:val="28"/>
        </w:rPr>
        <w:t>      мәслихатының хатшысы                      Б. Тойбағоров</w:t>
      </w:r>
    </w:p>
    <w:p>
      <w:pPr>
        <w:spacing w:after="0"/>
        <w:ind w:left="0"/>
        <w:jc w:val="both"/>
      </w:pPr>
      <w:r>
        <w:rPr>
          <w:rFonts w:ascii="Times New Roman"/>
          <w:b w:val="false"/>
          <w:i/>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21 сәуірдегі      </w:t>
      </w:r>
      <w:r>
        <w:br/>
      </w:r>
      <w:r>
        <w:rPr>
          <w:rFonts w:ascii="Times New Roman"/>
          <w:b w:val="false"/>
          <w:i w:val="false"/>
          <w:color w:val="000000"/>
          <w:sz w:val="28"/>
        </w:rPr>
        <w:t xml:space="preserve">
№ 123 шешімінің 1 қосымшасы  </w:t>
      </w:r>
    </w:p>
    <w:p>
      <w:pPr>
        <w:spacing w:after="0"/>
        <w:ind w:left="0"/>
        <w:jc w:val="both"/>
      </w:pPr>
      <w:r>
        <w:rPr>
          <w:rFonts w:ascii="Times New Roman"/>
          <w:b/>
          <w:i w:val="false"/>
          <w:color w:val="000080"/>
          <w:sz w:val="28"/>
        </w:rPr>
        <w:t>2009 жылға арналған Денисов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53"/>
        <w:gridCol w:w="673"/>
        <w:gridCol w:w="7573"/>
        <w:gridCol w:w="1933"/>
      </w:tblGrid>
      <w:tr>
        <w:trPr>
          <w:trHeight w:val="6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                    Атауы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1048927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326118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Кірістерге 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146596</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Жеке табыс салығы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146596</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89164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89164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Меншікке салынатын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75897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Мүлікке салынатын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50015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14170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9925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1787</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қызмет көрсетулерге салынатын ішкі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13242</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Акциздер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9955</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және кәсіби қызметпен айналысу құқығы үшін алымдар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2724</w:t>
            </w:r>
          </w:p>
        </w:tc>
      </w:tr>
      <w:tr>
        <w:trPr>
          <w:trHeight w:val="12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маңызы бар іс-әрекеттер жасағаны мен құжаттар берген үшін мемлекеттік уәкілетті органдар мен лауазымды тұлғалармен алынатын міндетті төлемдер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1219</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1219</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Салыққа жатпайтын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992</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 мүлкін жалға беруден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640</w:t>
            </w:r>
          </w:p>
        </w:tc>
      </w:tr>
      <w:tr>
        <w:trPr>
          <w:trHeight w:val="15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21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Салыққа жатпайтын басқа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Салыққа жатпайтын басқа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Негізгі капиталды сатудан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3387</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және материалдық емес активтерді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1894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1751</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Материалдық емес активтерді сату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Трансферттердің түсімдері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718430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718430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718430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53"/>
        <w:gridCol w:w="653"/>
        <w:gridCol w:w="673"/>
        <w:gridCol w:w="6633"/>
        <w:gridCol w:w="221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xml:space="preserve">
мың теңге </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Шығындар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1081372,3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мемлекеттiк қызметтер көрсетулер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120464</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106258</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9177</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9177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36894</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36894</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60187</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60187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7343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7343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6716</w:t>
            </w:r>
          </w:p>
        </w:tc>
      </w:tr>
      <w:tr>
        <w:trPr>
          <w:trHeight w:val="12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талондарда іске асырудан сомаларды жинаудың толықтығын қамтамасыз етуді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6863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6863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6863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Қорғаныс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1662</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1662</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1662</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305</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12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Бiлiм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664868,8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28773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28773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28773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623812,8</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1342</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1342</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622470,8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603739,8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12373</w:t>
            </w:r>
          </w:p>
        </w:tc>
      </w:tr>
      <w:tr>
        <w:trPr>
          <w:trHeight w:val="8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6358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12283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11283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7261</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4022</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Әлеуметтiк көмек және әлеуметтiк қамсыздандыру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53926</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43914</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43914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13487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2796</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912</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5664</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8859</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10933</w:t>
            </w:r>
          </w:p>
        </w:tc>
      </w:tr>
      <w:tr>
        <w:trPr>
          <w:trHeight w:val="12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1126</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10012</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10012</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9885</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30996</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Авариялық және ескі тұрғын үйлерді бұзу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19239</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19239</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2639</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11597</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7807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6707</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3790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3690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Мәдениет, спорт, туризм және ақпараттық кеңістiк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65431</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19713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19713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19713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7030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мәдениеті және спорт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7030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Ұлттық және бұқаралық спорт түрлерін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4713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511</w:t>
            </w:r>
          </w:p>
        </w:tc>
      </w:tr>
      <w:tr>
        <w:trPr>
          <w:trHeight w:val="12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1806</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24448</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23248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22417</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831</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14240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5207</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5207</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6110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3082</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3028</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мәдениеті және спорт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2923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 бөлімінің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2923</w:t>
            </w:r>
          </w:p>
        </w:tc>
      </w:tr>
      <w:tr>
        <w:trPr>
          <w:trHeight w:val="12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41045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12718</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12718</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7371</w:t>
            </w:r>
          </w:p>
        </w:tc>
      </w:tr>
      <w:tr>
        <w:trPr>
          <w:trHeight w:val="12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5347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5527</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5527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4727</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аймақтарға бөлу жөніедегі жұмыстарды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5800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5800</w:t>
            </w:r>
          </w:p>
        </w:tc>
      </w:tr>
      <w:tr>
        <w:trPr>
          <w:trHeight w:val="12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ауылдық(селолық), округтерде әлеуметтік жобалар қаржыландыру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7223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7223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4034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4034</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3189</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3189</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Көлiк және коммуникация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85121</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85121</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12441</w:t>
            </w:r>
          </w:p>
        </w:tc>
      </w:tr>
      <w:tr>
        <w:trPr>
          <w:trHeight w:val="12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12441</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72680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72680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9955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2784</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2784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2730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7171</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3104</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3104</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4067</w:t>
            </w:r>
          </w:p>
        </w:tc>
      </w:tr>
      <w:tr>
        <w:trPr>
          <w:trHeight w:val="9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4067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375,5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375,5</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375,5</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375,5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III</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Таза бюджеттік кредиттеу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-32445,3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IV</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тапшылығы (профицит)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-32445,3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Тапшылықты қаржыландыру (бюджет профицитін пайдалану)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32445,3</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21 сәуірдегі      </w:t>
      </w:r>
      <w:r>
        <w:br/>
      </w:r>
      <w:r>
        <w:rPr>
          <w:rFonts w:ascii="Times New Roman"/>
          <w:b w:val="false"/>
          <w:i w:val="false"/>
          <w:color w:val="000000"/>
          <w:sz w:val="28"/>
        </w:rPr>
        <w:t xml:space="preserve">
№ 123 шешімінің 2 қосымшасы  </w:t>
      </w:r>
    </w:p>
    <w:p>
      <w:pPr>
        <w:spacing w:after="0"/>
        <w:ind w:left="0"/>
        <w:jc w:val="both"/>
      </w:pPr>
      <w:r>
        <w:rPr>
          <w:rFonts w:ascii="Times New Roman"/>
          <w:b/>
          <w:i w:val="false"/>
          <w:color w:val="000080"/>
          <w:sz w:val="28"/>
        </w:rPr>
        <w:t>2009 жылға арналған ауылдық селолық округтарының,</w:t>
      </w:r>
      <w:r>
        <w:br/>
      </w:r>
      <w:r>
        <w:rPr>
          <w:rFonts w:ascii="Times New Roman"/>
          <w:b w:val="false"/>
          <w:i w:val="false"/>
          <w:color w:val="000000"/>
          <w:sz w:val="28"/>
        </w:rPr>
        <w:t>
</w:t>
      </w:r>
      <w:r>
        <w:rPr>
          <w:rFonts w:ascii="Times New Roman"/>
          <w:b/>
          <w:i w:val="false"/>
          <w:color w:val="000080"/>
          <w:sz w:val="28"/>
        </w:rPr>
        <w:t>ауылдың (селоның),ауылдың әкім аппараттарының</w:t>
      </w:r>
      <w:r>
        <w:br/>
      </w:r>
      <w:r>
        <w:rPr>
          <w:rFonts w:ascii="Times New Roman"/>
          <w:b w:val="false"/>
          <w:i w:val="false"/>
          <w:color w:val="000000"/>
          <w:sz w:val="28"/>
        </w:rPr>
        <w:t>
</w:t>
      </w:r>
      <w:r>
        <w:rPr>
          <w:rFonts w:ascii="Times New Roman"/>
          <w:b/>
          <w:i w:val="false"/>
          <w:color w:val="000080"/>
          <w:sz w:val="28"/>
        </w:rPr>
        <w:t>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53"/>
        <w:gridCol w:w="713"/>
        <w:gridCol w:w="793"/>
        <w:gridCol w:w="6533"/>
        <w:gridCol w:w="223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Денисовка селосы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29725</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мемлекеттiк қызметтер көрсетулер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9077</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9077</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9077</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9077</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6407</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6407</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6407</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5307</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Көлiк және коммуникация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12441</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12441</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12441</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12441</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1800</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 қаржыландыру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Некрасов селолық округі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4684</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мемлекеттiк қызметтер көрсетулер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3396</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3396</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3396</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3396</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Бiлiм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орта, бастауыш және жалпы орта бiлiм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 қаржыландыру.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Тельман селолық округі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5722</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мемлекеттiк қызметтер көрсетулер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4432</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4432</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4432</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4432</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Бiлiм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орта, бастауыш және жалпы орта бiлiм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 қаржыландыру.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Приречен селолық округі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3571</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мемлекеттiк қызметтер көрсетулер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3471</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3471</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3471</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3471</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Архангельск селолық округі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3594</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мемлекеттiк қызметтер көрсетулер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3494</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3494</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3494</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3494</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Аршалы селолық округі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3939</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мемлекеттiк қызметтер көрсетулер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3442</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3442</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3442</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3442</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Бiлiм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397</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орта, бастауыш және жалпы орта бiлiм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397</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397</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397</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Әйет селолық округі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4079</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мемлекеттiк қызметтер көрсетулер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3816</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3816</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3816</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3816</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Бiлiм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163</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орта, бастауыш және жалпы орта бiлiм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163</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163</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163</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Заәйет селолық округі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4677</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мемлекеттiк қызметтер көрсетулер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3577</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3577</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3577</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3577</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 қаржыландыру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Комаров селолық округі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3904</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мемлекеттiк қызметтер көрсетулер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3651</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3651</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3651</w:t>
            </w:r>
          </w:p>
        </w:tc>
      </w:tr>
      <w:tr>
        <w:trPr>
          <w:trHeight w:val="9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3651</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Бiлiм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орта, бастауыш және жалпы орта бiлiм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Қрым селолық округі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3201</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мемлекеттiк қызметтер көрсетулер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3101</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3101</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3101</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3101</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Красноармейск селолық округі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4064</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мемлекеттiк қызметтер көрсетулер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3964</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3964</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3964</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3964</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Покров селолық округі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3826</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мемлекеттiк қызметтер көрсетулер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3545</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3545</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3545</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3545</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Бiлiм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181</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орта, бастауыш және жалпы орта бiлiм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181</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181</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181</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Свердлов селолық округі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4619</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мемлекеттiк қызметтер көрсетулер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3449</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3449</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3449</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3449</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Бiлiм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орта, бастауыш және жалпы орта бiлiм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 қаржыландыру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Тобыл селолық округі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3757</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мемлекеттiк қызметтер көрсетулер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3657</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3657</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3657</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3657</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Перелески селосы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4215</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мемлекеттiк қызметтер көрсетулер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4115</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4115</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4115</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4115</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