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ac74" w14:textId="983a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ауданының аумағында қызметін жүзеге асыратын барлық салық төлеушілер үшін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2009 жылғы 23 қарашадағы № 167 шешімі. Қостанай облысы Денисов ауданының Әділет басқармасында 2009 жылғы 14 желтоқсанда № 9-8-139 тіркелді. Күші жойылды - Қостанай облысы Денисов ауданы мәслихатының 2015 жылғы 19 қазандағы № 96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Денисов ауданы мәслихатының 19.10.2015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жылдың 23 қаңтардағы "Қазақстан Республикасында жергілікті мемлекеттік басқару және өзін-өзін басқару туралы" Заңының 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жылдың 10 желтоқсандағы "Салық және бюджетке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ауданының аумағында қызметін жүзеге асыратын барлық салық төлеушілер үшін бірыңғай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Денисов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Б. Мақашев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жылдың 23 қарашасындағы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167 мәслихатының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ауданының аумағында қызметін</w:t>
      </w:r>
      <w:r>
        <w:br/>
      </w:r>
      <w:r>
        <w:rPr>
          <w:rFonts w:ascii="Times New Roman"/>
          <w:b/>
          <w:i w:val="false"/>
          <w:color w:val="000000"/>
        </w:rPr>
        <w:t>
жүзеге асыратын барлық салық төлеушілер</w:t>
      </w:r>
      <w:r>
        <w:br/>
      </w:r>
      <w:r>
        <w:rPr>
          <w:rFonts w:ascii="Times New Roman"/>
          <w:b/>
          <w:i w:val="false"/>
          <w:color w:val="000000"/>
        </w:rPr>
        <w:t>
үшін 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293"/>
        <w:gridCol w:w="483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көрсеткіш)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арналған, ұтыссыз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автоматы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ойыншылардың қатысумен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