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8e2e6" w14:textId="bd8e2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"Жангелдин ауданының 2009 жылға арналған аудандық бюджеті туралы" 2008 жылғы 22 желтоқсандағы № 78 мәслихат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Жанкелдин ауданы мәслихатытың 2009 жылғы 29 шілдеде № 128 шешімі. Қостанай облысы Жанкелдин ауданының Әділет басқармасында 2009 жылғы 12 тамызда № 9-9-106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Кодексі" </w:t>
      </w:r>
      <w:r>
        <w:rPr>
          <w:rFonts w:ascii="Times New Roman"/>
          <w:b w:val="false"/>
          <w:i w:val="false"/>
          <w:color w:val="000000"/>
          <w:sz w:val="28"/>
        </w:rPr>
        <w:t>109-бабына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"Жангелдин ауданының 2009 жылға арналған аудандық бюджеті туралы" 2008 жылғы 22 желтоқсандағы № 78 мәслихат шешіміне (нормативтік құқықтық кесімдерді мемлекеттік тіркеудің тізіліміне 9-9-93 нөмірімен тіркелген, 2009 жылдың 16 қаңтарында, 2009 жылдың 23 қаңтарында, 2009 жылдың 30 қаңтарында "Біздің Торғай" газетінде жарияланған, бұған дейін 2009 жылғы 15 қаңтардағы № 84 "Жангелдин ауданының 2009 жылға арналған аудандық бюджеті туралы" 2008 жылғы 22 желтоқсандағы № 78 мәслихат шешіміне өзгерістер мен толықтырулар енгізу туралы" </w:t>
      </w:r>
      <w:r>
        <w:rPr>
          <w:rFonts w:ascii="Times New Roman"/>
          <w:b w:val="false"/>
          <w:i w:val="false"/>
          <w:color w:val="000000"/>
          <w:sz w:val="28"/>
        </w:rPr>
        <w:t>шешіммен</w:t>
      </w:r>
      <w:r>
        <w:rPr>
          <w:rFonts w:ascii="Times New Roman"/>
          <w:b w:val="false"/>
          <w:i w:val="false"/>
          <w:color w:val="000000"/>
          <w:sz w:val="28"/>
        </w:rPr>
        <w:t xml:space="preserve">, нормативтік құқықтық кесімдерді мемлекеттік тіркеудің тізіліміне 9-9-94 нөмірімен тіркелген, 2009 жылдың 6 ақпанда № 6 (7948), 2009 жылдың 13 ақпанында № 7 (7949), 2009 жылдың 20 ақпанында № 8 (7950) "Біздің Торғай" газетінде жарияланған, 2009 жылғы 22 сәуірде № 107 "Жангелдин ауданының 2009 жылға арналған аудандық бюджеті туралы" 2008 жылғы 22 желтоқсандағы № 78 мәслихат шешіміне өзгерістер мен толықтырулар енгізу туралы" </w:t>
      </w:r>
      <w:r>
        <w:rPr>
          <w:rFonts w:ascii="Times New Roman"/>
          <w:b w:val="false"/>
          <w:i w:val="false"/>
          <w:color w:val="000000"/>
          <w:sz w:val="28"/>
        </w:rPr>
        <w:t>шешімімен</w:t>
      </w:r>
      <w:r>
        <w:rPr>
          <w:rFonts w:ascii="Times New Roman"/>
          <w:b w:val="false"/>
          <w:i w:val="false"/>
          <w:color w:val="000000"/>
          <w:sz w:val="28"/>
        </w:rPr>
        <w:t xml:space="preserve"> өзгерістер мен толықтырулар енгізілетін болған, нормативтік құқықтық кесімдерді мемлекеттік тіркеудің тізіліміне 9-9-102 нөмірімен тіркелген, 2009 жылдың 25 сәуірінде № 19 (7961), 2009 жылдың 1 мамырында № 20 (7962) "Біздің Торғай" газетінде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Аталған шешімнің 1 тармағы жаңа редакцияда жазылсын:</w:t>
      </w:r>
      <w:r>
        <w:br/>
      </w:r>
      <w:r>
        <w:rPr>
          <w:rFonts w:ascii="Times New Roman"/>
          <w:b w:val="false"/>
          <w:i w:val="false"/>
          <w:color w:val="000000"/>
          <w:sz w:val="28"/>
        </w:rPr>
        <w:t>
      "1. Ауданның 2009 жылға арналған аудандық бюджеті 1 қосымшаға сәйкес жаңа редакцияда жазылсын:</w:t>
      </w:r>
      <w:r>
        <w:br/>
      </w:r>
      <w:r>
        <w:rPr>
          <w:rFonts w:ascii="Times New Roman"/>
          <w:b w:val="false"/>
          <w:i w:val="false"/>
          <w:color w:val="000000"/>
          <w:sz w:val="28"/>
        </w:rPr>
        <w:t>
      кірістер - 1 311 640 мың теңге;</w:t>
      </w:r>
      <w:r>
        <w:br/>
      </w:r>
      <w:r>
        <w:rPr>
          <w:rFonts w:ascii="Times New Roman"/>
          <w:b w:val="false"/>
          <w:i w:val="false"/>
          <w:color w:val="000000"/>
          <w:sz w:val="28"/>
        </w:rPr>
        <w:t>
      салықтық түсімдер – 109 893 мың теңге;</w:t>
      </w:r>
      <w:r>
        <w:br/>
      </w:r>
      <w:r>
        <w:rPr>
          <w:rFonts w:ascii="Times New Roman"/>
          <w:b w:val="false"/>
          <w:i w:val="false"/>
          <w:color w:val="000000"/>
          <w:sz w:val="28"/>
        </w:rPr>
        <w:t>
      салықтық емес түсімдер – 578 мың теңге;</w:t>
      </w:r>
      <w:r>
        <w:br/>
      </w:r>
      <w:r>
        <w:rPr>
          <w:rFonts w:ascii="Times New Roman"/>
          <w:b w:val="false"/>
          <w:i w:val="false"/>
          <w:color w:val="000000"/>
          <w:sz w:val="28"/>
        </w:rPr>
        <w:t>
      негізгі капиталды сатудан түсетін түсімдер - 60 мың теңге;</w:t>
      </w:r>
      <w:r>
        <w:br/>
      </w:r>
      <w:r>
        <w:rPr>
          <w:rFonts w:ascii="Times New Roman"/>
          <w:b w:val="false"/>
          <w:i w:val="false"/>
          <w:color w:val="000000"/>
          <w:sz w:val="28"/>
        </w:rPr>
        <w:t>
      ағымдағы нысаналы трансферттер – 114 850 мың теңге;</w:t>
      </w:r>
      <w:r>
        <w:br/>
      </w:r>
      <w:r>
        <w:rPr>
          <w:rFonts w:ascii="Times New Roman"/>
          <w:b w:val="false"/>
          <w:i w:val="false"/>
          <w:color w:val="000000"/>
          <w:sz w:val="28"/>
        </w:rPr>
        <w:t>
      нысаналы даму трансферттері – 326 664 мың теңге;</w:t>
      </w:r>
      <w:r>
        <w:br/>
      </w:r>
      <w:r>
        <w:rPr>
          <w:rFonts w:ascii="Times New Roman"/>
          <w:b w:val="false"/>
          <w:i w:val="false"/>
          <w:color w:val="000000"/>
          <w:sz w:val="28"/>
        </w:rPr>
        <w:t>
      субвенция - 759 595 мың теңге;</w:t>
      </w:r>
      <w:r>
        <w:br/>
      </w:r>
      <w:r>
        <w:rPr>
          <w:rFonts w:ascii="Times New Roman"/>
          <w:b w:val="false"/>
          <w:i w:val="false"/>
          <w:color w:val="000000"/>
          <w:sz w:val="28"/>
        </w:rPr>
        <w:t>
      шығындар - 1 302 113,3 мың теңге;</w:t>
      </w:r>
      <w:r>
        <w:br/>
      </w:r>
      <w:r>
        <w:rPr>
          <w:rFonts w:ascii="Times New Roman"/>
          <w:b w:val="false"/>
          <w:i w:val="false"/>
          <w:color w:val="000000"/>
          <w:sz w:val="28"/>
        </w:rPr>
        <w:t>
      қаржы активтерімен операциялар бойынша сальдо – 14599 мың теңге;</w:t>
      </w:r>
      <w:r>
        <w:br/>
      </w:r>
      <w:r>
        <w:rPr>
          <w:rFonts w:ascii="Times New Roman"/>
          <w:b w:val="false"/>
          <w:i w:val="false"/>
          <w:color w:val="000000"/>
          <w:sz w:val="28"/>
        </w:rPr>
        <w:t>
      бюджет қаражаттарының пайдаланылатын қалдықтар – 5072,3 мың теңге".</w:t>
      </w:r>
      <w:r>
        <w:br/>
      </w:r>
      <w:r>
        <w:rPr>
          <w:rFonts w:ascii="Times New Roman"/>
          <w:b w:val="false"/>
          <w:i w:val="false"/>
          <w:color w:val="000000"/>
          <w:sz w:val="28"/>
        </w:rPr>
        <w:t>
</w:t>
      </w:r>
      <w:r>
        <w:rPr>
          <w:rFonts w:ascii="Times New Roman"/>
          <w:b w:val="false"/>
          <w:i w:val="false"/>
          <w:color w:val="000000"/>
          <w:sz w:val="28"/>
        </w:rPr>
        <w:t>
      "Жангелдин ауданы әкімінің аппараты" мемлекеттік мекемесінің 122001003 "Жергілікті органдардың аппараттары" бағдарламасының "37800" саны "36800" санымен;</w:t>
      </w:r>
      <w:r>
        <w:br/>
      </w:r>
      <w:r>
        <w:rPr>
          <w:rFonts w:ascii="Times New Roman"/>
          <w:b w:val="false"/>
          <w:i w:val="false"/>
          <w:color w:val="000000"/>
          <w:sz w:val="28"/>
        </w:rPr>
        <w:t>
      Ауылдық, селолық әкімінің аппараттарының 123001003 "Жергілікті органдардың аппараттары" бағдарламасының "55737" саны "55856" санымен;</w:t>
      </w:r>
      <w:r>
        <w:br/>
      </w:r>
      <w:r>
        <w:rPr>
          <w:rFonts w:ascii="Times New Roman"/>
          <w:b w:val="false"/>
          <w:i w:val="false"/>
          <w:color w:val="000000"/>
          <w:sz w:val="28"/>
        </w:rPr>
        <w:t>
      123008000 "Елді мекендерді жарықтандыру" бағдарламасының "9797" саны "9697" санымен;</w:t>
      </w:r>
      <w:r>
        <w:br/>
      </w:r>
      <w:r>
        <w:rPr>
          <w:rFonts w:ascii="Times New Roman"/>
          <w:b w:val="false"/>
          <w:i w:val="false"/>
          <w:color w:val="000000"/>
          <w:sz w:val="28"/>
        </w:rPr>
        <w:t>
      123009000 "Елді мекендердің санитариясын қамтамасыз ету" бағдарламасының "2176" саны "723" санымен;</w:t>
      </w:r>
      <w:r>
        <w:br/>
      </w:r>
      <w:r>
        <w:rPr>
          <w:rFonts w:ascii="Times New Roman"/>
          <w:b w:val="false"/>
          <w:i w:val="false"/>
          <w:color w:val="000000"/>
          <w:sz w:val="28"/>
        </w:rPr>
        <w:t>
      123011000 "Елді мекендерді абаттандыру мен көгалдандыру" бағдарламасының "7899" саны "9543" санымен;</w:t>
      </w:r>
      <w:r>
        <w:br/>
      </w:r>
      <w:r>
        <w:rPr>
          <w:rFonts w:ascii="Times New Roman"/>
          <w:b w:val="false"/>
          <w:i w:val="false"/>
          <w:color w:val="000000"/>
          <w:sz w:val="28"/>
        </w:rPr>
        <w:t>
      464009000 "Мектепке дейінгі тәрбие ұйымдарының қызметін қамтамасыз ету" бағдарламасының "12682" саны "13068,6" санымен;</w:t>
      </w:r>
      <w:r>
        <w:br/>
      </w:r>
      <w:r>
        <w:rPr>
          <w:rFonts w:ascii="Times New Roman"/>
          <w:b w:val="false"/>
          <w:i w:val="false"/>
          <w:color w:val="000000"/>
          <w:sz w:val="28"/>
        </w:rPr>
        <w:t>
      "Жангелдин ауданының жұмыспен қамту және әлеуметтік бағдарламалар бөлімі" мемлекеттік мекемесінің 451002102 "Халықты жұмыспен қамту саласында азаматтарды әлеуметтік қорғау жөніндегі қосымша шаралар" бағдарламасының "1657" саны "1684" санымен;</w:t>
      </w:r>
      <w:r>
        <w:br/>
      </w:r>
      <w:r>
        <w:rPr>
          <w:rFonts w:ascii="Times New Roman"/>
          <w:b w:val="false"/>
          <w:i w:val="false"/>
          <w:color w:val="000000"/>
          <w:sz w:val="28"/>
        </w:rPr>
        <w:t>
      451002103 "Республикалық бюджеттен ағымдағы нысаналы трансферттер есебінен әлеуметтік жұмыс орындары және жастар тәжірибесі бағдарламасын кеңейту" бағдарламасының "5395" саны "6845" санымен;</w:t>
      </w:r>
      <w:r>
        <w:br/>
      </w:r>
      <w:r>
        <w:rPr>
          <w:rFonts w:ascii="Times New Roman"/>
          <w:b w:val="false"/>
          <w:i w:val="false"/>
          <w:color w:val="000000"/>
          <w:sz w:val="28"/>
        </w:rPr>
        <w:t>
      451014000 "Мұқтаж азаматтарға үйде әлеуметтік көмек көрсету" бағдарламасының "1846" саны "1951" санымен;</w:t>
      </w:r>
      <w:r>
        <w:br/>
      </w:r>
      <w:r>
        <w:rPr>
          <w:rFonts w:ascii="Times New Roman"/>
          <w:b w:val="false"/>
          <w:i w:val="false"/>
          <w:color w:val="000000"/>
          <w:sz w:val="28"/>
        </w:rPr>
        <w:t>
      451011000 "Жәрдемақыларды және басқа да әлеуметтік төлемдерді есептеу, төлеу мен жеткізу бойынша қызметтерге ақы төлеу" бағдарламасының "650" саны "735" санымен;</w:t>
      </w:r>
      <w:r>
        <w:br/>
      </w:r>
      <w:r>
        <w:rPr>
          <w:rFonts w:ascii="Times New Roman"/>
          <w:b w:val="false"/>
          <w:i w:val="false"/>
          <w:color w:val="000000"/>
          <w:sz w:val="28"/>
        </w:rPr>
        <w:t>
      455003000 "Мәдени – демалыс жұмысын қолдау" бағдарламасының "21894" саны "22034" санымен;</w:t>
      </w:r>
      <w:r>
        <w:br/>
      </w:r>
      <w:r>
        <w:rPr>
          <w:rFonts w:ascii="Times New Roman"/>
          <w:b w:val="false"/>
          <w:i w:val="false"/>
          <w:color w:val="000000"/>
          <w:sz w:val="28"/>
        </w:rPr>
        <w:t>
      458012000 "Сумен жабдықтау және су бөлу жүйесін қызмет ету" бағдарламасының "500" саны "960" санымен;</w:t>
      </w:r>
      <w:r>
        <w:br/>
      </w:r>
      <w:r>
        <w:rPr>
          <w:rFonts w:ascii="Times New Roman"/>
          <w:b w:val="false"/>
          <w:i w:val="false"/>
          <w:color w:val="000000"/>
          <w:sz w:val="28"/>
        </w:rPr>
        <w:t>
      "Жангелдин ауданының құрылыс бөлімі" мемлекеттік мекемесінің 467012015 "Сумен жабдықтау жүйесін дамытуды жергілікті бюджет қаражаты есебінен іске асыру" бағдарламасының "24543" саны "22965" санымен;</w:t>
      </w:r>
      <w:r>
        <w:br/>
      </w:r>
      <w:r>
        <w:rPr>
          <w:rFonts w:ascii="Times New Roman"/>
          <w:b w:val="false"/>
          <w:i w:val="false"/>
          <w:color w:val="000000"/>
          <w:sz w:val="28"/>
        </w:rPr>
        <w:t>
      467037011 "Білім беру объектілерін салу және реконструкциялауды республикалық бюджеттен берілетін трансферттер есебінен іске асыру" бағдарламасының "290000" саны "296000" санымен;</w:t>
      </w:r>
      <w:r>
        <w:br/>
      </w:r>
      <w:r>
        <w:rPr>
          <w:rFonts w:ascii="Times New Roman"/>
          <w:b w:val="false"/>
          <w:i w:val="false"/>
          <w:color w:val="000000"/>
          <w:sz w:val="28"/>
        </w:rPr>
        <w:t>
      "Жангелдин ауданының ауыл шаруашылығы бөлімі" мемлекеттік мекемесінің 462004000 "Ауру жануарларды санитарлық союды ұйымдастыру" бағдарламасының "200" саны "1000" санымен;</w:t>
      </w:r>
      <w:r>
        <w:br/>
      </w:r>
      <w:r>
        <w:rPr>
          <w:rFonts w:ascii="Times New Roman"/>
          <w:b w:val="false"/>
          <w:i w:val="false"/>
          <w:color w:val="000000"/>
          <w:sz w:val="28"/>
        </w:rPr>
        <w:t>
      "Жангелдин ауданының тұрғын-үй коммуналдық шаруашылық, жолаушылар көлігі және автомобиль жолдары" мемлекеттік мекемесінің 458001003 "Жергілікті органдардың аппараттары" бағдарламасының "7094" саны "7582,5" санымен;</w:t>
      </w:r>
      <w:r>
        <w:br/>
      </w:r>
      <w:r>
        <w:rPr>
          <w:rFonts w:ascii="Times New Roman"/>
          <w:b w:val="false"/>
          <w:i w:val="false"/>
          <w:color w:val="000000"/>
          <w:sz w:val="28"/>
        </w:rPr>
        <w:t>
      467019015 "Тұрғын үй салу және сатып алуды жергілікті бюджет қаражаты есебінен іске асыру" бағдарламасы "100" саны "0" санымен ауыстырылсын.</w:t>
      </w:r>
      <w:r>
        <w:br/>
      </w:r>
      <w:r>
        <w:rPr>
          <w:rFonts w:ascii="Times New Roman"/>
          <w:b w:val="false"/>
          <w:i w:val="false"/>
          <w:color w:val="000000"/>
          <w:sz w:val="28"/>
        </w:rPr>
        <w:t>
      "Жангелдин ауданының қаржы бөлімі" мемлекеттік мекемесінің 452001007 "Мемлекеттік қызметшілердің біліктілігін арттыру" бағдарламасына "46" мың теңге;</w:t>
      </w:r>
      <w:r>
        <w:br/>
      </w:r>
      <w:r>
        <w:rPr>
          <w:rFonts w:ascii="Times New Roman"/>
          <w:b w:val="false"/>
          <w:i w:val="false"/>
          <w:color w:val="000000"/>
          <w:sz w:val="28"/>
        </w:rPr>
        <w:t>
      "Жангелдин ауданының тұрғын-үй коммуналдық шаруашылық, жолаушылар көлігі және автомобиль жолдары" мемлекеттік мекемесінің 458004000 "Азаматтардың жекелеген санаттарын тұрғын үймен қамтамасыз ету" бағдарламасына "140" мың теңге;</w:t>
      </w:r>
      <w:r>
        <w:br/>
      </w:r>
      <w:r>
        <w:rPr>
          <w:rFonts w:ascii="Times New Roman"/>
          <w:b w:val="false"/>
          <w:i w:val="false"/>
          <w:color w:val="000000"/>
          <w:sz w:val="28"/>
        </w:rPr>
        <w:t>
      467003011 "Мемлекеттік коммуналдық тұрғын үй қорының тұрғын үй құрылысын республикалық бюджеттен берілетін трансферттер есебінен іске асыру" бағдарламасынан 5596 мың теңге Торғай селосындағы 12 пәтерлі тұрғын үйді қайта жаңғырту үшін сметалық құжаттар жобасын әзірлеуге қаралсын.</w:t>
      </w:r>
      <w:r>
        <w:br/>
      </w:r>
      <w:r>
        <w:rPr>
          <w:rFonts w:ascii="Times New Roman"/>
          <w:b w:val="false"/>
          <w:i w:val="false"/>
          <w:color w:val="000000"/>
          <w:sz w:val="28"/>
        </w:rPr>
        <w:t>
</w:t>
      </w:r>
      <w:r>
        <w:rPr>
          <w:rFonts w:ascii="Times New Roman"/>
          <w:b w:val="false"/>
          <w:i w:val="false"/>
          <w:color w:val="000000"/>
          <w:sz w:val="28"/>
        </w:rPr>
        <w:t>
      Аталған шешімнің 1,3,4 қосымшалары осы шешімнің 1,2,3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2009 жылдың 1 қаңтарынан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Жангелдин аудандық мәслихаты</w:t>
      </w:r>
      <w:r>
        <w:br/>
      </w:r>
      <w:r>
        <w:rPr>
          <w:rFonts w:ascii="Times New Roman"/>
          <w:b w:val="false"/>
          <w:i w:val="false"/>
          <w:color w:val="000000"/>
          <w:sz w:val="28"/>
        </w:rPr>
        <w:t>
</w:t>
      </w:r>
      <w:r>
        <w:rPr>
          <w:rFonts w:ascii="Times New Roman"/>
          <w:b w:val="false"/>
          <w:i/>
          <w:color w:val="000000"/>
          <w:sz w:val="28"/>
        </w:rPr>
        <w:t>      кезектен тыс сессиясының</w:t>
      </w:r>
      <w:r>
        <w:br/>
      </w:r>
      <w:r>
        <w:rPr>
          <w:rFonts w:ascii="Times New Roman"/>
          <w:b w:val="false"/>
          <w:i w:val="false"/>
          <w:color w:val="000000"/>
          <w:sz w:val="28"/>
        </w:rPr>
        <w:t>
</w:t>
      </w:r>
      <w:r>
        <w:rPr>
          <w:rFonts w:ascii="Times New Roman"/>
          <w:b w:val="false"/>
          <w:i/>
          <w:color w:val="000000"/>
          <w:sz w:val="28"/>
        </w:rPr>
        <w:t>      төрағасы                                   С. Нұрғазин</w:t>
      </w:r>
    </w:p>
    <w:p>
      <w:pPr>
        <w:spacing w:after="0"/>
        <w:ind w:left="0"/>
        <w:jc w:val="both"/>
      </w:pPr>
      <w:r>
        <w:rPr>
          <w:rFonts w:ascii="Times New Roman"/>
          <w:b w:val="false"/>
          <w:i/>
          <w:color w:val="000000"/>
          <w:sz w:val="28"/>
        </w:rPr>
        <w:t>      Жангелдин аудандық</w:t>
      </w:r>
      <w:r>
        <w:br/>
      </w:r>
      <w:r>
        <w:rPr>
          <w:rFonts w:ascii="Times New Roman"/>
          <w:b w:val="false"/>
          <w:i w:val="false"/>
          <w:color w:val="000000"/>
          <w:sz w:val="28"/>
        </w:rPr>
        <w:t>
</w:t>
      </w:r>
      <w:r>
        <w:rPr>
          <w:rFonts w:ascii="Times New Roman"/>
          <w:b w:val="false"/>
          <w:i/>
          <w:color w:val="000000"/>
          <w:sz w:val="28"/>
        </w:rPr>
        <w:t>      мәслихатының хатшысы                       Т. Даркенов</w:t>
      </w:r>
    </w:p>
    <w:p>
      <w:pPr>
        <w:spacing w:after="0"/>
        <w:ind w:left="0"/>
        <w:jc w:val="both"/>
      </w:pPr>
      <w:r>
        <w:rPr>
          <w:rFonts w:ascii="Times New Roman"/>
          <w:b/>
          <w:i w:val="false"/>
          <w:color w:val="000000"/>
          <w:sz w:val="28"/>
        </w:rPr>
        <w:t>      </w:t>
      </w:r>
      <w:r>
        <w:rPr>
          <w:rFonts w:ascii="Times New Roman"/>
          <w:b w:val="false"/>
          <w:i w:val="false"/>
          <w:color w:val="000000"/>
          <w:sz w:val="28"/>
        </w:rPr>
        <w:t>КЕЛІСІЛДІ</w:t>
      </w:r>
    </w:p>
    <w:p>
      <w:pPr>
        <w:spacing w:after="0"/>
        <w:ind w:left="0"/>
        <w:jc w:val="both"/>
      </w:pPr>
      <w:r>
        <w:rPr>
          <w:rFonts w:ascii="Times New Roman"/>
          <w:b w:val="false"/>
          <w:i w:val="false"/>
          <w:color w:val="000000"/>
          <w:sz w:val="28"/>
        </w:rPr>
        <w:t>      "Жангелдин ауданының экономика</w:t>
      </w:r>
      <w:r>
        <w:br/>
      </w:r>
      <w:r>
        <w:rPr>
          <w:rFonts w:ascii="Times New Roman"/>
          <w:b w:val="false"/>
          <w:i w:val="false"/>
          <w:color w:val="000000"/>
          <w:sz w:val="28"/>
        </w:rPr>
        <w:t>
      және бюджеттік жоспарлау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____________________ Қ. Құлтанов</w:t>
      </w:r>
      <w:r>
        <w:br/>
      </w:r>
      <w:r>
        <w:rPr>
          <w:rFonts w:ascii="Times New Roman"/>
          <w:b w:val="false"/>
          <w:i w:val="false"/>
          <w:color w:val="000000"/>
          <w:sz w:val="28"/>
        </w:rPr>
        <w:t>
      29.07.2009 ж.</w:t>
      </w:r>
    </w:p>
    <w:p>
      <w:pPr>
        <w:spacing w:after="0"/>
        <w:ind w:left="0"/>
        <w:jc w:val="both"/>
      </w:pPr>
      <w:r>
        <w:rPr>
          <w:rFonts w:ascii="Times New Roman"/>
          <w:b w:val="false"/>
          <w:i w:val="false"/>
          <w:color w:val="000000"/>
          <w:sz w:val="28"/>
        </w:rPr>
        <w:t>      "Жангелдин ауданының қаржы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_______________________ Д. Аренова</w:t>
      </w:r>
      <w:r>
        <w:br/>
      </w:r>
      <w:r>
        <w:rPr>
          <w:rFonts w:ascii="Times New Roman"/>
          <w:b w:val="false"/>
          <w:i w:val="false"/>
          <w:color w:val="000000"/>
          <w:sz w:val="28"/>
        </w:rPr>
        <w:t>
      29.07.2009 ж.</w:t>
      </w:r>
    </w:p>
    <w:p>
      <w:pPr>
        <w:spacing w:after="0"/>
        <w:ind w:left="0"/>
        <w:jc w:val="both"/>
      </w:pPr>
      <w:r>
        <w:rPr>
          <w:rFonts w:ascii="Times New Roman"/>
          <w:b w:val="false"/>
          <w:i w:val="false"/>
          <w:color w:val="000000"/>
          <w:sz w:val="28"/>
        </w:rPr>
        <w:t>      "Жангелдин ауданы бойынша</w:t>
      </w:r>
      <w:r>
        <w:br/>
      </w:r>
      <w:r>
        <w:rPr>
          <w:rFonts w:ascii="Times New Roman"/>
          <w:b w:val="false"/>
          <w:i w:val="false"/>
          <w:color w:val="000000"/>
          <w:sz w:val="28"/>
        </w:rPr>
        <w:t>
      салық басқармасы" мемлекеттік</w:t>
      </w:r>
      <w:r>
        <w:br/>
      </w:r>
      <w:r>
        <w:rPr>
          <w:rFonts w:ascii="Times New Roman"/>
          <w:b w:val="false"/>
          <w:i w:val="false"/>
          <w:color w:val="000000"/>
          <w:sz w:val="28"/>
        </w:rPr>
        <w:t>
      мекемесінің бастығы</w:t>
      </w:r>
      <w:r>
        <w:br/>
      </w:r>
      <w:r>
        <w:rPr>
          <w:rFonts w:ascii="Times New Roman"/>
          <w:b w:val="false"/>
          <w:i w:val="false"/>
          <w:color w:val="000000"/>
          <w:sz w:val="28"/>
        </w:rPr>
        <w:t>
      ___________________ Х. Зейнеке</w:t>
      </w:r>
      <w:r>
        <w:br/>
      </w:r>
      <w:r>
        <w:rPr>
          <w:rFonts w:ascii="Times New Roman"/>
          <w:b w:val="false"/>
          <w:i w:val="false"/>
          <w:color w:val="000000"/>
          <w:sz w:val="28"/>
        </w:rPr>
        <w:t>
      29.07.2009 ж.</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29 шілдедегі  </w:t>
      </w:r>
      <w:r>
        <w:br/>
      </w:r>
      <w:r>
        <w:rPr>
          <w:rFonts w:ascii="Times New Roman"/>
          <w:b w:val="false"/>
          <w:i w:val="false"/>
          <w:color w:val="000000"/>
          <w:sz w:val="28"/>
        </w:rPr>
        <w:t xml:space="preserve">
№ 128 шешіміне 1 қосымша </w:t>
      </w:r>
    </w:p>
    <w:p>
      <w:pPr>
        <w:spacing w:after="0"/>
        <w:ind w:left="0"/>
        <w:jc w:val="both"/>
      </w:pPr>
      <w:r>
        <w:rPr>
          <w:rFonts w:ascii="Times New Roman"/>
          <w:b/>
          <w:i w:val="false"/>
          <w:color w:val="000080"/>
          <w:sz w:val="28"/>
        </w:rPr>
        <w:t>Жангелдин ауданының 2009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13"/>
        <w:gridCol w:w="733"/>
        <w:gridCol w:w="5573"/>
        <w:gridCol w:w="2213"/>
      </w:tblGrid>
      <w:tr>
        <w:trPr>
          <w:trHeight w:val="5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Бекітілген бюджет</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І. Кірістер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color w:val="000000"/>
                <w:sz w:val="20"/>
              </w:rPr>
              <w:t>1311640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110531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Салықтық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109893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43077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2209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2195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51293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2518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тұлғалардың мүлкіне салынатын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тұлғалардан көлік кұралдарына салынатын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тұлғалардан кәлік құралдарына салынатын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3278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1743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2212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 шешімдерін мәжбірлеп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Азаматтың хал актілерін тіркегені үшін, сондай-ақ азаматтарға азаматтың хал актілерін тіркеу туралы куәліктерді және азаматтың хал актілері жазбаларын өзгертуге, толықтыруға және қалпына келтіруге байланысты куәліктерді қайтадан бергені үшін мемлекеттік баж</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Салықтық емес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578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Негізгі капиталды сатудан түсетін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Трансферттер түсімі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1201109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114850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даму трансферттері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326664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Субвенциялар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759595</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 қосымшаның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33"/>
        <w:gridCol w:w="733"/>
        <w:gridCol w:w="813"/>
        <w:gridCol w:w="4713"/>
        <w:gridCol w:w="22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Бекітілген бюджет</w:t>
            </w:r>
          </w:p>
        </w:tc>
      </w:tr>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ІІ. Шығындар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1302113,3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Жалпы сипаттағы мемлекеттік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115683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8649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Депутаттық қызмет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36800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55856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2506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5645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4603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Қорғаныс</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2108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Төтенше жағдайлардың алдын алу және жою жөніндегі іс-шаралар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Білім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869638,6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13068,6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519909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 мектептер, гимназиялар, лицейлер, бейіндік мектептер, мектеп-балабақшалар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519909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8277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19072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оқулықөтар мен оқу-әдістемелік кешендерді сатып алу және жеткізу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6104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аумымдағы мектеп олимпиадаларын және мектептен тыс іс-шараларды өткізу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296182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Бағдарламаны  республикалық бюджеттен берілетін трансферттер есебінен іске асыру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296000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Бағдарламаны жергілікті бюджет қаражаты есебінен іске асыру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Әлеуметтік көмек және әлеуметтік қамсыздандыру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122410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бағдарламасы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20410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жұмыстар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11242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жәніндегі қосымша шаралар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1684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103</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орындары және жастар тәжірибесі бағдарламасын кеңейту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6845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23637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Бағдарламаны республикалық бюджеттен берілетін трансферт есебінен іске асыру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Бағдарламаны жергілікті бюджет қаражаты есебінен іске асыру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19100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көмегі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1951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56945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Бағдарламаны республикалық бюджеттен берілетін трансферт есебінен іске асыру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21045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Бағдарламаны жергілікті бюджет қаражаты есебінен іске асыру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35900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10324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Тұрғын үй-коммуналдық  шаруашылық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29700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құрылысын  республикалық бюджеттен берілетін трансферттер есебінен іске асыру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7699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шаруашылығын дамытуды жергілікті бюджет қаражаты есебінен іске асыру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9697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9543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Мәдениет, спорт, туризм және ақпараттық кеңістік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29700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22034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12799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5556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2599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47084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4988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22965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Бағдарламаны жергілікті бюджет қаражаты есебінен іске асыру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22965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5691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басым әлеуметтік жобаларды қаржыландыру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5800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Бағдарламаны республикалық бюджеттен берілетін трансферттер есебінен іске асыру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4367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Бағдарламаны облыстық бюджеттен берілетін трансферттер есебінен іске асыру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1433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6594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47084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3607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2702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Көлік және  коммуникациялар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44436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етуді жергілікті бюджет қаражаты есебінен іске асыру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8396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инфрақұрылымын дамытуды жергілікті бюджет қаражаты есебінен іске асыру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етуді жергілікті бюджет қаражаты есебінен іске асыру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29040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Басқалар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11499,5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2666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7582,5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4084,2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4084,2</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33"/>
        <w:gridCol w:w="733"/>
        <w:gridCol w:w="793"/>
        <w:gridCol w:w="4753"/>
        <w:gridCol w:w="22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IV. ҚАРЖЫ АКТИВТЕРІМЕН ОПЕРАЦИЯЛАР БОЙЫНША САЛЬДО</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14599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Қаржы активтерін сатып алу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14599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Басқалар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14599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14599</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53"/>
        <w:gridCol w:w="713"/>
        <w:gridCol w:w="793"/>
        <w:gridCol w:w="4753"/>
        <w:gridCol w:w="229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Бюджет қаражаттарының пайдаланылатын қалдықтары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-5072,3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-5072,3</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29 шілдедегі     </w:t>
      </w:r>
      <w:r>
        <w:br/>
      </w:r>
      <w:r>
        <w:rPr>
          <w:rFonts w:ascii="Times New Roman"/>
          <w:b w:val="false"/>
          <w:i w:val="false"/>
          <w:color w:val="000000"/>
          <w:sz w:val="28"/>
        </w:rPr>
        <w:t xml:space="preserve">
№ 128 шешіміне 2 қосымша    </w:t>
      </w:r>
    </w:p>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2008 жылғы 22 желтоқсандағы </w:t>
      </w:r>
      <w:r>
        <w:br/>
      </w:r>
      <w:r>
        <w:rPr>
          <w:rFonts w:ascii="Times New Roman"/>
          <w:b w:val="false"/>
          <w:i w:val="false"/>
          <w:color w:val="000000"/>
          <w:sz w:val="28"/>
        </w:rPr>
        <w:t xml:space="preserve">
№ 78 шешіміне 3 қосымша     </w:t>
      </w:r>
    </w:p>
    <w:p>
      <w:pPr>
        <w:spacing w:after="0"/>
        <w:ind w:left="0"/>
        <w:jc w:val="both"/>
      </w:pPr>
      <w:r>
        <w:rPr>
          <w:rFonts w:ascii="Times New Roman"/>
          <w:b/>
          <w:i w:val="false"/>
          <w:color w:val="000080"/>
          <w:sz w:val="28"/>
        </w:rPr>
        <w:t>Жангелдин ауданының 2009 жылға арналған бюджетінен</w:t>
      </w:r>
      <w:r>
        <w:br/>
      </w:r>
      <w:r>
        <w:rPr>
          <w:rFonts w:ascii="Times New Roman"/>
          <w:b w:val="false"/>
          <w:i w:val="false"/>
          <w:color w:val="000000"/>
          <w:sz w:val="28"/>
        </w:rPr>
        <w:t>
</w:t>
      </w:r>
      <w:r>
        <w:rPr>
          <w:rFonts w:ascii="Times New Roman"/>
          <w:b/>
          <w:i w:val="false"/>
          <w:color w:val="000080"/>
          <w:sz w:val="28"/>
        </w:rPr>
        <w:t>қаржыланатын мемлекеттік мекемелер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1873"/>
        <w:gridCol w:w="673"/>
        <w:gridCol w:w="633"/>
        <w:gridCol w:w="713"/>
        <w:gridCol w:w="733"/>
        <w:gridCol w:w="753"/>
        <w:gridCol w:w="2993"/>
        <w:gridCol w:w="2293"/>
      </w:tblGrid>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 әкімшісі-атқарушы орган, лимит беруші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 және кіші бағдарламалар</w:t>
            </w:r>
          </w:p>
        </w:tc>
        <w:tc>
          <w:tcPr>
            <w:tcW w:w="2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Мекеменің 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функциональдық топ</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 әкімшісі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"Жангелдин аудандың мәслихатының аппараты" мемлекеттік мекемесі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"Жангелдин аудандық мәслихатының аппараты"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Депутаттық қызмет</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"Жангелдин аудандың мәслихатының аппараты" мемлекеттік мекемесі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"Жангелдин  ауданы әкімі аппараты"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Төтенше жағдайлардың алдын алу және жою жөніндегі іс-шаралар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"Ақкөл селосы әкімінің аппараты" мемлекеттік мекемесі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"Ақкөл селосы әкімінің аппараты"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"Албарбөгет ауылдың  округі  әкімінің  аппараты" мемлекеттік мекемесі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"Албарбөгет ауылдық округі әкімінің  аппараты"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басым әлеуметтік жобаларды қаржыландыру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Бағдарламаны республикалық бюджеттен берілетін трансферттер есебінен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028</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Бағдарламаны облыстық бюджеттен берілетін трансферттер есебінен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"Ақшығанақ ауылдық округі  әкімінің  аппараты" мемлекеттік мекемесі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"Ақшығанақ ауылдық округі әкімінің  аппараты" мемлекеттік мекемесі</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"Амангелді ауылдық округі әкімінің  аппараты" мемлекеттік мекемесі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"Амангелді ауылдық округі әкімінің  аппараты" мемлекеттік мекемесі</w:t>
            </w:r>
          </w:p>
        </w:tc>
      </w:tr>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"Бидайық селосы әкімінің  аппараты" мемлекеттік мекемесі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"Бидайық селосы әкімінің  аппараты"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"Қалам-Қарасу ауылдық округі әкімінің  аппараты" мемлекеттік мекемесі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"Қалам-Қарасу ауылдық округі әкімінің  аппараты" мемлекеттік мекемесі</w:t>
            </w:r>
          </w:p>
        </w:tc>
      </w:tr>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"Қарасу селосы әкімінің  аппараты" мемлекеттік мекемесі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"Қарасу селосы әкімінің  аппараты"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басым әлеуметтік жобаларды қаржыландыру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Бағдарламаны республикалық бюджеттен берілетін трансферттер есебінен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028</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Бағдарламаны облыстық бюджеттен берілетін трансферттер есебінен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"Аралбай селосы әкімінің  аппараты" мемлекеттік мекемесі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"Аралбай селосы әкімінің  аппараты"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басым әлеуметтік жобаларды қаржыландыру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Бағдарламаны республикалық бюджеттен берілетін трансферттер есебінен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028</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Бағдарламаны облыстық бюджеттен берілетін трансферттер есебінен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"Сужарған селосы әкімінің  аппараты" мемлекеттік мекемесі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"Сужарған селосы әкімінің  аппараты" мемлекеттік мекемесі</w:t>
            </w:r>
          </w:p>
        </w:tc>
      </w:tr>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"Жаркөл ауылдық округі әкімінің  аппараты" мемлекеттік мекемесі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"Жаркөл ауылдық округі әкімінің  аппараты"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басым әлеуметтік жобаларды қаржыландыру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Бағдарламаны республикалық бюджеттен берілетін трансферттер есебінен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028</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Бағдарламаны облыстық бюджеттен берілетін трансферттер есебінен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"Милісай селосы әкімінің  аппараты" мемлекеттік мекемесі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"Милісай селосы әкімінің  аппараты"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"Шилі селосы әкімінің  аппараты" мемлекеттік мекемесі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"Шилі селосы әкімінің  аппараты"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"Қызбел ауылдық округі әкімінің  аппараты" мемлекеттік мекемесі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"Қызбел ауылдық округі әкімінің  аппараты" мемлекеттік мекемесі</w:t>
            </w:r>
          </w:p>
        </w:tc>
      </w:tr>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"Торғай селосы әкімінің  аппараты" мемлекеттік мекемесі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"Торғай селосы әкімінің  аппараты"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басым әлеуметтік жобаларды қаржыландыру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Бағдарламаны республикалық бюджеттен берілетін трансферттер есебінен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028</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Бағдарламаны облыстық бюджеттен берілетін трансферттер есебінен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ж?мыс істеуін жергілікті бюджет қаражаты есебінен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"Жангелдин ауданының  қаржы бөлімі" мемлекеттік мекемесі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"Жангелдин ауданының  қаржы бөлімі"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Біржолғы талондарды беру жөніндегі жұмысты және біржолғы талондарды іске асырудан сомаларды   жинаудың толықтығын қамтамасыз етуді ұйымдастыру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меншікке түскен мөлікті есепке алу, сақтау, бағалау және сату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Ауданнық (облысты маңызы бар қаланың) аумағындағы табиғи жғне техногендік сипаттағы төтенше жаөдайларды жоюөа арналған ауданның (облыстық мағызы бар қаланың) жергілікті атқарушы органының төтенше резерві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"Жангелдин ауданының экономика жіне бюджеттік жоспарлау білімі" мемлекеттік мекемесі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"Жангелдин ауданының экономика жіне бюджеттік жоспарлау білімі"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"Жангелдин ауданының білім беру  бөлімі" мемлекеттік  мекемесі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"Жангелдин ауданының білім беру  бөлімі"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орта білім беру мектептер, гимназиялар, лицейлер, бейіндік мектептер, мектеп-балабақшалар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ауқымындағы мектеп олимпиадаларын және мектептен тыс іс-шаралар өткізу</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"Жангелдин ауданының жұмыспен қамту және әлеуметтік бағдарламалар  бөлімі" мемлекеттік мекемесі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бағдарламасы</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"Жангелдин ауданының жұмыспен қамту және әлеуметтік бағдарламалар  бөлімі"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жұмыстар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орындары және жастар тәжірибесі бағдарламасын кеңейту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Бағдарламаны республикалық бюджеттен берілетін трансферттер есебінен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Бағдарламаны жергілікті бюджет қаражаты есебінен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көмегі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Бағдарламаны республикалық бюджеттен берілетін трансферттер есебінен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Бағдарламаны жергілікті бюджет қаражаты есебінен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оғалту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"Жангелдин ауданының мәдениет және  тілдерді дамыту  бөлімі" мемлекеттік мекемесі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Мәдени-демалыс жұмысын қолдау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 Ахметбеков атындағы мәдениет үйі"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"Орталықтандырылған кітапханалар жүйесі"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"Жангелдин ауданының мәдениет және  тілдерді дамыту  бөлімі"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"Жангелдин ауданының дене тәрбиесі және спорт бөлімі" мемлекеттік мекемесі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"Жангелдин ауданының дене тәрбиесі және спорт бөлімі"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"Жангелдин ауданының ішкі саясат бөлімі" мемлекеттік мекемесі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"Жангелдин ауданының ішкі саясат бөлімі"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"Жангелдин ауданының ауыл шаруашылықы бөлімі" мемлекеттік мекемесі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"Жангелдин ауданының ауыл шаруашылықы бөлімі"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"Жангелдин ауданының жер қатынастары бөлімі" мемлекеттік мекемесі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"Жангелдин ауданының жер қатынастары бөлімі" мемлекеттік мекемесі</w:t>
            </w:r>
          </w:p>
        </w:tc>
      </w:tr>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"Жангелдин ауданының тұрғын үй -коммуналдық шаруашылығы, жолаушылар көлігі және автомобиль жолдары бөлімі" мемлекеттік мекемесі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Азаматтардың желеген санаттарын тұрғын үймен қамтамасыз ету</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"Жангелдин ауданының тұрғын үй -коммуналдық шаруашылығы, жолаушылар көлігі және автомобиль жолдары бөлімі"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инфрақұрылымын дамытуды жергілікті бюджет қаражаты есебінен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етуді жергілікті бюджет қаражат есебінен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"Жангелдин ауданының құрылыс бөлімі" мемлекеттік мекемесі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"Жангелдин ауданының құрылыс бөлімі"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Бағдарламаны республикалық бюджеттен берілетін трансферттер есебінен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Бағдарламаны жергілікті бюджет қаражаты есебінен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құрылысын республикалық бюджеттен берілетін трансферттер есебінен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Коммуналдық шаруашылығын дамытуды жергілікті бюджет қаражаты есебінен іске асыру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жұйесін дамыту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Бағдарламаны жергілікті бюджет қаражаты есебінен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"Жангелдин ауданының  сәулет және қала құрылысы бөлімі" мемлекеттік мекемесі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Жергілікті органдардың аппараттары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"Жангелдин ауданының  сәулет және қала құрылысы бөлімі"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"Жангелдин ауданының кәсіпкерлік бөлімі" мемлекеттік мекемесі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"Жангелдин ауданының кәсіпкерлік бөлімі"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29 шілдедегі     </w:t>
      </w:r>
      <w:r>
        <w:br/>
      </w:r>
      <w:r>
        <w:rPr>
          <w:rFonts w:ascii="Times New Roman"/>
          <w:b w:val="false"/>
          <w:i w:val="false"/>
          <w:color w:val="000000"/>
          <w:sz w:val="28"/>
        </w:rPr>
        <w:t xml:space="preserve">
№ 128 шешіміне 3 қосымша    </w:t>
      </w:r>
    </w:p>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2008 жылғы 22 желтоқсандағы </w:t>
      </w:r>
      <w:r>
        <w:br/>
      </w:r>
      <w:r>
        <w:rPr>
          <w:rFonts w:ascii="Times New Roman"/>
          <w:b w:val="false"/>
          <w:i w:val="false"/>
          <w:color w:val="000000"/>
          <w:sz w:val="28"/>
        </w:rPr>
        <w:t xml:space="preserve">
№ 78 шешіміне 4 қосымша     </w:t>
      </w:r>
    </w:p>
    <w:p>
      <w:pPr>
        <w:spacing w:after="0"/>
        <w:ind w:left="0"/>
        <w:jc w:val="both"/>
      </w:pPr>
      <w:r>
        <w:rPr>
          <w:rFonts w:ascii="Times New Roman"/>
          <w:b/>
          <w:i w:val="false"/>
          <w:color w:val="000080"/>
          <w:sz w:val="28"/>
        </w:rPr>
        <w:t>Жангелдин ауданының село (ауыл) әкімдері аппараттарына</w:t>
      </w:r>
      <w:r>
        <w:br/>
      </w:r>
      <w:r>
        <w:rPr>
          <w:rFonts w:ascii="Times New Roman"/>
          <w:b w:val="false"/>
          <w:i w:val="false"/>
          <w:color w:val="000000"/>
          <w:sz w:val="28"/>
        </w:rPr>
        <w:t>
</w:t>
      </w:r>
      <w:r>
        <w:rPr>
          <w:rFonts w:ascii="Times New Roman"/>
          <w:b/>
          <w:i w:val="false"/>
          <w:color w:val="000080"/>
          <w:sz w:val="28"/>
        </w:rPr>
        <w:t>2009 жылға арналған бюджет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33"/>
        <w:gridCol w:w="873"/>
        <w:gridCol w:w="653"/>
        <w:gridCol w:w="573"/>
        <w:gridCol w:w="5553"/>
        <w:gridCol w:w="229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Бекітілген бюджет</w:t>
            </w:r>
          </w:p>
        </w:tc>
      </w:tr>
      <w:tr>
        <w:trPr>
          <w:trHeight w:val="3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Ақкөл селосы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3494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3448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Албарбөгет ауылдық округі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5190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4190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басым әлеуметтік жобаларды қаржыландыру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Бағдарламаны республикалық бюджеттен берілетін трансферттер есебінен іске асыру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Бағдарламаны облыстық бюджеттен берілетін трансферттер есебінен іске асыру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Ақшығанақ ауылдық округі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4103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4103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Амангелді ауылдық округі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3963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3963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Бидайық селосы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3227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3181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Қалам-Қарасу ауылдық округі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3347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3347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Қарасу селосы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4453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3407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басым әлеуметтік жобаларды қаржыландыру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Бағдарламаны республикалық бюджеттен берілетін трансферттер есебінен іске асыру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Бағдарламаны облыстық бюджеттен берілетін трансферттер есебінен іске асыру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Аралбай селосы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4438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3438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басым әлеуметтік жобаларды қаржыландыру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Бағдарламаны республикалық бюджеттен берілетін трансферттер есебінен іске асыру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Бағдарламаны облыстық бюджеттен берілетін трансферттер есебінен іске асыру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Сужарған селосы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3933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3933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Жаркөл ауылдық округі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5098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4052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басым әлеуметтік жобаларды қаржыландыру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Бағдарламаны республикалық бюджеттен берілетін трансферттер есебінен іске асыру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Бағдарламаны облыстық бюджеттен берілетін трансферттер есебінен іске асыру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Милісай селосы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3582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3536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Шилі селосы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3464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3418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Қызбел ауылдық округі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3997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3997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Торғай селосы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12195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7843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2506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басым әлеуметтік жобаларды қаржыландыру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Бағдарламаны республикалық бюджеттен берілетін трансферттер есебінен іске асыру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Бағдарламаны облыстық бюджеттен берілетін трансферттер есебінен іске асыру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БАРЛЫҒЫ</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64484</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