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553b" w14:textId="3275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қоғамдық жұмыстарды ұйымдастыру туралы</w:t>
      </w:r>
    </w:p>
    <w:p>
      <w:pPr>
        <w:spacing w:after="0"/>
        <w:ind w:left="0"/>
        <w:jc w:val="both"/>
      </w:pPr>
      <w:r>
        <w:rPr>
          <w:rFonts w:ascii="Times New Roman"/>
          <w:b w:val="false"/>
          <w:i w:val="false"/>
          <w:color w:val="000000"/>
          <w:sz w:val="28"/>
        </w:rPr>
        <w:t>Қостанай облысы Жітіқара ауданың әкімдігінің 2009 жылғы 12 қаңтардағы № 10 қаулысы. Қостанай облысы Жітіқара ауданың Әділет басқармасында 2009 жылғы 20 қаңтарда № 9-10-106 тіркелді</w:t>
      </w:r>
    </w:p>
    <w:p>
      <w:pPr>
        <w:spacing w:after="0"/>
        <w:ind w:left="0"/>
        <w:jc w:val="both"/>
      </w:pPr>
      <w:bookmarkStart w:name="z1" w:id="0"/>
      <w:r>
        <w:rPr>
          <w:rFonts w:ascii="Times New Roman"/>
          <w:b w:val="false"/>
          <w:i w:val="false"/>
          <w:color w:val="000000"/>
          <w:sz w:val="28"/>
        </w:rPr>
        <w:t>
      Қазақстан Республикасы "Халықты жұмыспен қамту туралы" Заңының 20 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туралы"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2009 жылға арналған қоғамдық жұмыстардың көлемдері мен түрлерін, қоғамдық жұмыстарды ұйымдастыратын базасында қоса берілген ұйымдар тізбесі бекітілсін.</w:t>
      </w:r>
    </w:p>
    <w:bookmarkEnd w:id="1"/>
    <w:bookmarkStart w:name="z3" w:id="2"/>
    <w:p>
      <w:pPr>
        <w:spacing w:after="0"/>
        <w:ind w:left="0"/>
        <w:jc w:val="both"/>
      </w:pPr>
      <w:r>
        <w:rPr>
          <w:rFonts w:ascii="Times New Roman"/>
          <w:b w:val="false"/>
          <w:i w:val="false"/>
          <w:color w:val="000000"/>
          <w:sz w:val="28"/>
        </w:rPr>
        <w:t>
      2. "Жітіқара ауданының жұмыспен қамту және әлеуметтік бағдармалар бөлімі" мемлекеттік мекемесі 2009 жылға арналған қоғамдық жұмыстарды ұйымдастыру кезінде осы қаулыны басшылыққа алсын.</w:t>
      </w:r>
    </w:p>
    <w:bookmarkEnd w:id="2"/>
    <w:bookmarkStart w:name="z4" w:id="3"/>
    <w:p>
      <w:pPr>
        <w:spacing w:after="0"/>
        <w:ind w:left="0"/>
        <w:jc w:val="both"/>
      </w:pPr>
      <w:r>
        <w:rPr>
          <w:rFonts w:ascii="Times New Roman"/>
          <w:b w:val="false"/>
          <w:i w:val="false"/>
          <w:color w:val="000000"/>
          <w:sz w:val="28"/>
        </w:rPr>
        <w:t>
      3. Жітіқара ауданы әкімдігінің "Жітіқара Тазалық" мемлекеттік коммуналдық кәсіпорынының директоры осы қаулымен бекітілгендей, қоғамдық жұмыстарды орындау көлемдері мен түрлеріне сәйкес, шарттар жасасын.</w:t>
      </w:r>
    </w:p>
    <w:bookmarkEnd w:id="3"/>
    <w:bookmarkStart w:name="z5" w:id="4"/>
    <w:p>
      <w:pPr>
        <w:spacing w:after="0"/>
        <w:ind w:left="0"/>
        <w:jc w:val="both"/>
      </w:pPr>
      <w:r>
        <w:rPr>
          <w:rFonts w:ascii="Times New Roman"/>
          <w:b w:val="false"/>
          <w:i w:val="false"/>
          <w:color w:val="000000"/>
          <w:sz w:val="28"/>
        </w:rPr>
        <w:t>
      4. 1) қоғамдық жұмыстарда жұмыс істейтін жұмыссыздардың еңбекақылары аудандық бюджет қаражатынан ең төменгі еңбекақы төлемінің бір жарым мөлшерінде;</w:t>
      </w:r>
      <w:r>
        <w:br/>
      </w:r>
      <w:r>
        <w:rPr>
          <w:rFonts w:ascii="Times New Roman"/>
          <w:b w:val="false"/>
          <w:i w:val="false"/>
          <w:color w:val="000000"/>
          <w:sz w:val="28"/>
        </w:rPr>
        <w:t>
      2) мемлекеттік әлеуметтік сақтандыру Қорына аударылатын әлеуметтік аударымдар, әлеуметтік салық, міндетті зейнетақы жарналар мен бюджетке аударылатын басқа да міндетті төлемдер, Қазақстан Республикасының заңнамасымен белгіленген мөлшерде, аудандық бюджеттен орнын толтырылуы және жұмыс берушілердің есептесу шоттарына аударылуы;</w:t>
      </w:r>
      <w:r>
        <w:br/>
      </w:r>
      <w:r>
        <w:rPr>
          <w:rFonts w:ascii="Times New Roman"/>
          <w:b w:val="false"/>
          <w:i w:val="false"/>
          <w:color w:val="000000"/>
          <w:sz w:val="28"/>
        </w:rPr>
        <w:t>
      3) келісім-шартпен белгіленген мөлшерде, еңбекақыны есептеу мен төлеу жөніндегі екінші деңгейдегі банктердің қызметтері үшін комиссиондық сыйақыларды төлеуіне шығындар жұмыс берушілердің есептесу шоттарына аудандық бюджеттен орнын толтырылуы белгіленсін.</w:t>
      </w:r>
      <w:r>
        <w:br/>
      </w:r>
      <w:r>
        <w:rPr>
          <w:rFonts w:ascii="Times New Roman"/>
          <w:b w:val="false"/>
          <w:i w:val="false"/>
          <w:color w:val="000000"/>
          <w:sz w:val="28"/>
        </w:rPr>
        <w:t>
      5. "Жітіқара ауданының тұрғын-үй коммуналдық шаруашылық, жолаушылар көлігі және автомобиль жолдары бөлімі" мемлекеттік мекемесіне, тізбеде бекітілген, ұйымдармен көрсетілген, қызмет көрсету мен жұмыс ақысын төлеу кезінде, қоғамдық жұмыстардың көлемдері мен түрлерін есепке алуы ескерілсін.</w:t>
      </w:r>
    </w:p>
    <w:bookmarkEnd w:id="4"/>
    <w:bookmarkStart w:name="z6" w:id="5"/>
    <w:p>
      <w:pPr>
        <w:spacing w:after="0"/>
        <w:ind w:left="0"/>
        <w:jc w:val="both"/>
      </w:pPr>
      <w:r>
        <w:rPr>
          <w:rFonts w:ascii="Times New Roman"/>
          <w:b w:val="false"/>
          <w:i w:val="false"/>
          <w:color w:val="000000"/>
          <w:sz w:val="28"/>
        </w:rPr>
        <w:t>
      6. Осы қаулының орындалуын бақылау аудан әкімінің орынбасарына жүктелсін.</w:t>
      </w:r>
    </w:p>
    <w:bookmarkEnd w:id="5"/>
    <w:bookmarkStart w:name="z7" w:id="6"/>
    <w:p>
      <w:pPr>
        <w:spacing w:after="0"/>
        <w:ind w:left="0"/>
        <w:jc w:val="both"/>
      </w:pPr>
      <w:r>
        <w:rPr>
          <w:rFonts w:ascii="Times New Roman"/>
          <w:b w:val="false"/>
          <w:i w:val="false"/>
          <w:color w:val="000000"/>
          <w:sz w:val="28"/>
        </w:rPr>
        <w:t>
      7. Әкімдік қаулысы оның бірінші рет ресми жарияланған күнінен кейін он күнтізбелік күн өткенінен соң қолданысқа енгізіледі.</w:t>
      </w:r>
    </w:p>
    <w:bookmarkEnd w:id="6"/>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w:t>
      </w:r>
    </w:p>
    <w:p>
      <w:pPr>
        <w:spacing w:after="0"/>
        <w:ind w:left="0"/>
        <w:jc w:val="both"/>
      </w:pPr>
      <w:r>
        <w:rPr>
          <w:rFonts w:ascii="Times New Roman"/>
          <w:b w:val="false"/>
          <w:i/>
          <w:color w:val="000000"/>
          <w:sz w:val="28"/>
        </w:rPr>
        <w:t>      Әкімдік мүшелері:</w:t>
      </w:r>
    </w:p>
    <w:p>
      <w:pPr>
        <w:spacing w:after="0"/>
        <w:ind w:left="0"/>
        <w:jc w:val="both"/>
      </w:pPr>
      <w:r>
        <w:rPr>
          <w:rFonts w:ascii="Times New Roman"/>
          <w:b w:val="false"/>
          <w:i w:val="false"/>
          <w:color w:val="000000"/>
          <w:sz w:val="28"/>
        </w:rPr>
        <w:t>      КЕЛІСІЛГЕН</w:t>
      </w:r>
    </w:p>
    <w:bookmarkStart w:name="z8" w:id="7"/>
    <w:p>
      <w:pPr>
        <w:spacing w:after="0"/>
        <w:ind w:left="0"/>
        <w:jc w:val="both"/>
      </w:pPr>
      <w:r>
        <w:rPr>
          <w:rFonts w:ascii="Times New Roman"/>
          <w:b w:val="false"/>
          <w:i w:val="false"/>
          <w:color w:val="000000"/>
          <w:sz w:val="28"/>
        </w:rPr>
        <w:t>
Жітіқара ауданы әкімдігінің</w:t>
      </w:r>
      <w:r>
        <w:br/>
      </w:r>
      <w:r>
        <w:rPr>
          <w:rFonts w:ascii="Times New Roman"/>
          <w:b w:val="false"/>
          <w:i w:val="false"/>
          <w:color w:val="000000"/>
          <w:sz w:val="28"/>
        </w:rPr>
        <w:t xml:space="preserve">
2009 жылғы 12 қаңтардағы   </w:t>
      </w:r>
      <w:r>
        <w:br/>
      </w:r>
      <w:r>
        <w:rPr>
          <w:rFonts w:ascii="Times New Roman"/>
          <w:b w:val="false"/>
          <w:i w:val="false"/>
          <w:color w:val="000000"/>
          <w:sz w:val="28"/>
        </w:rPr>
        <w:t xml:space="preserve">
№ 10 қаулысы               </w:t>
      </w:r>
      <w:r>
        <w:br/>
      </w:r>
      <w:r>
        <w:rPr>
          <w:rFonts w:ascii="Times New Roman"/>
          <w:b w:val="false"/>
          <w:i w:val="false"/>
          <w:color w:val="000000"/>
          <w:sz w:val="28"/>
        </w:rPr>
        <w:t xml:space="preserve">
қосымша 1                  </w:t>
      </w:r>
    </w:p>
    <w:bookmarkEnd w:id="7"/>
    <w:p>
      <w:pPr>
        <w:spacing w:after="0"/>
        <w:ind w:left="0"/>
        <w:jc w:val="left"/>
      </w:pPr>
      <w:r>
        <w:rPr>
          <w:rFonts w:ascii="Times New Roman"/>
          <w:b/>
          <w:i w:val="false"/>
          <w:color w:val="000000"/>
        </w:rPr>
        <w:t xml:space="preserve"> 2009 жылға арналған қоғамдық жұмыстардың</w:t>
      </w:r>
      <w:r>
        <w:br/>
      </w:r>
      <w:r>
        <w:rPr>
          <w:rFonts w:ascii="Times New Roman"/>
          <w:b/>
          <w:i w:val="false"/>
          <w:color w:val="000000"/>
        </w:rPr>
        <w:t>
көлемдері мен түрлерін, қоғамдық жұмыстарды</w:t>
      </w:r>
      <w:r>
        <w:br/>
      </w:r>
      <w:r>
        <w:rPr>
          <w:rFonts w:ascii="Times New Roman"/>
          <w:b/>
          <w:i w:val="false"/>
          <w:color w:val="000000"/>
        </w:rPr>
        <w:t>
ұйымдастыратын базасындағы, ұйымдар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5718"/>
        <w:gridCol w:w="2658"/>
      </w:tblGrid>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Жітіқара ауданы әкімдігінің "Жітіқара Тазалық" мемлекеттік коммуналдық кәсіпорыны</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Большевик селолық округі бойынша жұмыстар:</w:t>
            </w:r>
            <w:r>
              <w:br/>
            </w:r>
            <w:r>
              <w:rPr>
                <w:rFonts w:ascii="Times New Roman"/>
                <w:b w:val="false"/>
                <w:i w:val="false"/>
                <w:color w:val="000000"/>
                <w:sz w:val="20"/>
              </w:rPr>
              <w:t>
1) Тургеновка село аумағын жинауға және көгалдандыруға:</w:t>
            </w:r>
            <w:r>
              <w:br/>
            </w:r>
            <w:r>
              <w:rPr>
                <w:rFonts w:ascii="Times New Roman"/>
                <w:b w:val="false"/>
                <w:i w:val="false"/>
                <w:color w:val="000000"/>
                <w:sz w:val="20"/>
              </w:rPr>
              <w:t>
жолдағы қоқысты, ласты қолмен жинауға,  тасымалдауға (көлікке тиеу, түсіру) үнемі тазалық жасауға;</w:t>
            </w:r>
            <w:r>
              <w:br/>
            </w:r>
            <w:r>
              <w:rPr>
                <w:rFonts w:ascii="Times New Roman"/>
                <w:b w:val="false"/>
                <w:i w:val="false"/>
                <w:color w:val="000000"/>
                <w:sz w:val="20"/>
              </w:rPr>
              <w:t>
спорт кешенінің аумағын қоқыстан маусымдық жинауға;</w:t>
            </w:r>
            <w:r>
              <w:br/>
            </w:r>
            <w:r>
              <w:rPr>
                <w:rFonts w:ascii="Times New Roman"/>
                <w:b w:val="false"/>
                <w:i w:val="false"/>
                <w:color w:val="000000"/>
                <w:sz w:val="20"/>
              </w:rPr>
              <w:t>
ақбалшықты езіп дайындау және алдың ала жол жиегінің тастарын, бағаналарын тазалап ақтау-сырлауға;</w:t>
            </w:r>
            <w:r>
              <w:br/>
            </w:r>
            <w:r>
              <w:rPr>
                <w:rFonts w:ascii="Times New Roman"/>
                <w:b w:val="false"/>
                <w:i w:val="false"/>
                <w:color w:val="000000"/>
                <w:sz w:val="20"/>
              </w:rPr>
              <w:t>
жол жиектерін қоқыстан тазалауға;</w:t>
            </w:r>
            <w:r>
              <w:br/>
            </w:r>
            <w:r>
              <w:rPr>
                <w:rFonts w:ascii="Times New Roman"/>
                <w:b w:val="false"/>
                <w:i w:val="false"/>
                <w:color w:val="000000"/>
                <w:sz w:val="20"/>
              </w:rPr>
              <w:t>
ағаштарды ақбалшықпен сырлауға;</w:t>
            </w:r>
            <w:r>
              <w:br/>
            </w:r>
            <w:r>
              <w:rPr>
                <w:rFonts w:ascii="Times New Roman"/>
                <w:b w:val="false"/>
                <w:i w:val="false"/>
                <w:color w:val="000000"/>
                <w:sz w:val="20"/>
              </w:rPr>
              <w:t>
электр бағаналарды ақбалшықпен сырлауға;</w:t>
            </w:r>
            <w:r>
              <w:br/>
            </w:r>
            <w:r>
              <w:rPr>
                <w:rFonts w:ascii="Times New Roman"/>
                <w:b w:val="false"/>
                <w:i w:val="false"/>
                <w:color w:val="000000"/>
                <w:sz w:val="20"/>
              </w:rPr>
              <w:t>
ағаштар мен көшеттерді отырғызуға және оларды күтуге көмек;</w:t>
            </w:r>
            <w:r>
              <w:br/>
            </w:r>
            <w:r>
              <w:rPr>
                <w:rFonts w:ascii="Times New Roman"/>
                <w:b w:val="false"/>
                <w:i w:val="false"/>
                <w:color w:val="000000"/>
                <w:sz w:val="20"/>
              </w:rPr>
              <w:t>
2)Тургеновка селосының, Қосақан селосының ескерткіштерін ағымдағы  жөндеуге:</w:t>
            </w:r>
            <w:r>
              <w:br/>
            </w:r>
            <w:r>
              <w:rPr>
                <w:rFonts w:ascii="Times New Roman"/>
                <w:b w:val="false"/>
                <w:i w:val="false"/>
                <w:color w:val="000000"/>
                <w:sz w:val="20"/>
              </w:rPr>
              <w:t>
ақтау-сырлауға;</w:t>
            </w:r>
            <w:r>
              <w:br/>
            </w:r>
            <w:r>
              <w:rPr>
                <w:rFonts w:ascii="Times New Roman"/>
                <w:b w:val="false"/>
                <w:i w:val="false"/>
                <w:color w:val="000000"/>
                <w:sz w:val="20"/>
              </w:rPr>
              <w:t>
майлы сырлауға;</w:t>
            </w:r>
            <w:r>
              <w:br/>
            </w:r>
            <w:r>
              <w:rPr>
                <w:rFonts w:ascii="Times New Roman"/>
                <w:b w:val="false"/>
                <w:i w:val="false"/>
                <w:color w:val="000000"/>
                <w:sz w:val="20"/>
              </w:rPr>
              <w:t>
4) автокөлік аялдамаларын  ағымдағы жөндеуге:</w:t>
            </w:r>
            <w:r>
              <w:br/>
            </w:r>
            <w:r>
              <w:rPr>
                <w:rFonts w:ascii="Times New Roman"/>
                <w:b w:val="false"/>
                <w:i w:val="false"/>
                <w:color w:val="000000"/>
                <w:sz w:val="20"/>
              </w:rPr>
              <w:t>
ақтау-сырлауға;</w:t>
            </w:r>
            <w:r>
              <w:br/>
            </w:r>
            <w:r>
              <w:rPr>
                <w:rFonts w:ascii="Times New Roman"/>
                <w:b w:val="false"/>
                <w:i w:val="false"/>
                <w:color w:val="000000"/>
                <w:sz w:val="20"/>
              </w:rPr>
              <w:t>
майлы сырлауға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 ұзындық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 ағаш</w:t>
            </w:r>
          </w:p>
          <w:p>
            <w:pPr>
              <w:spacing w:after="20"/>
              <w:ind w:left="20"/>
              <w:jc w:val="both"/>
            </w:pPr>
            <w:r>
              <w:rPr>
                <w:rFonts w:ascii="Times New Roman"/>
                <w:b w:val="false"/>
                <w:i w:val="false"/>
                <w:color w:val="000000"/>
                <w:sz w:val="20"/>
              </w:rPr>
              <w:t>50 бағана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 көшет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 шаршы метр</w:t>
            </w:r>
          </w:p>
          <w:p>
            <w:pPr>
              <w:spacing w:after="20"/>
              <w:ind w:left="20"/>
              <w:jc w:val="both"/>
            </w:pPr>
            <w:r>
              <w:rPr>
                <w:rFonts w:ascii="Times New Roman"/>
                <w:b w:val="false"/>
                <w:i w:val="false"/>
                <w:color w:val="000000"/>
                <w:sz w:val="20"/>
              </w:rPr>
              <w:t>15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 шаршы метр</w:t>
            </w:r>
          </w:p>
          <w:p>
            <w:pPr>
              <w:spacing w:after="20"/>
              <w:ind w:left="20"/>
              <w:jc w:val="both"/>
            </w:pPr>
            <w:r>
              <w:rPr>
                <w:rFonts w:ascii="Times New Roman"/>
                <w:b w:val="false"/>
                <w:i w:val="false"/>
                <w:color w:val="000000"/>
                <w:sz w:val="20"/>
              </w:rPr>
              <w:t>20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Пригородный ауылындағы жұмыстар:</w:t>
            </w:r>
            <w:r>
              <w:br/>
            </w:r>
            <w:r>
              <w:rPr>
                <w:rFonts w:ascii="Times New Roman"/>
                <w:b w:val="false"/>
                <w:i w:val="false"/>
                <w:color w:val="000000"/>
                <w:sz w:val="20"/>
              </w:rPr>
              <w:t>
1) Пригородный ауыл аумағын көгалдандыруға және үнемі жинауға:</w:t>
            </w:r>
            <w:r>
              <w:br/>
            </w:r>
            <w:r>
              <w:rPr>
                <w:rFonts w:ascii="Times New Roman"/>
                <w:b w:val="false"/>
                <w:i w:val="false"/>
                <w:color w:val="000000"/>
                <w:sz w:val="20"/>
              </w:rPr>
              <w:t>
Жітіқара-Қостанай автожолды қоқыстан, ластан қолмен жинауға, тасымалдауға (көлікке тиеу, түсіру) тазалық жасауға;</w:t>
            </w:r>
            <w:r>
              <w:br/>
            </w:r>
            <w:r>
              <w:rPr>
                <w:rFonts w:ascii="Times New Roman"/>
                <w:b w:val="false"/>
                <w:i w:val="false"/>
                <w:color w:val="000000"/>
                <w:sz w:val="20"/>
              </w:rPr>
              <w:t>
"Жітіқара" стелласы аумағын тазартуға;</w:t>
            </w:r>
            <w:r>
              <w:br/>
            </w:r>
            <w:r>
              <w:rPr>
                <w:rFonts w:ascii="Times New Roman"/>
                <w:b w:val="false"/>
                <w:i w:val="false"/>
                <w:color w:val="000000"/>
                <w:sz w:val="20"/>
              </w:rPr>
              <w:t>
ауыл көшелерін қоқыс шөптен оруға;</w:t>
            </w:r>
            <w:r>
              <w:br/>
            </w:r>
            <w:r>
              <w:rPr>
                <w:rFonts w:ascii="Times New Roman"/>
                <w:b w:val="false"/>
                <w:i w:val="false"/>
                <w:color w:val="000000"/>
                <w:sz w:val="20"/>
              </w:rPr>
              <w:t>
ауыл жолдарын қоқыстан, ластан үнемі жинауға;</w:t>
            </w:r>
            <w:r>
              <w:br/>
            </w:r>
            <w:r>
              <w:rPr>
                <w:rFonts w:ascii="Times New Roman"/>
                <w:b w:val="false"/>
                <w:i w:val="false"/>
                <w:color w:val="000000"/>
                <w:sz w:val="20"/>
              </w:rPr>
              <w:t>
ағаш отырғызуға және оларды күтуге көмек;</w:t>
            </w:r>
            <w:r>
              <w:br/>
            </w:r>
            <w:r>
              <w:rPr>
                <w:rFonts w:ascii="Times New Roman"/>
                <w:b w:val="false"/>
                <w:i w:val="false"/>
                <w:color w:val="000000"/>
                <w:sz w:val="20"/>
              </w:rPr>
              <w:t>
2) "Жітіқара" стелласын ағымдағы жөндеуге;</w:t>
            </w:r>
            <w:r>
              <w:br/>
            </w:r>
            <w:r>
              <w:rPr>
                <w:rFonts w:ascii="Times New Roman"/>
                <w:b w:val="false"/>
                <w:i w:val="false"/>
                <w:color w:val="000000"/>
                <w:sz w:val="20"/>
              </w:rPr>
              <w:t>
сылақпен жөндеуге;</w:t>
            </w:r>
            <w:r>
              <w:br/>
            </w:r>
            <w:r>
              <w:rPr>
                <w:rFonts w:ascii="Times New Roman"/>
                <w:b w:val="false"/>
                <w:i w:val="false"/>
                <w:color w:val="000000"/>
                <w:sz w:val="20"/>
              </w:rPr>
              <w:t>
ақбалшықпен сырлауға қатысу;</w:t>
            </w:r>
            <w:r>
              <w:br/>
            </w:r>
            <w:r>
              <w:rPr>
                <w:rFonts w:ascii="Times New Roman"/>
                <w:b w:val="false"/>
                <w:i w:val="false"/>
                <w:color w:val="000000"/>
                <w:sz w:val="20"/>
              </w:rPr>
              <w:t>
3) 4 автокөлік аялдамаларын ағымдағы жөндеуге:</w:t>
            </w:r>
            <w:r>
              <w:br/>
            </w:r>
            <w:r>
              <w:rPr>
                <w:rFonts w:ascii="Times New Roman"/>
                <w:b w:val="false"/>
                <w:i w:val="false"/>
                <w:color w:val="000000"/>
                <w:sz w:val="20"/>
              </w:rPr>
              <w:t>
ақбалшықпен сырлауға;</w:t>
            </w:r>
            <w:r>
              <w:br/>
            </w:r>
            <w:r>
              <w:rPr>
                <w:rFonts w:ascii="Times New Roman"/>
                <w:b w:val="false"/>
                <w:i w:val="false"/>
                <w:color w:val="000000"/>
                <w:sz w:val="20"/>
              </w:rPr>
              <w:t xml:space="preserve">
майлы сырлауға қатысу.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86000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9650 ұзындық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шаршы метр</w:t>
            </w:r>
          </w:p>
          <w:p>
            <w:pPr>
              <w:spacing w:after="20"/>
              <w:ind w:left="20"/>
              <w:jc w:val="both"/>
            </w:pPr>
            <w:r>
              <w:rPr>
                <w:rFonts w:ascii="Times New Roman"/>
                <w:b w:val="false"/>
                <w:i w:val="false"/>
                <w:color w:val="000000"/>
                <w:sz w:val="20"/>
              </w:rPr>
              <w:t>8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320 шаршы метр</w:t>
            </w:r>
          </w:p>
          <w:p>
            <w:pPr>
              <w:spacing w:after="20"/>
              <w:ind w:left="20"/>
              <w:jc w:val="both"/>
            </w:pPr>
            <w:r>
              <w:rPr>
                <w:rFonts w:ascii="Times New Roman"/>
                <w:b w:val="false"/>
                <w:i w:val="false"/>
                <w:color w:val="000000"/>
                <w:sz w:val="20"/>
              </w:rPr>
              <w:t>110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Забеловка селосындағы жұмыстар:</w:t>
            </w:r>
            <w:r>
              <w:br/>
            </w:r>
            <w:r>
              <w:rPr>
                <w:rFonts w:ascii="Times New Roman"/>
                <w:b w:val="false"/>
                <w:i w:val="false"/>
                <w:color w:val="000000"/>
                <w:sz w:val="20"/>
              </w:rPr>
              <w:t>
1) село аумағын көгалдандыруға және үнемі жинауға:</w:t>
            </w:r>
            <w:r>
              <w:br/>
            </w:r>
            <w:r>
              <w:rPr>
                <w:rFonts w:ascii="Times New Roman"/>
                <w:b w:val="false"/>
                <w:i w:val="false"/>
                <w:color w:val="000000"/>
                <w:sz w:val="20"/>
              </w:rPr>
              <w:t>
ені 2 метрлік жол және жол жиектеріндегі қоқысты, ласты қолмен жинауға, тасымалдауға (көлікке тиеу, түсіру) тазалық жасауға;</w:t>
            </w:r>
            <w:r>
              <w:br/>
            </w:r>
            <w:r>
              <w:rPr>
                <w:rFonts w:ascii="Times New Roman"/>
                <w:b w:val="false"/>
                <w:i w:val="false"/>
                <w:color w:val="000000"/>
                <w:sz w:val="20"/>
              </w:rPr>
              <w:t>
парк аумағын қоқыстан тазартуға;</w:t>
            </w:r>
            <w:r>
              <w:br/>
            </w:r>
            <w:r>
              <w:rPr>
                <w:rFonts w:ascii="Times New Roman"/>
                <w:b w:val="false"/>
                <w:i w:val="false"/>
                <w:color w:val="000000"/>
                <w:sz w:val="20"/>
              </w:rPr>
              <w:t>
жол жиектеріндегі қоқыс шөптерді маусымдық қолмен</w:t>
            </w:r>
            <w:r>
              <w:br/>
            </w:r>
            <w:r>
              <w:rPr>
                <w:rFonts w:ascii="Times New Roman"/>
                <w:b w:val="false"/>
                <w:i w:val="false"/>
                <w:color w:val="000000"/>
                <w:sz w:val="20"/>
              </w:rPr>
              <w:t>
оруға;</w:t>
            </w:r>
            <w:r>
              <w:br/>
            </w:r>
            <w:r>
              <w:rPr>
                <w:rFonts w:ascii="Times New Roman"/>
                <w:b w:val="false"/>
                <w:i w:val="false"/>
                <w:color w:val="000000"/>
                <w:sz w:val="20"/>
              </w:rPr>
              <w:t>
бұталарды әзірлеуге, отырғызуға және күтуге;</w:t>
            </w:r>
            <w:r>
              <w:br/>
            </w:r>
            <w:r>
              <w:rPr>
                <w:rFonts w:ascii="Times New Roman"/>
                <w:b w:val="false"/>
                <w:i w:val="false"/>
                <w:color w:val="000000"/>
                <w:sz w:val="20"/>
              </w:rPr>
              <w:t>
гүлдерді отырғызуға және оларды күтуге;</w:t>
            </w:r>
            <w:r>
              <w:br/>
            </w:r>
            <w:r>
              <w:rPr>
                <w:rFonts w:ascii="Times New Roman"/>
                <w:b w:val="false"/>
                <w:i w:val="false"/>
                <w:color w:val="000000"/>
                <w:sz w:val="20"/>
              </w:rPr>
              <w:t>
парктағы ағаштардың құрғақ бұтақтарын шырпуға;</w:t>
            </w:r>
            <w:r>
              <w:br/>
            </w:r>
            <w:r>
              <w:rPr>
                <w:rFonts w:ascii="Times New Roman"/>
                <w:b w:val="false"/>
                <w:i w:val="false"/>
                <w:color w:val="000000"/>
                <w:sz w:val="20"/>
              </w:rPr>
              <w:t>
ағаштарды ақбалшықпен сырлауға;</w:t>
            </w:r>
            <w:r>
              <w:br/>
            </w:r>
            <w:r>
              <w:rPr>
                <w:rFonts w:ascii="Times New Roman"/>
                <w:b w:val="false"/>
                <w:i w:val="false"/>
                <w:color w:val="000000"/>
                <w:sz w:val="20"/>
              </w:rPr>
              <w:t>
электр бағаналарын ақбалшықпен сырлауға;</w:t>
            </w:r>
            <w:r>
              <w:br/>
            </w:r>
            <w:r>
              <w:rPr>
                <w:rFonts w:ascii="Times New Roman"/>
                <w:b w:val="false"/>
                <w:i w:val="false"/>
                <w:color w:val="000000"/>
                <w:sz w:val="20"/>
              </w:rPr>
              <w:t>
2) автокөлік аялдамаларын ағымдағы жөндеуге қатысу:</w:t>
            </w:r>
            <w:r>
              <w:br/>
            </w:r>
            <w:r>
              <w:rPr>
                <w:rFonts w:ascii="Times New Roman"/>
                <w:b w:val="false"/>
                <w:i w:val="false"/>
                <w:color w:val="000000"/>
                <w:sz w:val="20"/>
              </w:rPr>
              <w:t>
ақбалшықпен сырлауға</w:t>
            </w:r>
            <w:r>
              <w:br/>
            </w:r>
            <w:r>
              <w:rPr>
                <w:rFonts w:ascii="Times New Roman"/>
                <w:b w:val="false"/>
                <w:i w:val="false"/>
                <w:color w:val="000000"/>
                <w:sz w:val="20"/>
              </w:rPr>
              <w:t xml:space="preserve">
3) ғимараттарды бөлшектеуден кейін қоқысты жинауға және тасымалдауға (қолмен тиеу, түсіру).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59400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 көшет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ағаш</w:t>
            </w:r>
          </w:p>
          <w:p>
            <w:pPr>
              <w:spacing w:after="20"/>
              <w:ind w:left="20"/>
              <w:jc w:val="both"/>
            </w:pPr>
            <w:r>
              <w:rPr>
                <w:rFonts w:ascii="Times New Roman"/>
                <w:b w:val="false"/>
                <w:i w:val="false"/>
                <w:color w:val="000000"/>
                <w:sz w:val="20"/>
              </w:rPr>
              <w:t>50 бағана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 шаршы метр</w:t>
            </w:r>
          </w:p>
          <w:p>
            <w:pPr>
              <w:spacing w:after="20"/>
              <w:ind w:left="20"/>
              <w:jc w:val="both"/>
            </w:pPr>
            <w:r>
              <w:rPr>
                <w:rFonts w:ascii="Times New Roman"/>
                <w:b w:val="false"/>
                <w:i w:val="false"/>
                <w:color w:val="000000"/>
                <w:sz w:val="20"/>
              </w:rPr>
              <w:t>25 текше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Тохтаров селолық округі бойынша жұмыстар:</w:t>
            </w:r>
            <w:r>
              <w:br/>
            </w:r>
            <w:r>
              <w:rPr>
                <w:rFonts w:ascii="Times New Roman"/>
                <w:b w:val="false"/>
                <w:i w:val="false"/>
                <w:color w:val="000000"/>
                <w:sz w:val="20"/>
              </w:rPr>
              <w:t>
1) село аумағын үнемі жинауға, көшеттерді күтуге:</w:t>
            </w:r>
            <w:r>
              <w:br/>
            </w:r>
            <w:r>
              <w:rPr>
                <w:rFonts w:ascii="Times New Roman"/>
                <w:b w:val="false"/>
                <w:i w:val="false"/>
                <w:color w:val="000000"/>
                <w:sz w:val="20"/>
              </w:rPr>
              <w:t>
жолдағы қоқысты, ласты қолмен жинауға, тасымалдауға (көлікке тиеу, түсіру) тазалық жасауға;</w:t>
            </w:r>
            <w:r>
              <w:br/>
            </w:r>
            <w:r>
              <w:rPr>
                <w:rFonts w:ascii="Times New Roman"/>
                <w:b w:val="false"/>
                <w:i w:val="false"/>
                <w:color w:val="000000"/>
                <w:sz w:val="20"/>
              </w:rPr>
              <w:t>
парк аумағын қоқыстан жинауға;</w:t>
            </w:r>
            <w:r>
              <w:br/>
            </w:r>
            <w:r>
              <w:rPr>
                <w:rFonts w:ascii="Times New Roman"/>
                <w:b w:val="false"/>
                <w:i w:val="false"/>
                <w:color w:val="000000"/>
                <w:sz w:val="20"/>
              </w:rPr>
              <w:t>
қурайдан маусымдық тазартуға;</w:t>
            </w:r>
            <w:r>
              <w:br/>
            </w:r>
            <w:r>
              <w:rPr>
                <w:rFonts w:ascii="Times New Roman"/>
                <w:b w:val="false"/>
                <w:i w:val="false"/>
                <w:color w:val="000000"/>
                <w:sz w:val="20"/>
              </w:rPr>
              <w:t>
қурап қалған, құрғақ ағаштарды шырпуға;</w:t>
            </w:r>
            <w:r>
              <w:br/>
            </w:r>
            <w:r>
              <w:rPr>
                <w:rFonts w:ascii="Times New Roman"/>
                <w:b w:val="false"/>
                <w:i w:val="false"/>
                <w:color w:val="000000"/>
                <w:sz w:val="20"/>
              </w:rPr>
              <w:t>
Тобыл өзені арқылы салынған көпірді қоқыстан тазартуға;</w:t>
            </w:r>
            <w:r>
              <w:br/>
            </w:r>
            <w:r>
              <w:rPr>
                <w:rFonts w:ascii="Times New Roman"/>
                <w:b w:val="false"/>
                <w:i w:val="false"/>
                <w:color w:val="000000"/>
                <w:sz w:val="20"/>
              </w:rPr>
              <w:t>
жол жиегінің тастарын ақбалшықпен сырлауға көмек;</w:t>
            </w:r>
            <w:r>
              <w:br/>
            </w:r>
            <w:r>
              <w:rPr>
                <w:rFonts w:ascii="Times New Roman"/>
                <w:b w:val="false"/>
                <w:i w:val="false"/>
                <w:color w:val="000000"/>
                <w:sz w:val="20"/>
              </w:rPr>
              <w:t xml:space="preserve">
2) Төлеген Тоқтаров ескерткішінің айналасындағы темір қоршауларды сырлауға.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 шаршы метр</w:t>
            </w:r>
          </w:p>
          <w:p>
            <w:pPr>
              <w:spacing w:after="20"/>
              <w:ind w:left="20"/>
              <w:jc w:val="both"/>
            </w:pPr>
            <w:r>
              <w:rPr>
                <w:rFonts w:ascii="Times New Roman"/>
                <w:b w:val="false"/>
                <w:i w:val="false"/>
                <w:color w:val="000000"/>
                <w:sz w:val="20"/>
              </w:rPr>
              <w:t>100 ұзындық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Мүктікөл селолық округі бойынша жұмыстар:</w:t>
            </w:r>
            <w:r>
              <w:br/>
            </w:r>
            <w:r>
              <w:rPr>
                <w:rFonts w:ascii="Times New Roman"/>
                <w:b w:val="false"/>
                <w:i w:val="false"/>
                <w:color w:val="000000"/>
                <w:sz w:val="20"/>
              </w:rPr>
              <w:t>
1) село аумағын үнемі жинауға және көгалдандыруға, көшеттерді күтуге:</w:t>
            </w:r>
            <w:r>
              <w:br/>
            </w:r>
            <w:r>
              <w:rPr>
                <w:rFonts w:ascii="Times New Roman"/>
                <w:b w:val="false"/>
                <w:i w:val="false"/>
                <w:color w:val="000000"/>
                <w:sz w:val="20"/>
              </w:rPr>
              <w:t>
жолдағы қоқысты, ласты қолмен жинауға, тасымалдауға (көлікке тиеу, түсіру) тазалық жасауға;</w:t>
            </w:r>
            <w:r>
              <w:br/>
            </w:r>
            <w:r>
              <w:rPr>
                <w:rFonts w:ascii="Times New Roman"/>
                <w:b w:val="false"/>
                <w:i w:val="false"/>
                <w:color w:val="000000"/>
                <w:sz w:val="20"/>
              </w:rPr>
              <w:t>
жол жиектегі қоқыс шөптерді қолмен маусымдық оруға;</w:t>
            </w:r>
            <w:r>
              <w:br/>
            </w:r>
            <w:r>
              <w:rPr>
                <w:rFonts w:ascii="Times New Roman"/>
                <w:b w:val="false"/>
                <w:i w:val="false"/>
                <w:color w:val="000000"/>
                <w:sz w:val="20"/>
              </w:rPr>
              <w:t>
ағаштарды, бұталарды әзірлеуге, отырғызуға және  оларды күтуге;</w:t>
            </w:r>
            <w:r>
              <w:br/>
            </w:r>
            <w:r>
              <w:rPr>
                <w:rFonts w:ascii="Times New Roman"/>
                <w:b w:val="false"/>
                <w:i w:val="false"/>
                <w:color w:val="000000"/>
                <w:sz w:val="20"/>
              </w:rPr>
              <w:t>
гүлдерді отырғызуға және оларды күтуге;</w:t>
            </w:r>
            <w:r>
              <w:br/>
            </w:r>
            <w:r>
              <w:rPr>
                <w:rFonts w:ascii="Times New Roman"/>
                <w:b w:val="false"/>
                <w:i w:val="false"/>
                <w:color w:val="000000"/>
                <w:sz w:val="20"/>
              </w:rPr>
              <w:t>
ағаштардың құрғақ бұталарын шырпуға;</w:t>
            </w:r>
            <w:r>
              <w:br/>
            </w:r>
            <w:r>
              <w:rPr>
                <w:rFonts w:ascii="Times New Roman"/>
                <w:b w:val="false"/>
                <w:i w:val="false"/>
                <w:color w:val="000000"/>
                <w:sz w:val="20"/>
              </w:rPr>
              <w:t xml:space="preserve">
ағаштарды ақбалшықпен сырлауға көмек.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  көшет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 ағаш</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Чайковский ауылындағы жұмыстар:</w:t>
            </w:r>
            <w:r>
              <w:br/>
            </w:r>
            <w:r>
              <w:rPr>
                <w:rFonts w:ascii="Times New Roman"/>
                <w:b w:val="false"/>
                <w:i w:val="false"/>
                <w:color w:val="000000"/>
                <w:sz w:val="20"/>
              </w:rPr>
              <w:t>
1) село аумағын көгалдандыруға және үнемі жинауға, көшеттерді күтуге:</w:t>
            </w:r>
            <w:r>
              <w:br/>
            </w:r>
            <w:r>
              <w:rPr>
                <w:rFonts w:ascii="Times New Roman"/>
                <w:b w:val="false"/>
                <w:i w:val="false"/>
                <w:color w:val="000000"/>
                <w:sz w:val="20"/>
              </w:rPr>
              <w:t>
ені 5 метрлік жол және жол жиектеріндегі қоқысты, ласты қолмен жинауға,тасымалдауға (көлікке тиеу, түсіру) тазалық жасауға;</w:t>
            </w:r>
            <w:r>
              <w:br/>
            </w:r>
            <w:r>
              <w:rPr>
                <w:rFonts w:ascii="Times New Roman"/>
                <w:b w:val="false"/>
                <w:i w:val="false"/>
                <w:color w:val="000000"/>
                <w:sz w:val="20"/>
              </w:rPr>
              <w:t>
Желқуар өзені арқылы салынған көпірді ластан, қоқыстан тазартуға;</w:t>
            </w:r>
            <w:r>
              <w:br/>
            </w:r>
            <w:r>
              <w:rPr>
                <w:rFonts w:ascii="Times New Roman"/>
                <w:b w:val="false"/>
                <w:i w:val="false"/>
                <w:color w:val="000000"/>
                <w:sz w:val="20"/>
              </w:rPr>
              <w:t>
ауыл аумағын қоқыс шөптен маусымдық оруға;</w:t>
            </w:r>
            <w:r>
              <w:br/>
            </w:r>
            <w:r>
              <w:rPr>
                <w:rFonts w:ascii="Times New Roman"/>
                <w:b w:val="false"/>
                <w:i w:val="false"/>
                <w:color w:val="000000"/>
                <w:sz w:val="20"/>
              </w:rPr>
              <w:t>
саябақ аумағын қоқыстан тазалауға;</w:t>
            </w:r>
            <w:r>
              <w:br/>
            </w:r>
            <w:r>
              <w:rPr>
                <w:rFonts w:ascii="Times New Roman"/>
                <w:b w:val="false"/>
                <w:i w:val="false"/>
                <w:color w:val="000000"/>
                <w:sz w:val="20"/>
              </w:rPr>
              <w:t>
бұталарды шырпуға;</w:t>
            </w:r>
            <w:r>
              <w:br/>
            </w:r>
            <w:r>
              <w:rPr>
                <w:rFonts w:ascii="Times New Roman"/>
                <w:b w:val="false"/>
                <w:i w:val="false"/>
                <w:color w:val="000000"/>
                <w:sz w:val="20"/>
              </w:rPr>
              <w:t>
ағаштардың құрғақ бұталарын шырпуға;</w:t>
            </w:r>
            <w:r>
              <w:br/>
            </w:r>
            <w:r>
              <w:rPr>
                <w:rFonts w:ascii="Times New Roman"/>
                <w:b w:val="false"/>
                <w:i w:val="false"/>
                <w:color w:val="000000"/>
                <w:sz w:val="20"/>
              </w:rPr>
              <w:t>
гүлдерді отырғызуға және оларды күтуге көмек;</w:t>
            </w:r>
            <w:r>
              <w:br/>
            </w:r>
            <w:r>
              <w:rPr>
                <w:rFonts w:ascii="Times New Roman"/>
                <w:b w:val="false"/>
                <w:i w:val="false"/>
                <w:color w:val="000000"/>
                <w:sz w:val="20"/>
              </w:rPr>
              <w:t>
2) ескерткіштер мен мүсінді құрылымдарды ағымды жөндеуге:</w:t>
            </w:r>
            <w:r>
              <w:br/>
            </w:r>
            <w:r>
              <w:rPr>
                <w:rFonts w:ascii="Times New Roman"/>
                <w:b w:val="false"/>
                <w:i w:val="false"/>
                <w:color w:val="000000"/>
                <w:sz w:val="20"/>
              </w:rPr>
              <w:t>
бетондық қоршауларды жөндеуге;</w:t>
            </w:r>
            <w:r>
              <w:br/>
            </w:r>
            <w:r>
              <w:rPr>
                <w:rFonts w:ascii="Times New Roman"/>
                <w:b w:val="false"/>
                <w:i w:val="false"/>
                <w:color w:val="000000"/>
                <w:sz w:val="20"/>
              </w:rPr>
              <w:t>
майлы сырлауға;</w:t>
            </w:r>
            <w:r>
              <w:br/>
            </w:r>
            <w:r>
              <w:rPr>
                <w:rFonts w:ascii="Times New Roman"/>
                <w:b w:val="false"/>
                <w:i w:val="false"/>
                <w:color w:val="000000"/>
                <w:sz w:val="20"/>
              </w:rPr>
              <w:t xml:space="preserve">
сылақпен жөндеу.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 шаршы метр</w:t>
            </w:r>
          </w:p>
          <w:p>
            <w:pPr>
              <w:spacing w:after="20"/>
              <w:ind w:left="20"/>
              <w:jc w:val="both"/>
            </w:pPr>
            <w:r>
              <w:rPr>
                <w:rFonts w:ascii="Times New Roman"/>
                <w:b w:val="false"/>
                <w:i w:val="false"/>
                <w:color w:val="000000"/>
                <w:sz w:val="20"/>
              </w:rPr>
              <w:t>600 бұта</w:t>
            </w:r>
          </w:p>
          <w:p>
            <w:pPr>
              <w:spacing w:after="20"/>
              <w:ind w:left="20"/>
              <w:jc w:val="both"/>
            </w:pPr>
            <w:r>
              <w:rPr>
                <w:rFonts w:ascii="Times New Roman"/>
                <w:b w:val="false"/>
                <w:i w:val="false"/>
                <w:color w:val="000000"/>
                <w:sz w:val="20"/>
              </w:rPr>
              <w:t>300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 шаршы метр</w:t>
            </w:r>
          </w:p>
          <w:p>
            <w:pPr>
              <w:spacing w:after="20"/>
              <w:ind w:left="20"/>
              <w:jc w:val="both"/>
            </w:pPr>
            <w:r>
              <w:rPr>
                <w:rFonts w:ascii="Times New Roman"/>
                <w:b w:val="false"/>
                <w:i w:val="false"/>
                <w:color w:val="000000"/>
                <w:sz w:val="20"/>
              </w:rPr>
              <w:t>20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Волгоград селосындағы  жұмыстар:</w:t>
            </w:r>
            <w:r>
              <w:br/>
            </w:r>
            <w:r>
              <w:rPr>
                <w:rFonts w:ascii="Times New Roman"/>
                <w:b w:val="false"/>
                <w:i w:val="false"/>
                <w:color w:val="000000"/>
                <w:sz w:val="20"/>
              </w:rPr>
              <w:t>
1) село аумағын үнемі жинауға және көгалдандыруға:</w:t>
            </w:r>
            <w:r>
              <w:br/>
            </w:r>
            <w:r>
              <w:rPr>
                <w:rFonts w:ascii="Times New Roman"/>
                <w:b w:val="false"/>
                <w:i w:val="false"/>
                <w:color w:val="000000"/>
                <w:sz w:val="20"/>
              </w:rPr>
              <w:t>
жолдағы қоқысты, ласты қолмен жинауға, тасымалдауға (көлікке тиеу, түсіру) тазалық жасауға;</w:t>
            </w:r>
            <w:r>
              <w:br/>
            </w:r>
            <w:r>
              <w:rPr>
                <w:rFonts w:ascii="Times New Roman"/>
                <w:b w:val="false"/>
                <w:i w:val="false"/>
                <w:color w:val="000000"/>
                <w:sz w:val="20"/>
              </w:rPr>
              <w:t>
парк аумағын қоқыстан тазартуға;</w:t>
            </w:r>
            <w:r>
              <w:br/>
            </w:r>
            <w:r>
              <w:rPr>
                <w:rFonts w:ascii="Times New Roman"/>
                <w:b w:val="false"/>
                <w:i w:val="false"/>
                <w:color w:val="000000"/>
                <w:sz w:val="20"/>
              </w:rPr>
              <w:t>
село аумағын қоқыс шөптен маусымдық оруға;</w:t>
            </w:r>
            <w:r>
              <w:br/>
            </w:r>
            <w:r>
              <w:rPr>
                <w:rFonts w:ascii="Times New Roman"/>
                <w:b w:val="false"/>
                <w:i w:val="false"/>
                <w:color w:val="000000"/>
                <w:sz w:val="20"/>
              </w:rPr>
              <w:t>
қақпаға дейін жол жиектердегі қоқыс шөптерін маусымдық ору;</w:t>
            </w:r>
            <w:r>
              <w:br/>
            </w:r>
            <w:r>
              <w:rPr>
                <w:rFonts w:ascii="Times New Roman"/>
                <w:b w:val="false"/>
                <w:i w:val="false"/>
                <w:color w:val="000000"/>
                <w:sz w:val="20"/>
              </w:rPr>
              <w:t>
ағаштарды, бұталарды әзірлеу, отырғызуға және оларды күтуге;</w:t>
            </w:r>
            <w:r>
              <w:br/>
            </w:r>
            <w:r>
              <w:rPr>
                <w:rFonts w:ascii="Times New Roman"/>
                <w:b w:val="false"/>
                <w:i w:val="false"/>
                <w:color w:val="000000"/>
                <w:sz w:val="20"/>
              </w:rPr>
              <w:t>
гүлдерді отырғызуға және оларды күтуге көмек;</w:t>
            </w:r>
            <w:r>
              <w:br/>
            </w:r>
            <w:r>
              <w:rPr>
                <w:rFonts w:ascii="Times New Roman"/>
                <w:b w:val="false"/>
                <w:i w:val="false"/>
                <w:color w:val="000000"/>
                <w:sz w:val="20"/>
              </w:rPr>
              <w:t>
2) қаза тапқан жауынгерлерге арналған ескерткішті ағымды жөндеуге:</w:t>
            </w:r>
            <w:r>
              <w:br/>
            </w:r>
            <w:r>
              <w:rPr>
                <w:rFonts w:ascii="Times New Roman"/>
                <w:b w:val="false"/>
                <w:i w:val="false"/>
                <w:color w:val="000000"/>
                <w:sz w:val="20"/>
              </w:rPr>
              <w:t>
ақбалшықпен сырлауға;</w:t>
            </w:r>
            <w:r>
              <w:br/>
            </w:r>
            <w:r>
              <w:rPr>
                <w:rFonts w:ascii="Times New Roman"/>
                <w:b w:val="false"/>
                <w:i w:val="false"/>
                <w:color w:val="000000"/>
                <w:sz w:val="20"/>
              </w:rPr>
              <w:t>
майлы сырлауға катысу.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900 шаршы метр</w:t>
            </w:r>
          </w:p>
          <w:p>
            <w:pPr>
              <w:spacing w:after="20"/>
              <w:ind w:left="20"/>
              <w:jc w:val="both"/>
            </w:pPr>
            <w:r>
              <w:rPr>
                <w:rFonts w:ascii="Times New Roman"/>
                <w:b w:val="false"/>
                <w:i w:val="false"/>
                <w:color w:val="000000"/>
                <w:sz w:val="20"/>
              </w:rPr>
              <w:t>6000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 ағаш</w:t>
            </w:r>
          </w:p>
          <w:p>
            <w:pPr>
              <w:spacing w:after="20"/>
              <w:ind w:left="20"/>
              <w:jc w:val="both"/>
            </w:pPr>
            <w:r>
              <w:rPr>
                <w:rFonts w:ascii="Times New Roman"/>
                <w:b w:val="false"/>
                <w:i w:val="false"/>
                <w:color w:val="000000"/>
                <w:sz w:val="20"/>
              </w:rPr>
              <w:t>50 бұта</w:t>
            </w:r>
          </w:p>
          <w:p>
            <w:pPr>
              <w:spacing w:after="20"/>
              <w:ind w:left="20"/>
              <w:jc w:val="both"/>
            </w:pPr>
            <w:r>
              <w:rPr>
                <w:rFonts w:ascii="Times New Roman"/>
                <w:b w:val="false"/>
                <w:i w:val="false"/>
                <w:color w:val="000000"/>
                <w:sz w:val="20"/>
              </w:rPr>
              <w:t>100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шаршы метр</w:t>
            </w:r>
          </w:p>
          <w:p>
            <w:pPr>
              <w:spacing w:after="20"/>
              <w:ind w:left="20"/>
              <w:jc w:val="both"/>
            </w:pPr>
            <w:r>
              <w:rPr>
                <w:rFonts w:ascii="Times New Roman"/>
                <w:b w:val="false"/>
                <w:i w:val="false"/>
                <w:color w:val="000000"/>
                <w:sz w:val="20"/>
              </w:rPr>
              <w:t>7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Шевченковка селосындағы жұмыстар:</w:t>
            </w:r>
            <w:r>
              <w:br/>
            </w:r>
            <w:r>
              <w:rPr>
                <w:rFonts w:ascii="Times New Roman"/>
                <w:b w:val="false"/>
                <w:i w:val="false"/>
                <w:color w:val="000000"/>
                <w:sz w:val="20"/>
              </w:rPr>
              <w:t>
1) село аумағын көгалдандыруға және үнемі жинауға:</w:t>
            </w:r>
            <w:r>
              <w:br/>
            </w:r>
            <w:r>
              <w:rPr>
                <w:rFonts w:ascii="Times New Roman"/>
                <w:b w:val="false"/>
                <w:i w:val="false"/>
                <w:color w:val="000000"/>
                <w:sz w:val="20"/>
              </w:rPr>
              <w:t>
ені 5 мертлік жол және жол жиектеріндегі қоқысты, ласты қолмен жинауға, тасымалдауға (көлікке тиеу, түсіру) тазалық жасауға;</w:t>
            </w:r>
            <w:r>
              <w:br/>
            </w:r>
            <w:r>
              <w:rPr>
                <w:rFonts w:ascii="Times New Roman"/>
                <w:b w:val="false"/>
                <w:i w:val="false"/>
                <w:color w:val="000000"/>
                <w:sz w:val="20"/>
              </w:rPr>
              <w:t>
Шевченковка-Жітіқара жолды қоқыстан және ластан жинауға;</w:t>
            </w:r>
            <w:r>
              <w:br/>
            </w:r>
            <w:r>
              <w:rPr>
                <w:rFonts w:ascii="Times New Roman"/>
                <w:b w:val="false"/>
                <w:i w:val="false"/>
                <w:color w:val="000000"/>
                <w:sz w:val="20"/>
              </w:rPr>
              <w:t>
жол жиегінің тастарын, бағаналарды ақбалшықпен сырлауға;</w:t>
            </w:r>
            <w:r>
              <w:br/>
            </w:r>
            <w:r>
              <w:rPr>
                <w:rFonts w:ascii="Times New Roman"/>
                <w:b w:val="false"/>
                <w:i w:val="false"/>
                <w:color w:val="000000"/>
                <w:sz w:val="20"/>
              </w:rPr>
              <w:t>
бұталарды шырпуға;</w:t>
            </w:r>
            <w:r>
              <w:br/>
            </w:r>
            <w:r>
              <w:rPr>
                <w:rFonts w:ascii="Times New Roman"/>
                <w:b w:val="false"/>
                <w:i w:val="false"/>
                <w:color w:val="000000"/>
                <w:sz w:val="20"/>
              </w:rPr>
              <w:t>
ағаштарды ақбалшықпен сырлауға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метр</w:t>
            </w:r>
          </w:p>
          <w:p>
            <w:pPr>
              <w:spacing w:after="20"/>
              <w:ind w:left="20"/>
              <w:jc w:val="both"/>
            </w:pPr>
            <w:r>
              <w:rPr>
                <w:rFonts w:ascii="Times New Roman"/>
                <w:b w:val="false"/>
                <w:i w:val="false"/>
                <w:color w:val="000000"/>
                <w:sz w:val="20"/>
              </w:rPr>
              <w:t>50 бұта</w:t>
            </w:r>
          </w:p>
          <w:p>
            <w:pPr>
              <w:spacing w:after="20"/>
              <w:ind w:left="20"/>
              <w:jc w:val="both"/>
            </w:pPr>
            <w:r>
              <w:rPr>
                <w:rFonts w:ascii="Times New Roman"/>
                <w:b w:val="false"/>
                <w:i w:val="false"/>
                <w:color w:val="000000"/>
                <w:sz w:val="20"/>
              </w:rPr>
              <w:t>100 ағаш</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Милютинка селосындағы жұмыстар:</w:t>
            </w:r>
            <w:r>
              <w:br/>
            </w:r>
            <w:r>
              <w:rPr>
                <w:rFonts w:ascii="Times New Roman"/>
                <w:b w:val="false"/>
                <w:i w:val="false"/>
                <w:color w:val="000000"/>
                <w:sz w:val="20"/>
              </w:rPr>
              <w:t>
1) село аумағын үнемі жинауға және көгаландыруға: жолдағы қоқысты, ласты қолмен жинауға, тасымалдауға (көлікке тиеу, түсіру) тазалық жасауға;</w:t>
            </w:r>
            <w:r>
              <w:br/>
            </w:r>
            <w:r>
              <w:rPr>
                <w:rFonts w:ascii="Times New Roman"/>
                <w:b w:val="false"/>
                <w:i w:val="false"/>
                <w:color w:val="000000"/>
                <w:sz w:val="20"/>
              </w:rPr>
              <w:t>
спорт кешені аумағындағы қоқыс шөптерді маусымдық оруға;</w:t>
            </w:r>
            <w:r>
              <w:br/>
            </w:r>
            <w:r>
              <w:rPr>
                <w:rFonts w:ascii="Times New Roman"/>
                <w:b w:val="false"/>
                <w:i w:val="false"/>
                <w:color w:val="000000"/>
                <w:sz w:val="20"/>
              </w:rPr>
              <w:t>
ені 5 метрлік жолдағы қоқыс шөптерді қолмен маусымдық оруға;</w:t>
            </w:r>
            <w:r>
              <w:br/>
            </w:r>
            <w:r>
              <w:rPr>
                <w:rFonts w:ascii="Times New Roman"/>
                <w:b w:val="false"/>
                <w:i w:val="false"/>
                <w:color w:val="000000"/>
                <w:sz w:val="20"/>
              </w:rPr>
              <w:t>
ағаштарды, бұталарды отырғызуға, оларды күтуге; ағаштарды ақбалшықпен сырлауға;</w:t>
            </w:r>
            <w:r>
              <w:br/>
            </w:r>
            <w:r>
              <w:rPr>
                <w:rFonts w:ascii="Times New Roman"/>
                <w:b w:val="false"/>
                <w:i w:val="false"/>
                <w:color w:val="000000"/>
                <w:sz w:val="20"/>
              </w:rPr>
              <w:t>
ақ балшықты езіп дайындау және алдың ала жол жиегінің тастарын тазалап ақбалшықпен сырлауға;</w:t>
            </w:r>
            <w:r>
              <w:br/>
            </w:r>
            <w:r>
              <w:rPr>
                <w:rFonts w:ascii="Times New Roman"/>
                <w:b w:val="false"/>
                <w:i w:val="false"/>
                <w:color w:val="000000"/>
                <w:sz w:val="20"/>
              </w:rPr>
              <w:t>
электр бағаналарды ақбалшықпен сырлауға көмек;</w:t>
            </w:r>
            <w:r>
              <w:br/>
            </w:r>
            <w:r>
              <w:rPr>
                <w:rFonts w:ascii="Times New Roman"/>
                <w:b w:val="false"/>
                <w:i w:val="false"/>
                <w:color w:val="000000"/>
                <w:sz w:val="20"/>
              </w:rPr>
              <w:t>
2) ескерткішті ағымды жөндеуге:</w:t>
            </w:r>
            <w:r>
              <w:br/>
            </w:r>
            <w:r>
              <w:rPr>
                <w:rFonts w:ascii="Times New Roman"/>
                <w:b w:val="false"/>
                <w:i w:val="false"/>
                <w:color w:val="000000"/>
                <w:sz w:val="20"/>
              </w:rPr>
              <w:t>
ақбалшықпен сырлау;</w:t>
            </w:r>
            <w:r>
              <w:br/>
            </w:r>
            <w:r>
              <w:rPr>
                <w:rFonts w:ascii="Times New Roman"/>
                <w:b w:val="false"/>
                <w:i w:val="false"/>
                <w:color w:val="000000"/>
                <w:sz w:val="20"/>
              </w:rPr>
              <w:t xml:space="preserve">
майлы сырлау.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160 көшет</w:t>
            </w:r>
          </w:p>
          <w:p>
            <w:pPr>
              <w:spacing w:after="20"/>
              <w:ind w:left="20"/>
              <w:jc w:val="both"/>
            </w:pPr>
            <w:r>
              <w:rPr>
                <w:rFonts w:ascii="Times New Roman"/>
                <w:b w:val="false"/>
                <w:i w:val="false"/>
                <w:color w:val="000000"/>
                <w:sz w:val="20"/>
              </w:rPr>
              <w:t>60 ағаш</w:t>
            </w:r>
          </w:p>
          <w:p>
            <w:pPr>
              <w:spacing w:after="20"/>
              <w:ind w:left="20"/>
              <w:jc w:val="both"/>
            </w:pPr>
            <w:r>
              <w:rPr>
                <w:rFonts w:ascii="Times New Roman"/>
                <w:b w:val="false"/>
                <w:i w:val="false"/>
                <w:color w:val="000000"/>
                <w:sz w:val="20"/>
              </w:rPr>
              <w:t>500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 бағана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 шаршы метр</w:t>
            </w:r>
          </w:p>
          <w:p>
            <w:pPr>
              <w:spacing w:after="20"/>
              <w:ind w:left="20"/>
              <w:jc w:val="both"/>
            </w:pPr>
            <w:r>
              <w:rPr>
                <w:rFonts w:ascii="Times New Roman"/>
                <w:b w:val="false"/>
                <w:i w:val="false"/>
                <w:color w:val="000000"/>
                <w:sz w:val="20"/>
              </w:rPr>
              <w:t>25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Ырсай селосындағы жұмыстар:</w:t>
            </w:r>
            <w:r>
              <w:br/>
            </w:r>
            <w:r>
              <w:rPr>
                <w:rFonts w:ascii="Times New Roman"/>
                <w:b w:val="false"/>
                <w:i w:val="false"/>
                <w:color w:val="000000"/>
                <w:sz w:val="20"/>
              </w:rPr>
              <w:t xml:space="preserve">
1) село аумағын </w:t>
            </w:r>
            <w:r>
              <w:br/>
            </w:r>
            <w:r>
              <w:rPr>
                <w:rFonts w:ascii="Times New Roman"/>
                <w:b w:val="false"/>
                <w:i w:val="false"/>
                <w:color w:val="000000"/>
                <w:sz w:val="20"/>
              </w:rPr>
              <w:t>
көгалдандыруға және үнемі жинауға көмек:</w:t>
            </w:r>
            <w:r>
              <w:br/>
            </w:r>
            <w:r>
              <w:rPr>
                <w:rFonts w:ascii="Times New Roman"/>
                <w:b w:val="false"/>
                <w:i w:val="false"/>
                <w:color w:val="000000"/>
                <w:sz w:val="20"/>
              </w:rPr>
              <w:t>
ені 50 метрлік жол және жол жиектеріндегі қоқысты, ласты қолмен жинауға, тасымалдауға (көлікке тиеу, түсіру) тазалық жасауға;</w:t>
            </w:r>
            <w:r>
              <w:br/>
            </w:r>
            <w:r>
              <w:rPr>
                <w:rFonts w:ascii="Times New Roman"/>
                <w:b w:val="false"/>
                <w:i w:val="false"/>
                <w:color w:val="000000"/>
                <w:sz w:val="20"/>
              </w:rPr>
              <w:t>
автокөлік аялдамасы аумағын тазалауға;</w:t>
            </w:r>
            <w:r>
              <w:br/>
            </w:r>
            <w:r>
              <w:rPr>
                <w:rFonts w:ascii="Times New Roman"/>
                <w:b w:val="false"/>
                <w:i w:val="false"/>
                <w:color w:val="000000"/>
                <w:sz w:val="20"/>
              </w:rPr>
              <w:t>
Желқуар өзені көпірінен Глебов селосының торапына дейін автожол жиегіндегі шөпті, қурайды оруға;</w:t>
            </w:r>
            <w:r>
              <w:br/>
            </w:r>
            <w:r>
              <w:rPr>
                <w:rFonts w:ascii="Times New Roman"/>
                <w:b w:val="false"/>
                <w:i w:val="false"/>
                <w:color w:val="000000"/>
                <w:sz w:val="20"/>
              </w:rPr>
              <w:t>
село аумағын қоқыс шөптен маусымдық оруға;</w:t>
            </w:r>
            <w:r>
              <w:br/>
            </w:r>
            <w:r>
              <w:rPr>
                <w:rFonts w:ascii="Times New Roman"/>
                <w:b w:val="false"/>
                <w:i w:val="false"/>
                <w:color w:val="000000"/>
                <w:sz w:val="20"/>
              </w:rPr>
              <w:t>
парк аумағын қоқыстан тазалауға;</w:t>
            </w:r>
            <w:r>
              <w:br/>
            </w:r>
            <w:r>
              <w:rPr>
                <w:rFonts w:ascii="Times New Roman"/>
                <w:b w:val="false"/>
                <w:i w:val="false"/>
                <w:color w:val="000000"/>
                <w:sz w:val="20"/>
              </w:rPr>
              <w:t>
ағаш-көшеттерді даярлауға, отырғызу және күтуге;</w:t>
            </w:r>
            <w:r>
              <w:br/>
            </w:r>
            <w:r>
              <w:rPr>
                <w:rFonts w:ascii="Times New Roman"/>
                <w:b w:val="false"/>
                <w:i w:val="false"/>
                <w:color w:val="000000"/>
                <w:sz w:val="20"/>
              </w:rPr>
              <w:t>
ағаштардың құрғақ бұтақтарын шырпуға көмек;</w:t>
            </w:r>
            <w:r>
              <w:br/>
            </w:r>
            <w:r>
              <w:rPr>
                <w:rFonts w:ascii="Times New Roman"/>
                <w:b w:val="false"/>
                <w:i w:val="false"/>
                <w:color w:val="000000"/>
                <w:sz w:val="20"/>
              </w:rPr>
              <w:t>
2) Желқуар өзені арқылы салынған көпірді ағымды жөндеуге қатысу:</w:t>
            </w:r>
            <w:r>
              <w:br/>
            </w:r>
            <w:r>
              <w:rPr>
                <w:rFonts w:ascii="Times New Roman"/>
                <w:b w:val="false"/>
                <w:i w:val="false"/>
                <w:color w:val="000000"/>
                <w:sz w:val="20"/>
              </w:rPr>
              <w:t>
қоршаулар мен сүйеніштерді сырлауға;</w:t>
            </w:r>
            <w:r>
              <w:br/>
            </w:r>
            <w:r>
              <w:rPr>
                <w:rFonts w:ascii="Times New Roman"/>
                <w:b w:val="false"/>
                <w:i w:val="false"/>
                <w:color w:val="000000"/>
                <w:sz w:val="20"/>
              </w:rPr>
              <w:t>
жол жиегінің тастарын ақбалшықпен сырлауға;</w:t>
            </w:r>
            <w:r>
              <w:br/>
            </w:r>
            <w:r>
              <w:rPr>
                <w:rFonts w:ascii="Times New Roman"/>
                <w:b w:val="false"/>
                <w:i w:val="false"/>
                <w:color w:val="000000"/>
                <w:sz w:val="20"/>
              </w:rPr>
              <w:t>
автокөлік аялдамасын ағымдағы жөндеуге:</w:t>
            </w:r>
            <w:r>
              <w:br/>
            </w:r>
            <w:r>
              <w:rPr>
                <w:rFonts w:ascii="Times New Roman"/>
                <w:b w:val="false"/>
                <w:i w:val="false"/>
                <w:color w:val="000000"/>
                <w:sz w:val="20"/>
              </w:rPr>
              <w:t>
ақбалшықпен сырлауға;</w:t>
            </w:r>
            <w:r>
              <w:br/>
            </w:r>
            <w:r>
              <w:rPr>
                <w:rFonts w:ascii="Times New Roman"/>
                <w:b w:val="false"/>
                <w:i w:val="false"/>
                <w:color w:val="000000"/>
                <w:sz w:val="20"/>
              </w:rPr>
              <w:t>
Денисов ауданымен шектесетін билбордты ағымдағы жөндеуге:</w:t>
            </w:r>
            <w:r>
              <w:br/>
            </w:r>
            <w:r>
              <w:rPr>
                <w:rFonts w:ascii="Times New Roman"/>
                <w:b w:val="false"/>
                <w:i w:val="false"/>
                <w:color w:val="000000"/>
                <w:sz w:val="20"/>
              </w:rPr>
              <w:t xml:space="preserve">
темір құрылымдарды сырлау.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21200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2750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150 бұта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Приречное селосындағы  жұмыстар:</w:t>
            </w:r>
            <w:r>
              <w:br/>
            </w:r>
            <w:r>
              <w:rPr>
                <w:rFonts w:ascii="Times New Roman"/>
                <w:b w:val="false"/>
                <w:i w:val="false"/>
                <w:color w:val="000000"/>
                <w:sz w:val="20"/>
              </w:rPr>
              <w:t>
1) село аумағын көгалдандыруға және үнемі жинауға:</w:t>
            </w:r>
            <w:r>
              <w:br/>
            </w:r>
            <w:r>
              <w:rPr>
                <w:rFonts w:ascii="Times New Roman"/>
                <w:b w:val="false"/>
                <w:i w:val="false"/>
                <w:color w:val="000000"/>
                <w:sz w:val="20"/>
              </w:rPr>
              <w:t>
ені 15 метрлік жол және жол жиектеріндегі қоқысты, ласты қолмен жинауға, тасымалдауға (көлікке тиеу, түсіру) тазалық жасауға;</w:t>
            </w:r>
            <w:r>
              <w:br/>
            </w:r>
            <w:r>
              <w:rPr>
                <w:rFonts w:ascii="Times New Roman"/>
                <w:b w:val="false"/>
                <w:i w:val="false"/>
                <w:color w:val="000000"/>
                <w:sz w:val="20"/>
              </w:rPr>
              <w:t>
автокөлік аялдамасының аумағын жинауға;</w:t>
            </w:r>
            <w:r>
              <w:br/>
            </w:r>
            <w:r>
              <w:rPr>
                <w:rFonts w:ascii="Times New Roman"/>
                <w:b w:val="false"/>
                <w:i w:val="false"/>
                <w:color w:val="000000"/>
                <w:sz w:val="20"/>
              </w:rPr>
              <w:t>
парк аумағын жинауға;</w:t>
            </w:r>
            <w:r>
              <w:br/>
            </w:r>
            <w:r>
              <w:rPr>
                <w:rFonts w:ascii="Times New Roman"/>
                <w:b w:val="false"/>
                <w:i w:val="false"/>
                <w:color w:val="000000"/>
                <w:sz w:val="20"/>
              </w:rPr>
              <w:t>
село аумағындағы қоқыс шөптерді маусымдық оруға</w:t>
            </w:r>
            <w:r>
              <w:br/>
            </w:r>
            <w:r>
              <w:rPr>
                <w:rFonts w:ascii="Times New Roman"/>
                <w:b w:val="false"/>
                <w:i w:val="false"/>
                <w:color w:val="000000"/>
                <w:sz w:val="20"/>
              </w:rPr>
              <w:t>
көмек;</w:t>
            </w:r>
            <w:r>
              <w:br/>
            </w:r>
            <w:r>
              <w:rPr>
                <w:rFonts w:ascii="Times New Roman"/>
                <w:b w:val="false"/>
                <w:i w:val="false"/>
                <w:color w:val="000000"/>
                <w:sz w:val="20"/>
              </w:rPr>
              <w:t>
2) ескерткішті ағымдағы жөндеуге:</w:t>
            </w:r>
            <w:r>
              <w:br/>
            </w:r>
            <w:r>
              <w:rPr>
                <w:rFonts w:ascii="Times New Roman"/>
                <w:b w:val="false"/>
                <w:i w:val="false"/>
                <w:color w:val="000000"/>
                <w:sz w:val="20"/>
              </w:rPr>
              <w:t>
майлы сырлауға;</w:t>
            </w:r>
            <w:r>
              <w:br/>
            </w:r>
            <w:r>
              <w:rPr>
                <w:rFonts w:ascii="Times New Roman"/>
                <w:b w:val="false"/>
                <w:i w:val="false"/>
                <w:color w:val="000000"/>
                <w:sz w:val="20"/>
              </w:rPr>
              <w:t>
3) автокөлік аялдамасын ағымдағы жөндеуге;</w:t>
            </w:r>
            <w:r>
              <w:br/>
            </w:r>
            <w:r>
              <w:rPr>
                <w:rFonts w:ascii="Times New Roman"/>
                <w:b w:val="false"/>
                <w:i w:val="false"/>
                <w:color w:val="000000"/>
                <w:sz w:val="20"/>
              </w:rPr>
              <w:t>
ақбалшықпен сырлауға;</w:t>
            </w:r>
            <w:r>
              <w:br/>
            </w:r>
            <w:r>
              <w:rPr>
                <w:rFonts w:ascii="Times New Roman"/>
                <w:b w:val="false"/>
                <w:i w:val="false"/>
                <w:color w:val="000000"/>
                <w:sz w:val="20"/>
              </w:rPr>
              <w:t>
темір жол қақпаларды сырлауға қатысу.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10000 шаршы метр</w:t>
            </w:r>
          </w:p>
          <w:p>
            <w:pPr>
              <w:spacing w:after="20"/>
              <w:ind w:left="20"/>
              <w:jc w:val="both"/>
            </w:pPr>
            <w:r>
              <w:rPr>
                <w:rFonts w:ascii="Times New Roman"/>
                <w:b w:val="false"/>
                <w:i w:val="false"/>
                <w:color w:val="000000"/>
                <w:sz w:val="20"/>
              </w:rPr>
              <w:t>60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 шаршы метр</w:t>
            </w:r>
          </w:p>
          <w:p>
            <w:pPr>
              <w:spacing w:after="20"/>
              <w:ind w:left="20"/>
              <w:jc w:val="both"/>
            </w:pPr>
            <w:r>
              <w:rPr>
                <w:rFonts w:ascii="Times New Roman"/>
                <w:b w:val="false"/>
                <w:i w:val="false"/>
                <w:color w:val="000000"/>
                <w:sz w:val="20"/>
              </w:rPr>
              <w:t>17 шаршы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Степное селосындағы жұмыстар:</w:t>
            </w:r>
            <w:r>
              <w:br/>
            </w:r>
            <w:r>
              <w:rPr>
                <w:rFonts w:ascii="Times New Roman"/>
                <w:b w:val="false"/>
                <w:i w:val="false"/>
                <w:color w:val="000000"/>
                <w:sz w:val="20"/>
              </w:rPr>
              <w:t>
1) село аумағын үнемі жинауға және көгалдандыруға:</w:t>
            </w:r>
            <w:r>
              <w:br/>
            </w:r>
            <w:r>
              <w:rPr>
                <w:rFonts w:ascii="Times New Roman"/>
                <w:b w:val="false"/>
                <w:i w:val="false"/>
                <w:color w:val="000000"/>
                <w:sz w:val="20"/>
              </w:rPr>
              <w:t>
жолдарды қоқыстан, ластан қолмен жинауға, тасымалдауға (көлікке тиеу, түсіру) тазалық жасауға;</w:t>
            </w:r>
            <w:r>
              <w:br/>
            </w:r>
            <w:r>
              <w:rPr>
                <w:rFonts w:ascii="Times New Roman"/>
                <w:b w:val="false"/>
                <w:i w:val="false"/>
                <w:color w:val="000000"/>
                <w:sz w:val="20"/>
              </w:rPr>
              <w:t>
орталық саябақ аумағын жинауға;</w:t>
            </w:r>
            <w:r>
              <w:br/>
            </w:r>
            <w:r>
              <w:rPr>
                <w:rFonts w:ascii="Times New Roman"/>
                <w:b w:val="false"/>
                <w:i w:val="false"/>
                <w:color w:val="000000"/>
                <w:sz w:val="20"/>
              </w:rPr>
              <w:t>
село аумағын қоқыстан жинауға;</w:t>
            </w:r>
            <w:r>
              <w:br/>
            </w:r>
            <w:r>
              <w:rPr>
                <w:rFonts w:ascii="Times New Roman"/>
                <w:b w:val="false"/>
                <w:i w:val="false"/>
                <w:color w:val="000000"/>
                <w:sz w:val="20"/>
              </w:rPr>
              <w:t>
қоқыс шөптерді маусымдық оруға;</w:t>
            </w:r>
            <w:r>
              <w:br/>
            </w:r>
            <w:r>
              <w:rPr>
                <w:rFonts w:ascii="Times New Roman"/>
                <w:b w:val="false"/>
                <w:i w:val="false"/>
                <w:color w:val="000000"/>
                <w:sz w:val="20"/>
              </w:rPr>
              <w:t>
жол жиегінің тастарын ақбалшықпен сырлауға;</w:t>
            </w:r>
            <w:r>
              <w:br/>
            </w:r>
            <w:r>
              <w:rPr>
                <w:rFonts w:ascii="Times New Roman"/>
                <w:b w:val="false"/>
                <w:i w:val="false"/>
                <w:color w:val="000000"/>
                <w:sz w:val="20"/>
              </w:rPr>
              <w:t>
ағаштарды, бұталарды отырғызуға, оларды күтуге;</w:t>
            </w:r>
            <w:r>
              <w:br/>
            </w:r>
            <w:r>
              <w:rPr>
                <w:rFonts w:ascii="Times New Roman"/>
                <w:b w:val="false"/>
                <w:i w:val="false"/>
                <w:color w:val="000000"/>
                <w:sz w:val="20"/>
              </w:rPr>
              <w:t>
гүлдерді отырғызуға және оларды күтуге;</w:t>
            </w:r>
            <w:r>
              <w:br/>
            </w:r>
            <w:r>
              <w:rPr>
                <w:rFonts w:ascii="Times New Roman"/>
                <w:b w:val="false"/>
                <w:i w:val="false"/>
                <w:color w:val="000000"/>
                <w:sz w:val="20"/>
              </w:rPr>
              <w:t>
ағаштардың құрғақ бұтақтарын шырпуға көмек;</w:t>
            </w:r>
            <w:r>
              <w:br/>
            </w:r>
            <w:r>
              <w:rPr>
                <w:rFonts w:ascii="Times New Roman"/>
                <w:b w:val="false"/>
                <w:i w:val="false"/>
                <w:color w:val="000000"/>
                <w:sz w:val="20"/>
              </w:rPr>
              <w:t>
2) село аумағын көркейтуге:</w:t>
            </w:r>
            <w:r>
              <w:br/>
            </w:r>
            <w:r>
              <w:rPr>
                <w:rFonts w:ascii="Times New Roman"/>
                <w:b w:val="false"/>
                <w:i w:val="false"/>
                <w:color w:val="000000"/>
                <w:sz w:val="20"/>
              </w:rPr>
              <w:t>
бос үйлерді бөлшектеуден соң аумақты құрылыс қоқыстардан жинауға;</w:t>
            </w:r>
            <w:r>
              <w:br/>
            </w:r>
            <w:r>
              <w:rPr>
                <w:rFonts w:ascii="Times New Roman"/>
                <w:b w:val="false"/>
                <w:i w:val="false"/>
                <w:color w:val="000000"/>
                <w:sz w:val="20"/>
              </w:rPr>
              <w:t>
автокөлікке қоқысты қолмен тиеу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көшет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800 шаршы метр</w:t>
            </w:r>
          </w:p>
          <w:p>
            <w:pPr>
              <w:spacing w:after="20"/>
              <w:ind w:left="20"/>
              <w:jc w:val="both"/>
            </w:pPr>
            <w:r>
              <w:rPr>
                <w:rFonts w:ascii="Times New Roman"/>
                <w:b w:val="false"/>
                <w:i w:val="false"/>
                <w:color w:val="000000"/>
                <w:sz w:val="20"/>
              </w:rPr>
              <w:t>540 текше метр</w:t>
            </w:r>
          </w:p>
        </w:tc>
      </w:tr>
      <w:tr>
        <w:trPr>
          <w:trHeight w:val="27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Жітіқара қаласындағы жұмыстар:</w:t>
            </w:r>
            <w:r>
              <w:br/>
            </w:r>
            <w:r>
              <w:rPr>
                <w:rFonts w:ascii="Times New Roman"/>
                <w:b w:val="false"/>
                <w:i w:val="false"/>
                <w:color w:val="000000"/>
                <w:sz w:val="20"/>
              </w:rPr>
              <w:t>
1)қала аумағын көгалдандыруға және үнемі жинауға:</w:t>
            </w:r>
            <w:r>
              <w:br/>
            </w:r>
            <w:r>
              <w:rPr>
                <w:rFonts w:ascii="Times New Roman"/>
                <w:b w:val="false"/>
                <w:i w:val="false"/>
                <w:color w:val="000000"/>
                <w:sz w:val="20"/>
              </w:rPr>
              <w:t>
жолды, автокөлік аялдамаларын, мұздан, қардан тазартуға, жаяу жүргіншілер жолдарын тазалауға;</w:t>
            </w:r>
            <w:r>
              <w:br/>
            </w:r>
            <w:r>
              <w:rPr>
                <w:rFonts w:ascii="Times New Roman"/>
                <w:b w:val="false"/>
                <w:i w:val="false"/>
                <w:color w:val="000000"/>
                <w:sz w:val="20"/>
              </w:rPr>
              <w:t xml:space="preserve">
жүру және жол жиегі жанындағы тастарды </w:t>
            </w:r>
            <w:r>
              <w:br/>
            </w:r>
            <w:r>
              <w:rPr>
                <w:rFonts w:ascii="Times New Roman"/>
                <w:b w:val="false"/>
                <w:i w:val="false"/>
                <w:color w:val="000000"/>
                <w:sz w:val="20"/>
              </w:rPr>
              <w:t>
тұрмыстық қоқыстан, ластан және қардан қолмен жинауға, тасымалдауға (көлікке тиеу, түсіру) тазалық жасауға;</w:t>
            </w:r>
            <w:r>
              <w:br/>
            </w:r>
            <w:r>
              <w:rPr>
                <w:rFonts w:ascii="Times New Roman"/>
                <w:b w:val="false"/>
                <w:i w:val="false"/>
                <w:color w:val="000000"/>
                <w:sz w:val="20"/>
              </w:rPr>
              <w:t>
жол жиегінің тастары түріндегі жүру бөлшекті қоршауларды ақтау-сырлауға;</w:t>
            </w:r>
            <w:r>
              <w:br/>
            </w:r>
            <w:r>
              <w:rPr>
                <w:rFonts w:ascii="Times New Roman"/>
                <w:b w:val="false"/>
                <w:i w:val="false"/>
                <w:color w:val="000000"/>
                <w:sz w:val="20"/>
              </w:rPr>
              <w:t>
жол жиегінің тастарын майлы сырлауға;</w:t>
            </w:r>
            <w:r>
              <w:br/>
            </w:r>
            <w:r>
              <w:rPr>
                <w:rFonts w:ascii="Times New Roman"/>
                <w:b w:val="false"/>
                <w:i w:val="false"/>
                <w:color w:val="000000"/>
                <w:sz w:val="20"/>
              </w:rPr>
              <w:t>
газондарды тұрмыстық қоқыстан, жапырақтан және бұталардан тазартуға және автокөлікке тиеуге;</w:t>
            </w:r>
            <w:r>
              <w:br/>
            </w:r>
            <w:r>
              <w:rPr>
                <w:rFonts w:ascii="Times New Roman"/>
                <w:b w:val="false"/>
                <w:i w:val="false"/>
                <w:color w:val="000000"/>
                <w:sz w:val="20"/>
              </w:rPr>
              <w:t>
жапырақтарды маусымдық жинауға;</w:t>
            </w:r>
            <w:r>
              <w:br/>
            </w:r>
            <w:r>
              <w:rPr>
                <w:rFonts w:ascii="Times New Roman"/>
                <w:b w:val="false"/>
                <w:i w:val="false"/>
                <w:color w:val="000000"/>
                <w:sz w:val="20"/>
              </w:rPr>
              <w:t>
Абай атындағы бульвар аумағын тазалауға; жаяу жүргіншілер аумағын, газондарды;</w:t>
            </w:r>
            <w:r>
              <w:br/>
            </w:r>
            <w:r>
              <w:rPr>
                <w:rFonts w:ascii="Times New Roman"/>
                <w:b w:val="false"/>
                <w:i w:val="false"/>
                <w:color w:val="000000"/>
                <w:sz w:val="20"/>
              </w:rPr>
              <w:t>
қала алаңын жинауға;</w:t>
            </w:r>
            <w:r>
              <w:br/>
            </w:r>
            <w:r>
              <w:rPr>
                <w:rFonts w:ascii="Times New Roman"/>
                <w:b w:val="false"/>
                <w:i w:val="false"/>
                <w:color w:val="000000"/>
                <w:sz w:val="20"/>
              </w:rPr>
              <w:t>
урналарды  қоқыстан тазартуға;</w:t>
            </w:r>
            <w:r>
              <w:br/>
            </w:r>
            <w:r>
              <w:rPr>
                <w:rFonts w:ascii="Times New Roman"/>
                <w:b w:val="false"/>
                <w:i w:val="false"/>
                <w:color w:val="000000"/>
                <w:sz w:val="20"/>
              </w:rPr>
              <w:t>
су бұрғыш каналдарын ластан, қоқыстан тазарту, бұтақшаларды шырпуға;</w:t>
            </w:r>
            <w:r>
              <w:br/>
            </w:r>
            <w:r>
              <w:rPr>
                <w:rFonts w:ascii="Times New Roman"/>
                <w:b w:val="false"/>
                <w:i w:val="false"/>
                <w:color w:val="000000"/>
                <w:sz w:val="20"/>
              </w:rPr>
              <w:t>
Жеңіс паркі аумағын, 6 шағын аудандағы гүлбағын қоқыстан тазалап көлікке тиеуге;</w:t>
            </w:r>
            <w:r>
              <w:br/>
            </w:r>
            <w:r>
              <w:rPr>
                <w:rFonts w:ascii="Times New Roman"/>
                <w:b w:val="false"/>
                <w:i w:val="false"/>
                <w:color w:val="000000"/>
                <w:sz w:val="20"/>
              </w:rPr>
              <w:t>
жолдарды сыпыруға;</w:t>
            </w:r>
            <w:r>
              <w:br/>
            </w:r>
            <w:r>
              <w:rPr>
                <w:rFonts w:ascii="Times New Roman"/>
                <w:b w:val="false"/>
                <w:i w:val="false"/>
                <w:color w:val="000000"/>
                <w:sz w:val="20"/>
              </w:rPr>
              <w:t>
баспалдақтарды, жол жиегінің тастарын  сырлауға;</w:t>
            </w:r>
            <w:r>
              <w:br/>
            </w:r>
            <w:r>
              <w:rPr>
                <w:rFonts w:ascii="Times New Roman"/>
                <w:b w:val="false"/>
                <w:i w:val="false"/>
                <w:color w:val="000000"/>
                <w:sz w:val="20"/>
              </w:rPr>
              <w:t>
6 шағын ауданындағы бульвар аумағын жинауға;</w:t>
            </w:r>
            <w:r>
              <w:br/>
            </w:r>
            <w:r>
              <w:rPr>
                <w:rFonts w:ascii="Times New Roman"/>
                <w:b w:val="false"/>
                <w:i w:val="false"/>
                <w:color w:val="000000"/>
                <w:sz w:val="20"/>
              </w:rPr>
              <w:t>
бұталарды   қолдап шырпуға және сиректетуге;</w:t>
            </w:r>
            <w:r>
              <w:br/>
            </w:r>
            <w:r>
              <w:rPr>
                <w:rFonts w:ascii="Times New Roman"/>
                <w:b w:val="false"/>
                <w:i w:val="false"/>
                <w:color w:val="000000"/>
                <w:sz w:val="20"/>
              </w:rPr>
              <w:t>
ағаштардың құрғақ бұтақшаларын шырпуға;</w:t>
            </w:r>
            <w:r>
              <w:br/>
            </w:r>
            <w:r>
              <w:rPr>
                <w:rFonts w:ascii="Times New Roman"/>
                <w:b w:val="false"/>
                <w:i w:val="false"/>
                <w:color w:val="000000"/>
                <w:sz w:val="20"/>
              </w:rPr>
              <w:t>
газондарды  қолдап оруға көмек;</w:t>
            </w:r>
            <w:r>
              <w:br/>
            </w:r>
            <w:r>
              <w:rPr>
                <w:rFonts w:ascii="Times New Roman"/>
                <w:b w:val="false"/>
                <w:i w:val="false"/>
                <w:color w:val="000000"/>
                <w:sz w:val="20"/>
              </w:rPr>
              <w:t>
шағын аудандарының аумағын маусымдық жинауға:</w:t>
            </w:r>
            <w:r>
              <w:br/>
            </w:r>
            <w:r>
              <w:rPr>
                <w:rFonts w:ascii="Times New Roman"/>
                <w:b w:val="false"/>
                <w:i w:val="false"/>
                <w:color w:val="000000"/>
                <w:sz w:val="20"/>
              </w:rPr>
              <w:t>
көгалдандырылған аумақтардағы құрғап қалған бұтақшаларын, қоқыстан жинауға;</w:t>
            </w:r>
            <w:r>
              <w:br/>
            </w:r>
            <w:r>
              <w:rPr>
                <w:rFonts w:ascii="Times New Roman"/>
                <w:b w:val="false"/>
                <w:i w:val="false"/>
                <w:color w:val="000000"/>
                <w:sz w:val="20"/>
              </w:rPr>
              <w:t>
гүлдерді күтуге (суару, шырпу) қатысу;</w:t>
            </w:r>
            <w:r>
              <w:br/>
            </w:r>
            <w:r>
              <w:rPr>
                <w:rFonts w:ascii="Times New Roman"/>
                <w:b w:val="false"/>
                <w:i w:val="false"/>
                <w:color w:val="000000"/>
                <w:sz w:val="20"/>
              </w:rPr>
              <w:t>
2) республикалық және аймақтық қоғамдық компанияларды өткізуге көмек:</w:t>
            </w:r>
            <w:r>
              <w:br/>
            </w:r>
            <w:r>
              <w:rPr>
                <w:rFonts w:ascii="Times New Roman"/>
                <w:b w:val="false"/>
                <w:i w:val="false"/>
                <w:color w:val="000000"/>
                <w:sz w:val="20"/>
              </w:rPr>
              <w:t>
қоғамдық пікірлерін сұрау, санаққа қатысу;</w:t>
            </w:r>
            <w:r>
              <w:br/>
            </w:r>
            <w:r>
              <w:rPr>
                <w:rFonts w:ascii="Times New Roman"/>
                <w:b w:val="false"/>
                <w:i w:val="false"/>
                <w:color w:val="000000"/>
                <w:sz w:val="20"/>
              </w:rPr>
              <w:t>
3) қайта жөндеуге жататын әлеуметтік бағыттағы объекті – бұрыңғы аудандық аурухана ғимаратын күзетуге қатысу.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19,2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21,10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4800 километр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140000 </w:t>
            </w:r>
          </w:p>
          <w:p>
            <w:pPr>
              <w:spacing w:after="20"/>
              <w:ind w:left="20"/>
              <w:jc w:val="both"/>
            </w:pPr>
            <w:r>
              <w:rPr>
                <w:rFonts w:ascii="Times New Roman"/>
                <w:b w:val="false"/>
                <w:i w:val="false"/>
                <w:color w:val="000000"/>
                <w:sz w:val="20"/>
              </w:rPr>
              <w:t>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140000</w:t>
            </w:r>
          </w:p>
          <w:p>
            <w:pPr>
              <w:spacing w:after="20"/>
              <w:ind w:left="20"/>
              <w:jc w:val="both"/>
            </w:pPr>
            <w:r>
              <w:rPr>
                <w:rFonts w:ascii="Times New Roman"/>
                <w:b w:val="false"/>
                <w:i w:val="false"/>
                <w:color w:val="000000"/>
                <w:sz w:val="20"/>
              </w:rPr>
              <w:t>шаршы метр</w:t>
            </w:r>
          </w:p>
          <w:p>
            <w:pPr>
              <w:spacing w:after="20"/>
              <w:ind w:left="20"/>
              <w:jc w:val="both"/>
            </w:pPr>
            <w:r>
              <w:rPr>
                <w:rFonts w:ascii="Times New Roman"/>
                <w:b w:val="false"/>
                <w:i w:val="false"/>
                <w:color w:val="000000"/>
                <w:sz w:val="20"/>
              </w:rPr>
              <w:t>3400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20000 шаршы метр</w:t>
            </w:r>
          </w:p>
          <w:p>
            <w:pPr>
              <w:spacing w:after="20"/>
              <w:ind w:left="20"/>
              <w:jc w:val="both"/>
            </w:pPr>
            <w:r>
              <w:rPr>
                <w:rFonts w:ascii="Times New Roman"/>
                <w:b w:val="false"/>
                <w:i w:val="false"/>
                <w:color w:val="000000"/>
                <w:sz w:val="20"/>
              </w:rPr>
              <w:t>10000 шаршы метр</w:t>
            </w:r>
          </w:p>
          <w:p>
            <w:pPr>
              <w:spacing w:after="20"/>
              <w:ind w:left="20"/>
              <w:jc w:val="both"/>
            </w:pPr>
            <w:r>
              <w:rPr>
                <w:rFonts w:ascii="Times New Roman"/>
                <w:b w:val="false"/>
                <w:i w:val="false"/>
                <w:color w:val="000000"/>
                <w:sz w:val="20"/>
              </w:rPr>
              <w:t>100 урна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182300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600 метр</w:t>
            </w:r>
          </w:p>
          <w:p>
            <w:pPr>
              <w:spacing w:after="20"/>
              <w:ind w:left="20"/>
              <w:jc w:val="both"/>
            </w:pPr>
            <w:r>
              <w:rPr>
                <w:rFonts w:ascii="Times New Roman"/>
                <w:b w:val="false"/>
                <w:i w:val="false"/>
                <w:color w:val="000000"/>
                <w:sz w:val="20"/>
              </w:rPr>
              <w:t>300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15000 бұта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1800 ағаш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160000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280000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7000 шаршы метр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10132 пәтер</w:t>
            </w:r>
          </w:p>
          <w:p>
            <w:pPr>
              <w:spacing w:after="20"/>
              <w:ind w:left="20"/>
              <w:jc w:val="both"/>
            </w:pPr>
            <w:r>
              <w:rPr>
                <w:rFonts w:ascii="Times New Roman"/>
                <w:b w:val="false"/>
                <w:i w:val="false"/>
                <w:color w:val="000000"/>
                <w:sz w:val="20"/>
              </w:rPr>
              <w:t>800 үй</w:t>
            </w:r>
          </w:p>
          <w:p>
            <w:pPr>
              <w:spacing w:after="20"/>
              <w:ind w:left="20"/>
              <w:jc w:val="both"/>
            </w:pPr>
            <w:r>
              <w:rPr>
                <w:rFonts w:ascii="Times New Roman"/>
                <w:b w:val="false"/>
                <w:i w:val="false"/>
                <w:color w:val="000000"/>
                <w:sz w:val="20"/>
              </w:rPr>
              <w:t>5159,24 шаршы метр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