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48c1" w14:textId="c614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13 ақпандағы № 98 "Автотұрақтар, автожағар май құю стансасы мен базар орналасқан жерлерге жер салығы ставкесін он есеге дейін артыру қолданатын аумақтағы елді мекендерді белгілеу туралы"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2009 жылғы 25 ақпандағы № 144 шешімі. Қостанай облысы Жітіқара ауданының Әділет басқармасында 2009 жылғы 25 наурызда № 9-10-112 тіркелді. Күші жойылды - Қостанай облысы Жітіқара ауданының мәслихатының 2009 жылғы 22 сәуірдегі № 160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Қостанай облысы Жітіқара ауданының мәслихатының 2009.22.04 № 160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Кодексінің 386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"Автотұрақтар, автожағар май қую стансасы мен базар орналасқан жерлерге жер салығы ставкесін он есеге дейін арттыру қолданатын аумақтағы елді мекендерді белгілеу туралы" 2002 жылғы 13 ақпандағы № 98 (нөмір 1283 нормативтік құқықтық актілер мемлекеттік Тізілімінде тіркелген, 2002 жылғы 10 сәуірде "Авангард" газетінде жарияланған) шешімге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"белгілеу" сөзі "анықтау"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"10" цифры "он"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атауында және мәтінде: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"орналасқан" сөзі "үшін бөлінген"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"мен базар" деген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386 бабына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"белгілеу" сөзі "анықтау"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 "Пригородный кенті" сөздері "Пригородный ауылы" сөздеріне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кейін он күнтізбелік күн өткенінен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 Ефименко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 Г. Алпысбаева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