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2cd0c" w14:textId="e72cd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"Аудан жерлері үшін және Жітіқара қаласы бойынша жер салығы мен жер үшін төлемінің базалық ставкасына түзету коэффициенттерін бекіту туралы" 2005 жылғы 13 маусымдағы № 186 мәслихат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2009 жылғы 22 сәуірдегі № 152 шешімі. Қостанай облысы Жітіқара ауданының Әділет басқармасында 2009 жылғы 8 мамырда № 9-10-119 тіркелді. Күші жойылды - Қостанай облысы Жітіқара ауданы мәслихатының 2018 жылғы 5 наурыздағы № 194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Жітіқара ауданы мәслихатының 05.03.2018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387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Жітіқара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"Аудан жерлері үшін және Жітіқара қаласы бойынша жер салығы мен жер үшін төлемінің базалық ставкасына түзету коэффициенттерін бекіту туралы" 2005 жылғы 13 маусымдағы № 186 (нөмір 9-10-14 нормативтік құқықтық актілер мемлекеттік Тізілімінде тіркелген, 2005 жылғы 30 шілдеде "Житикаринские новости" газетінде жарияланған) мәслихат шешіміне мынадай өзгерістер мен толықтырулар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Кіріспеде: "сәйкес" сөзінің алды "Салық және бюджетке төленетін басқа да міндетті төлемдер туралы" Қазақстан Республикасы Кодексінің 387 бабы 1 тармағына" деген сөздермен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"жергілікті мемлекеттік басқару" сөздерінен кейін "және өзін-өзі басқару" деген сөздермен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 "мемлекеттің" сөзінен кейін,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"Жітіқара қаласы бойынша" сөздерінен кейін,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тармақшада ("селолық елді мекендер жерлерінен басқа") сөздерінен кейін,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тармақшада "ауданның" сөзінен кейін "автотұрақ, автожағар май қую стансалары үшін бөлінген (белгіленген) және казино орналасқан жерлерді қоспағанда" деген сөздермен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2 қосымшасы жаңа редакцияда осы шешімнің қосымшасына сәйкес баяндалсын.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3 қосымшасында: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аймақ № "0,5" цифры "- 50" цифрына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аймақ № "0,6" цифры "- 40" цифрына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аймақ № "0,7" цифры "- 30" цифрына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аймақ № "0,8" цифры "- 20" цифрына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аймақ № "0,9" цифры "- 10" цифрына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аймақ № "1,0" цифры "0" цифрына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аймақ 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"1,1" цифры "10" цифрына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"Жітіқара селолық округі (012)" сөздері мен цифрлары "Большевик селолық округі: Тасыбай селосы (011), Қазірет селосы (011)" сөздері мен цифрларына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аймақ № "1,2" цифры "20" цифрына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аймақ 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"1,3" цифры "30" цифрына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"кенті" сөзі "ауыл" сөзіне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аймақ 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"1,4" цифры "40" цифрына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"Чайковский селолық округі" сөздері "Чайковский ауылы" сөздеріне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аймақ № "1,5" цифры "50" цифрына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4 қосымшасында: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аймақ № "0,5" цифры "- 50" цифрына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аймақ № "0,6" цифры "- 40" цифрына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аймақ № "0,7" цифры "- 30" цифрына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аймақ № "0,8" цифры "- 20" цифрына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аймақ № "0,9" цифры "- 10" цифрына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аймақ 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"1,0" цифры "0" цифрына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"Жітіқара" сөзі "Большевик" сөзіне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аймақ 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"1,1" цифры "10" цифрына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"Жітіқара селолық округі:" сөздері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аймақ № "1,2" цифры "20" цифрына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аймақ № "1,3" цифры "30" цифрына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аймақ 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"1,4" цифры "40" цифрына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"Чайковский селолық округі: Новый Октябрь селосы (005)" сөздері мен цифрлары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аймақ 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"1,5" цифры "50" цифрына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"Жітіқара селолық округі:" сөздері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Пригородный кенті" сөздері "Пригородный ауылы" сөздеріне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"Чайковский селолық округі:" сөздері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"Чайковский селосы" сөздері "Чайковский ауылы" сөздеріне ауыстырылсын.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бірінші ресми жарияланған күнінен кейін он күнтізбелік күн өткенінен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Жітіқара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сегізінші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Асадуллин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Жітіқара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Алпысбаева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 Салық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департаментінің Жітіқара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ауданы бойынша салық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Қ. Қосмұхамбетов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"Жітіқара ауданының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шаруашылық бөлімі"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Б. Кабиев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"Жітіқара ауданының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қатынастары бөлімі"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А. Оразбаев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жылғы 13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қаласы бойынша жер үшін төлемінің базалық ставкасына түзету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1"/>
        <w:gridCol w:w="9869"/>
      </w:tblGrid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нөмірі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 жер үшін төлемінің базалық ставкасына түзету коэффициенті, пайызда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