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09334" w14:textId="a5093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салықтың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2009 жылғы 22 сәуірдегі № 153 шешімі. Қостанай облысы Жітіқара ауданының Әділет басқармасында 2009 жылы 8 мамырда № 9-10-121 тіркелді. Күші жойылды - Қостанай облысы Жітіқара ауданы мәслихатының 2018 жылғы 5 наурыздағы № 193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Қостанай облысы Жітіқара ауданы мәслихатының 05.03.2018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он күнтізбелік күн өткенінен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 (Салық кодексі)" Қазақстан Республикасы 2008 жылғы 10 желтоқсандағы Кодексінің 422-бабының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 жаңа редакцияда - Қостанай облысы Жітіқара ауданы мәслихатының 12.12.2013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Бірыңғай салықтың ставкалары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"Жітіқара ауданының аумағында тіркелген жиынтық салығының бірыңғай ставкаларын белгілеу туралы" 2007 жылғы 12 қаңтардағы № 403 мәслихат шешімінің күші жойылған деп таңылсын (нөмір 9- 10- 59 нормативтік құқықтық актілер мемлекеттік Тізілімінде тіркелген, 2007 жылғы 19 қаңтарда "Житикаринские новости" газетінде жарияланған, оның алдында "Жітіқара ауданының аумағында тіркелген жиынтық салығының бірыңғай ставкаларын белгілеу туралы" 2007 жылғы 12 қаңтардағы № 403 шешімге өзгерістер енгізу туралы" 2007 жылғы 15 мамырдағы № 438 мәслихат шешімімен өзгерістер енгізілген, нөмір 9-10-71 нормативтік құқықтық актілер мемлекеттік Тізілімінде тіркелген, 2007 жылғы 25 мамырда № 21 "Житикаринские новости"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3.Осы шешім оның бірінші ресми жарияланған күнінен кейін он күнтізбелік күн өткенінен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Жітіқара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сегізінші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Асадуллин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Жітіқара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Алпысбаева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КЕЛІСІЛГЕН: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министрлігі Салық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департаментінің Жітіқара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ауданы бойынша салық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 Қ. Қосмұхамбетов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 шешіміне 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Белгілеген салықтың бірыңғай ставкалары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6"/>
        <w:gridCol w:w="4314"/>
        <w:gridCol w:w="6500"/>
      </w:tblGrid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бір бірлігіне тіркелген айлық салығының бірыңғай ставкалары (айлық есептік көрсеткішпен)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ойыншымен ойын өткізуге арналған ақшасыз ұтыс ойын автоматы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ақшасыз ұтыс автоматы.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пайдаланатын жеке компьютер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