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a001a" w14:textId="22a00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Жітіқара ауданының бюджеті туралы</w:t>
      </w:r>
    </w:p>
    <w:p>
      <w:pPr>
        <w:spacing w:after="0"/>
        <w:ind w:left="0"/>
        <w:jc w:val="both"/>
      </w:pPr>
      <w:r>
        <w:rPr>
          <w:rFonts w:ascii="Times New Roman"/>
          <w:b w:val="false"/>
          <w:i w:val="false"/>
          <w:color w:val="000000"/>
          <w:sz w:val="28"/>
        </w:rPr>
        <w:t>Қостанай облысы Жітіқара ауданы әкімінің 2009 жылғы 25 желтоқсандағы № 226 шешімі. Қостанай облысы Жітіқара ауданының Әділет басқармасында 2009 жылғы 29 желтоқсанда № 9-10-130 тіркелді </w:t>
      </w:r>
    </w:p>
    <w:p>
      <w:pPr>
        <w:spacing w:after="0"/>
        <w:ind w:left="0"/>
        <w:jc w:val="both"/>
      </w:pPr>
      <w:bookmarkStart w:name="z1" w:id="0"/>
      <w:r>
        <w:rPr>
          <w:rFonts w:ascii="Times New Roman"/>
          <w:b w:val="false"/>
          <w:i w:val="false"/>
          <w:color w:val="000000"/>
          <w:sz w:val="28"/>
        </w:rPr>
        <w:t>
      Жітіқара ауданы әкімдігінің қаулысын қарап, 2008 жылғы 4 желтоқсандағы Қазақстан Республикасы Бюджеттiк кодексiнiң </w:t>
      </w:r>
      <w:r>
        <w:rPr>
          <w:rFonts w:ascii="Times New Roman"/>
          <w:b w:val="false"/>
          <w:i w:val="false"/>
          <w:color w:val="000000"/>
          <w:sz w:val="28"/>
        </w:rPr>
        <w:t>75 бабына</w:t>
      </w:r>
      <w:r>
        <w:rPr>
          <w:rFonts w:ascii="Times New Roman"/>
          <w:b w:val="false"/>
          <w:i w:val="false"/>
          <w:color w:val="000000"/>
          <w:sz w:val="28"/>
        </w:rPr>
        <w:t xml:space="preserve"> және Қазақстан Республикасы "Қазақстан Республикасындағы жергілікті мемлекеттік басқару және өзін-өзі басқару туралы" 2001 жылғы 23 қаңтардағы Заңының 6 бабы 1 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Жітіқара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2010 - 2012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2010 жылға, мынадай көлемдерде бекітілсін:</w:t>
      </w:r>
      <w:r>
        <w:br/>
      </w:r>
      <w:r>
        <w:rPr>
          <w:rFonts w:ascii="Times New Roman"/>
          <w:b w:val="false"/>
          <w:i w:val="false"/>
          <w:color w:val="000000"/>
          <w:sz w:val="28"/>
        </w:rPr>
        <w:t>
      1) кірістер – 2082607,6 мың теңге, оның ішінде:</w:t>
      </w:r>
      <w:r>
        <w:br/>
      </w:r>
      <w:r>
        <w:rPr>
          <w:rFonts w:ascii="Times New Roman"/>
          <w:b w:val="false"/>
          <w:i w:val="false"/>
          <w:color w:val="000000"/>
          <w:sz w:val="28"/>
        </w:rPr>
        <w:t>
      салықтық түсімдер бойынша – 970 296 мың теңге;</w:t>
      </w:r>
      <w:r>
        <w:br/>
      </w:r>
      <w:r>
        <w:rPr>
          <w:rFonts w:ascii="Times New Roman"/>
          <w:b w:val="false"/>
          <w:i w:val="false"/>
          <w:color w:val="000000"/>
          <w:sz w:val="28"/>
        </w:rPr>
        <w:t>
      салықтық емес түсімдер бойынша – 16 882 мың теңге;</w:t>
      </w:r>
      <w:r>
        <w:br/>
      </w:r>
      <w:r>
        <w:rPr>
          <w:rFonts w:ascii="Times New Roman"/>
          <w:b w:val="false"/>
          <w:i w:val="false"/>
          <w:color w:val="000000"/>
          <w:sz w:val="28"/>
        </w:rPr>
        <w:t>
      негізгі капиталды сатудан түсетін түсімдер бойынша – 6 233 мың теңге;</w:t>
      </w:r>
      <w:r>
        <w:br/>
      </w:r>
      <w:r>
        <w:rPr>
          <w:rFonts w:ascii="Times New Roman"/>
          <w:b w:val="false"/>
          <w:i w:val="false"/>
          <w:color w:val="000000"/>
          <w:sz w:val="28"/>
        </w:rPr>
        <w:t>
      трансферттер түсімдері бойынша – 1089196,6 мың теңге, оның ішінде нысаналы ағымдағы трансферттер – 306 704,6 мың теңге, дамытуға арналған нысаналы трансферттер – 170084 мың теңге, субвенциялар – 612 408 мың теңге;</w:t>
      </w:r>
      <w:r>
        <w:br/>
      </w:r>
      <w:r>
        <w:rPr>
          <w:rFonts w:ascii="Times New Roman"/>
          <w:b w:val="false"/>
          <w:i w:val="false"/>
          <w:color w:val="000000"/>
          <w:sz w:val="28"/>
        </w:rPr>
        <w:t>
      2) шығындар – 2053722,9 мың теңге;</w:t>
      </w:r>
      <w:r>
        <w:br/>
      </w:r>
      <w:r>
        <w:rPr>
          <w:rFonts w:ascii="Times New Roman"/>
          <w:b w:val="false"/>
          <w:i w:val="false"/>
          <w:color w:val="000000"/>
          <w:sz w:val="28"/>
        </w:rPr>
        <w:t>
      3) таза бюджеттік кредиттеу – 16 525,6 мың теңге, оның ішінде:</w:t>
      </w:r>
      <w:r>
        <w:br/>
      </w:r>
      <w:r>
        <w:rPr>
          <w:rFonts w:ascii="Times New Roman"/>
          <w:b w:val="false"/>
          <w:i w:val="false"/>
          <w:color w:val="000000"/>
          <w:sz w:val="28"/>
        </w:rPr>
        <w:t>
      бюджеттік кредиттер – 17 791 мың теңге;</w:t>
      </w:r>
      <w:r>
        <w:br/>
      </w:r>
      <w:r>
        <w:rPr>
          <w:rFonts w:ascii="Times New Roman"/>
          <w:b w:val="false"/>
          <w:i w:val="false"/>
          <w:color w:val="000000"/>
          <w:sz w:val="28"/>
        </w:rPr>
        <w:t>
      4) қаржы активтерімен операциялар бойынша сальдо – 34 618 мың теңге, оның ішінде:</w:t>
      </w:r>
      <w:r>
        <w:br/>
      </w:r>
      <w:r>
        <w:rPr>
          <w:rFonts w:ascii="Times New Roman"/>
          <w:b w:val="false"/>
          <w:i w:val="false"/>
          <w:color w:val="000000"/>
          <w:sz w:val="28"/>
        </w:rPr>
        <w:t>
      қаржы активтерін сатып алу – 40 218 мың теңге;</w:t>
      </w:r>
      <w:r>
        <w:br/>
      </w:r>
      <w:r>
        <w:rPr>
          <w:rFonts w:ascii="Times New Roman"/>
          <w:b w:val="false"/>
          <w:i w:val="false"/>
          <w:color w:val="000000"/>
          <w:sz w:val="28"/>
        </w:rPr>
        <w:t>
      5) бюджет тапшылығы – -22 258,9 мың теңге;</w:t>
      </w:r>
      <w:r>
        <w:br/>
      </w:r>
      <w:r>
        <w:rPr>
          <w:rFonts w:ascii="Times New Roman"/>
          <w:b w:val="false"/>
          <w:i w:val="false"/>
          <w:color w:val="000000"/>
          <w:sz w:val="28"/>
        </w:rPr>
        <w:t>
      6) бюджет тапшылығын қаржыландыру – 22 258,9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Жітіқара ауданы мәслихатының 2010.07.12 </w:t>
      </w:r>
      <w:r>
        <w:rPr>
          <w:rFonts w:ascii="Times New Roman"/>
          <w:b w:val="false"/>
          <w:i w:val="false"/>
          <w:color w:val="000000"/>
          <w:sz w:val="28"/>
        </w:rPr>
        <w:t>№ 258</w:t>
      </w:r>
      <w:r>
        <w:rPr>
          <w:rFonts w:ascii="Times New Roman"/>
          <w:b w:val="false"/>
          <w:i w:val="false"/>
          <w:color w:val="ff0000"/>
          <w:sz w:val="28"/>
        </w:rPr>
        <w:t xml:space="preserve"> (2010 жылғы 1 қаңтардан бастап қолданысқа енгізіледі); өзгерту енгізілді 2010.10.21 </w:t>
      </w:r>
      <w:r>
        <w:rPr>
          <w:rFonts w:ascii="Times New Roman"/>
          <w:b w:val="false"/>
          <w:i w:val="false"/>
          <w:color w:val="000000"/>
          <w:sz w:val="28"/>
        </w:rPr>
        <w:t>№ 282</w:t>
      </w:r>
      <w:r>
        <w:rPr>
          <w:rFonts w:ascii="Times New Roman"/>
          <w:b w:val="false"/>
          <w:i w:val="false"/>
          <w:color w:val="ff0000"/>
          <w:sz w:val="28"/>
        </w:rPr>
        <w:t xml:space="preserve"> (2010 жылғы 1 қаңтардан бастап қолданысқа енгізіледі); 2010.12.08 </w:t>
      </w:r>
      <w:r>
        <w:rPr>
          <w:rFonts w:ascii="Times New Roman"/>
          <w:b w:val="false"/>
          <w:i w:val="false"/>
          <w:color w:val="000000"/>
          <w:sz w:val="28"/>
        </w:rPr>
        <w:t>№ 294</w:t>
      </w:r>
      <w:r>
        <w:rPr>
          <w:rFonts w:ascii="Times New Roman"/>
          <w:b w:val="false"/>
          <w:i w:val="false"/>
          <w:color w:val="ff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2010 жылға арналған аудандық бюджетте нысаналы трансферттер қарастырылғаны есепке алынсын, оның ішінде:</w:t>
      </w:r>
      <w:r>
        <w:br/>
      </w:r>
      <w:r>
        <w:rPr>
          <w:rFonts w:ascii="Times New Roman"/>
          <w:b w:val="false"/>
          <w:i w:val="false"/>
          <w:color w:val="000000"/>
          <w:sz w:val="28"/>
        </w:rPr>
        <w:t>
</w:t>
      </w:r>
      <w:r>
        <w:rPr>
          <w:rFonts w:ascii="Times New Roman"/>
          <w:b w:val="false"/>
          <w:i w:val="false"/>
          <w:color w:val="000000"/>
          <w:sz w:val="28"/>
        </w:rPr>
        <w:t>
      1) 4 000 мың теңге – орта мектептерінің химия кабинеттерін оқу жабдығымен жабдықтауға;</w:t>
      </w:r>
      <w:r>
        <w:br/>
      </w:r>
      <w:r>
        <w:rPr>
          <w:rFonts w:ascii="Times New Roman"/>
          <w:b w:val="false"/>
          <w:i w:val="false"/>
          <w:color w:val="000000"/>
          <w:sz w:val="28"/>
        </w:rPr>
        <w:t>
</w:t>
      </w:r>
      <w:r>
        <w:rPr>
          <w:rFonts w:ascii="Times New Roman"/>
          <w:b w:val="false"/>
          <w:i w:val="false"/>
          <w:color w:val="000000"/>
          <w:sz w:val="28"/>
        </w:rPr>
        <w:t>
      2) 1 471 мың теңге – халықтың әлеуметтік қорғалатын жіктері санынан жастардың әлеуметтік көмегіне;</w:t>
      </w:r>
      <w:r>
        <w:br/>
      </w:r>
      <w:r>
        <w:rPr>
          <w:rFonts w:ascii="Times New Roman"/>
          <w:b w:val="false"/>
          <w:i w:val="false"/>
          <w:color w:val="000000"/>
          <w:sz w:val="28"/>
        </w:rPr>
        <w:t>
</w:t>
      </w:r>
      <w:r>
        <w:rPr>
          <w:rFonts w:ascii="Times New Roman"/>
          <w:b w:val="false"/>
          <w:i w:val="false"/>
          <w:color w:val="000000"/>
          <w:sz w:val="28"/>
        </w:rPr>
        <w:t>
      3) 9 860 мың теңге – Жітіқара ауданының әкімдігі "Жітіқара ауданының тұрғын үй-коммуналдық шаруашылық, жолаушылар көлігі және автомобиль жолдары бөлімі" мемлекеттік мекемесінің "Житикаракоммунэнерго" мемлекеттік коммуналдық кәсіпорынына табиғи газдың бағасындағы айырмашылықты жабуға;</w:t>
      </w:r>
      <w:r>
        <w:br/>
      </w:r>
      <w:r>
        <w:rPr>
          <w:rFonts w:ascii="Times New Roman"/>
          <w:b w:val="false"/>
          <w:i w:val="false"/>
          <w:color w:val="000000"/>
          <w:sz w:val="28"/>
        </w:rPr>
        <w:t>
</w:t>
      </w:r>
      <w:r>
        <w:rPr>
          <w:rFonts w:ascii="Times New Roman"/>
          <w:b w:val="false"/>
          <w:i w:val="false"/>
          <w:color w:val="000000"/>
          <w:sz w:val="28"/>
        </w:rPr>
        <w:t>
      4) 21 100 мың теңге - Жітіқара ауданының әкімдігі "Жітіқара ауданының тұрғын үй-коммуналдық шаруашылық, жолаушылар көлігі және автомобиль жолдары бөлімі" мемлекеттік мекемесінің "Житикаракоммунэнерго" мемлекеттік коммуналдық кәсіпорынының материалдық – техникалық базасын нығайтуға.</w:t>
      </w:r>
      <w:r>
        <w:br/>
      </w:r>
      <w:r>
        <w:rPr>
          <w:rFonts w:ascii="Times New Roman"/>
          <w:b w:val="false"/>
          <w:i w:val="false"/>
          <w:color w:val="000000"/>
          <w:sz w:val="28"/>
        </w:rPr>
        <w:t>
      5) Жітіқара қаласындағы "Желтоқсан" шағын ауданындағы газ үлестіру тораптарының құрылысына - 38 632 мың теңге;</w:t>
      </w:r>
      <w:r>
        <w:br/>
      </w:r>
      <w:r>
        <w:rPr>
          <w:rFonts w:ascii="Times New Roman"/>
          <w:b w:val="false"/>
          <w:i w:val="false"/>
          <w:color w:val="000000"/>
          <w:sz w:val="28"/>
        </w:rPr>
        <w:t xml:space="preserve">
      6) </w:t>
      </w:r>
      <w:r>
        <w:rPr>
          <w:rFonts w:ascii="Times New Roman"/>
          <w:b w:val="false"/>
          <w:i w:val="false"/>
          <w:color w:val="ff0000"/>
          <w:sz w:val="28"/>
        </w:rPr>
        <w:t xml:space="preserve">алынып тасталды - </w:t>
      </w:r>
      <w:r>
        <w:rPr>
          <w:rFonts w:ascii="Times New Roman"/>
          <w:b w:val="false"/>
          <w:i w:val="false"/>
          <w:color w:val="ff0000"/>
          <w:sz w:val="28"/>
        </w:rPr>
        <w:t xml:space="preserve">Қостанай облысы Жітіқара ауданы мәслихатының 2010.07.12 </w:t>
      </w:r>
      <w:r>
        <w:rPr>
          <w:rFonts w:ascii="Times New Roman"/>
          <w:b w:val="false"/>
          <w:i w:val="false"/>
          <w:color w:val="000000"/>
          <w:sz w:val="28"/>
        </w:rPr>
        <w:t>№ 258</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Жітіқара ауданының орталық ауданын жер асты суларымен жабдықтау үшін Шортанды су құбырының құрылысына - 80 776 мың теңге;</w:t>
      </w:r>
      <w:r>
        <w:rPr>
          <w:rFonts w:ascii="Times New Roman"/>
          <w:b w:val="false"/>
          <w:i w:val="false"/>
          <w:color w:val="ff0000"/>
          <w:sz w:val="28"/>
        </w:rPr>
        <w:t xml:space="preserve">  </w:t>
      </w:r>
      <w:r>
        <w:rPr>
          <w:rFonts w:ascii="Times New Roman"/>
          <w:b w:val="false"/>
          <w:i w:val="false"/>
          <w:color w:val="000000"/>
          <w:sz w:val="28"/>
        </w:rPr>
        <w:t>
</w:t>
      </w:r>
      <w:r>
        <w:rPr>
          <w:rFonts w:ascii="Times New Roman"/>
          <w:b w:val="false"/>
          <w:i w:val="false"/>
          <w:color w:val="000000"/>
          <w:sz w:val="28"/>
        </w:rPr>
        <w:t>
           8) Жітіқара қаласындағы Желтоқсан шағын ауданында сумен қамту тораптарының құрылысына - 24971 мың теңге;</w:t>
      </w:r>
      <w:r>
        <w:br/>
      </w:r>
      <w:r>
        <w:rPr>
          <w:rFonts w:ascii="Times New Roman"/>
          <w:b w:val="false"/>
          <w:i w:val="false"/>
          <w:color w:val="000000"/>
          <w:sz w:val="28"/>
        </w:rPr>
        <w:t>
</w:t>
      </w:r>
      <w:r>
        <w:rPr>
          <w:rFonts w:ascii="Times New Roman"/>
          <w:b w:val="false"/>
          <w:i w:val="false"/>
          <w:color w:val="000000"/>
          <w:sz w:val="28"/>
        </w:rPr>
        <w:t>
      9)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қаржыландыруға - 15 000 мың теңге, оның ішінде:</w:t>
      </w:r>
      <w:r>
        <w:br/>
      </w:r>
      <w:r>
        <w:rPr>
          <w:rFonts w:ascii="Times New Roman"/>
          <w:b w:val="false"/>
          <w:i w:val="false"/>
          <w:color w:val="000000"/>
          <w:sz w:val="28"/>
        </w:rPr>
        <w:t>
      1 500 мың теңге – Аққарға селосы;</w:t>
      </w:r>
      <w:r>
        <w:br/>
      </w:r>
      <w:r>
        <w:rPr>
          <w:rFonts w:ascii="Times New Roman"/>
          <w:b w:val="false"/>
          <w:i w:val="false"/>
          <w:color w:val="000000"/>
          <w:sz w:val="28"/>
        </w:rPr>
        <w:t>
      1 000 мың теңге – Волгоградский селосы;</w:t>
      </w:r>
      <w:r>
        <w:br/>
      </w:r>
      <w:r>
        <w:rPr>
          <w:rFonts w:ascii="Times New Roman"/>
          <w:b w:val="false"/>
          <w:i w:val="false"/>
          <w:color w:val="000000"/>
          <w:sz w:val="28"/>
        </w:rPr>
        <w:t>
      1 000 мың теңге - Приречный селосы;</w:t>
      </w:r>
      <w:r>
        <w:br/>
      </w:r>
      <w:r>
        <w:rPr>
          <w:rFonts w:ascii="Times New Roman"/>
          <w:b w:val="false"/>
          <w:i w:val="false"/>
          <w:color w:val="000000"/>
          <w:sz w:val="28"/>
        </w:rPr>
        <w:t>
      1 500 мың теңге – Степной селосы;</w:t>
      </w:r>
      <w:r>
        <w:br/>
      </w:r>
      <w:r>
        <w:rPr>
          <w:rFonts w:ascii="Times New Roman"/>
          <w:b w:val="false"/>
          <w:i w:val="false"/>
          <w:color w:val="000000"/>
          <w:sz w:val="28"/>
        </w:rPr>
        <w:t>
      1 000 мың теңге – Тимирязев селосы;</w:t>
      </w:r>
      <w:r>
        <w:br/>
      </w:r>
      <w:r>
        <w:rPr>
          <w:rFonts w:ascii="Times New Roman"/>
          <w:b w:val="false"/>
          <w:i w:val="false"/>
          <w:color w:val="000000"/>
          <w:sz w:val="28"/>
        </w:rPr>
        <w:t>
      3 500 мың теңге – Шевченковка селосы;</w:t>
      </w:r>
      <w:r>
        <w:br/>
      </w:r>
      <w:r>
        <w:rPr>
          <w:rFonts w:ascii="Times New Roman"/>
          <w:b w:val="false"/>
          <w:i w:val="false"/>
          <w:color w:val="000000"/>
          <w:sz w:val="28"/>
        </w:rPr>
        <w:t>
      1 500 мың теңге – Милютинка селосы;</w:t>
      </w:r>
      <w:r>
        <w:br/>
      </w:r>
      <w:r>
        <w:rPr>
          <w:rFonts w:ascii="Times New Roman"/>
          <w:b w:val="false"/>
          <w:i w:val="false"/>
          <w:color w:val="000000"/>
          <w:sz w:val="28"/>
        </w:rPr>
        <w:t>
      1 500 мың теңге – Пригородный ауылы;</w:t>
      </w:r>
      <w:r>
        <w:br/>
      </w:r>
      <w:r>
        <w:rPr>
          <w:rFonts w:ascii="Times New Roman"/>
          <w:b w:val="false"/>
          <w:i w:val="false"/>
          <w:color w:val="000000"/>
          <w:sz w:val="28"/>
        </w:rPr>
        <w:t>
      1 500 мың теңге – Большевик селолық округінің Тургеновка селосы;</w:t>
      </w:r>
      <w:r>
        <w:br/>
      </w:r>
      <w:r>
        <w:rPr>
          <w:rFonts w:ascii="Times New Roman"/>
          <w:b w:val="false"/>
          <w:i w:val="false"/>
          <w:color w:val="000000"/>
          <w:sz w:val="28"/>
        </w:rPr>
        <w:t>
      1 000 мың теңге – Мүктікөл селолық округінің Мүктікөл селосы;</w:t>
      </w:r>
      <w:r>
        <w:rPr>
          <w:rFonts w:ascii="Times New Roman"/>
          <w:b w:val="false"/>
          <w:i w:val="false"/>
          <w:color w:val="ff0000"/>
          <w:sz w:val="28"/>
        </w:rPr>
        <w:t xml:space="preserve">  </w:t>
      </w:r>
      <w:r>
        <w:rPr>
          <w:rFonts w:ascii="Times New Roman"/>
          <w:b w:val="false"/>
          <w:i w:val="false"/>
          <w:color w:val="000000"/>
          <w:sz w:val="28"/>
        </w:rPr>
        <w:t>
</w:t>
      </w:r>
      <w:r>
        <w:rPr>
          <w:rFonts w:ascii="Times New Roman"/>
          <w:b w:val="false"/>
          <w:i w:val="false"/>
          <w:color w:val="000000"/>
          <w:sz w:val="28"/>
        </w:rPr>
        <w:t>
            10) білім берудің мектепке дейінгі ұйымдарын, орта, техникалық және кәсіби, орта білімнен кейінгі білім беру ұйымдарын, "Өзін өзі тану" пәні бойынша біліктілігін арттыру институттарын оқу құралдарымен жабдықтауға - 3 611 мың теңге;</w:t>
      </w:r>
      <w:r>
        <w:br/>
      </w:r>
      <w:r>
        <w:rPr>
          <w:rFonts w:ascii="Times New Roman"/>
          <w:b w:val="false"/>
          <w:i w:val="false"/>
          <w:color w:val="000000"/>
          <w:sz w:val="28"/>
        </w:rPr>
        <w:t>
</w:t>
      </w:r>
      <w:r>
        <w:rPr>
          <w:rFonts w:ascii="Times New Roman"/>
          <w:b w:val="false"/>
          <w:i w:val="false"/>
          <w:color w:val="000000"/>
          <w:sz w:val="28"/>
        </w:rPr>
        <w:t>
      11) мемлекеттік атаулы әлеуметтік көмекті төлеуге - 2 848 мың теңге;</w:t>
      </w:r>
      <w:r>
        <w:br/>
      </w:r>
      <w:r>
        <w:rPr>
          <w:rFonts w:ascii="Times New Roman"/>
          <w:b w:val="false"/>
          <w:i w:val="false"/>
          <w:color w:val="000000"/>
          <w:sz w:val="28"/>
        </w:rPr>
        <w:t>
</w:t>
      </w:r>
      <w:r>
        <w:rPr>
          <w:rFonts w:ascii="Times New Roman"/>
          <w:b w:val="false"/>
          <w:i w:val="false"/>
          <w:color w:val="000000"/>
          <w:sz w:val="28"/>
        </w:rPr>
        <w:t>
      12) табысы аз отбасылардағы 18 жасқа дейінгі балаларға мемлекеттік жәрдемақыларды төлеуге - 16 645 мың теңге;</w:t>
      </w:r>
      <w:r>
        <w:br/>
      </w:r>
      <w:r>
        <w:rPr>
          <w:rFonts w:ascii="Times New Roman"/>
          <w:b w:val="false"/>
          <w:i w:val="false"/>
          <w:color w:val="000000"/>
          <w:sz w:val="28"/>
        </w:rPr>
        <w:t>
</w:t>
      </w:r>
      <w:r>
        <w:rPr>
          <w:rFonts w:ascii="Times New Roman"/>
          <w:b w:val="false"/>
          <w:i w:val="false"/>
          <w:color w:val="000000"/>
          <w:sz w:val="28"/>
        </w:rPr>
        <w:t>
      13) 13 222 мың теңге -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төлеуге;</w:t>
      </w:r>
      <w:r>
        <w:br/>
      </w:r>
      <w:r>
        <w:rPr>
          <w:rFonts w:ascii="Times New Roman"/>
          <w:b w:val="false"/>
          <w:i w:val="false"/>
          <w:color w:val="000000"/>
          <w:sz w:val="28"/>
        </w:rPr>
        <w:t>
</w:t>
      </w:r>
      <w:r>
        <w:rPr>
          <w:rFonts w:ascii="Times New Roman"/>
          <w:b w:val="false"/>
          <w:i w:val="false"/>
          <w:color w:val="000000"/>
          <w:sz w:val="28"/>
        </w:rPr>
        <w:t>
      14) 197 мың теңге -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w:t>
      </w:r>
      <w:r>
        <w:br/>
      </w:r>
      <w:r>
        <w:rPr>
          <w:rFonts w:ascii="Times New Roman"/>
          <w:b w:val="false"/>
          <w:i w:val="false"/>
          <w:color w:val="000000"/>
          <w:sz w:val="28"/>
        </w:rPr>
        <w:t>
</w:t>
      </w:r>
      <w:r>
        <w:rPr>
          <w:rFonts w:ascii="Times New Roman"/>
          <w:b w:val="false"/>
          <w:i w:val="false"/>
          <w:color w:val="000000"/>
          <w:sz w:val="28"/>
        </w:rPr>
        <w:t>
      15) жергілікті атқарушы органдардың ветеринария саласындағы бөлімшелерін ұстауға - 14 292 мың теңге;</w:t>
      </w:r>
      <w:r>
        <w:br/>
      </w:r>
      <w:r>
        <w:rPr>
          <w:rFonts w:ascii="Times New Roman"/>
          <w:b w:val="false"/>
          <w:i w:val="false"/>
          <w:color w:val="000000"/>
          <w:sz w:val="28"/>
        </w:rPr>
        <w:t>
</w:t>
      </w:r>
      <w:r>
        <w:rPr>
          <w:rFonts w:ascii="Times New Roman"/>
          <w:b w:val="false"/>
          <w:i w:val="false"/>
          <w:color w:val="000000"/>
          <w:sz w:val="28"/>
        </w:rPr>
        <w:t>
      16) эпизоотикаға қарсы іс-шараларды өткізуге - 7 676 мың теңге;</w:t>
      </w:r>
      <w:r>
        <w:br/>
      </w:r>
      <w:r>
        <w:rPr>
          <w:rFonts w:ascii="Times New Roman"/>
          <w:b w:val="false"/>
          <w:i w:val="false"/>
          <w:color w:val="000000"/>
          <w:sz w:val="28"/>
        </w:rPr>
        <w:t>
</w:t>
      </w:r>
      <w:r>
        <w:rPr>
          <w:rFonts w:ascii="Times New Roman"/>
          <w:b w:val="false"/>
          <w:i w:val="false"/>
          <w:color w:val="000000"/>
          <w:sz w:val="28"/>
        </w:rPr>
        <w:t>
      17) ауылдық елді мекендердің әлеуметтік сала мамандарын әлеуметтік қолдау шараларын іске асыру үшін - 1 887,6 мың теңге;</w:t>
      </w:r>
      <w:r>
        <w:br/>
      </w:r>
      <w:r>
        <w:rPr>
          <w:rFonts w:ascii="Times New Roman"/>
          <w:b w:val="false"/>
          <w:i w:val="false"/>
          <w:color w:val="000000"/>
          <w:sz w:val="28"/>
        </w:rPr>
        <w:t>
</w:t>
      </w:r>
      <w:r>
        <w:rPr>
          <w:rFonts w:ascii="Times New Roman"/>
          <w:b w:val="false"/>
          <w:i w:val="false"/>
          <w:color w:val="000000"/>
          <w:sz w:val="28"/>
        </w:rPr>
        <w:t>
      18) негізгі орта және жалпы орта білім беру мемлекеттік мекемелерінде физика, химия, биология кабинеттерін оқу құралдарымен жарақтандыруға - 16 380 мың теңге;</w:t>
      </w:r>
      <w:r>
        <w:br/>
      </w:r>
      <w:r>
        <w:rPr>
          <w:rFonts w:ascii="Times New Roman"/>
          <w:b w:val="false"/>
          <w:i w:val="false"/>
          <w:color w:val="000000"/>
          <w:sz w:val="28"/>
        </w:rPr>
        <w:t>
</w:t>
      </w:r>
      <w:r>
        <w:rPr>
          <w:rFonts w:ascii="Times New Roman"/>
          <w:b w:val="false"/>
          <w:i w:val="false"/>
          <w:color w:val="000000"/>
          <w:sz w:val="28"/>
        </w:rPr>
        <w:t>
      19) бастауыш, негізгі орта және жалпы орта білім беру мемлекеттік мекемелерінде лингафондық және мультимедиялық кабинеттерді ашуға - 22 148 мың теңге;</w:t>
      </w:r>
      <w:r>
        <w:br/>
      </w:r>
      <w:r>
        <w:rPr>
          <w:rFonts w:ascii="Times New Roman"/>
          <w:b w:val="false"/>
          <w:i w:val="false"/>
          <w:color w:val="000000"/>
          <w:sz w:val="28"/>
        </w:rPr>
        <w:t>
</w:t>
      </w:r>
      <w:r>
        <w:rPr>
          <w:rFonts w:ascii="Times New Roman"/>
          <w:b w:val="false"/>
          <w:i w:val="false"/>
          <w:color w:val="000000"/>
          <w:sz w:val="28"/>
        </w:rPr>
        <w:t>
      20) әлеуметтік жұмыс орындар және жастар тәжірибесі бағдарламасын кеңейтуге - 21 867 мың теңге.</w:t>
      </w:r>
      <w:r>
        <w:br/>
      </w:r>
      <w:r>
        <w:rPr>
          <w:rFonts w:ascii="Times New Roman"/>
          <w:b w:val="false"/>
          <w:i w:val="false"/>
          <w:color w:val="000000"/>
          <w:sz w:val="28"/>
        </w:rPr>
        <w:t>
</w:t>
      </w:r>
      <w:r>
        <w:rPr>
          <w:rFonts w:ascii="Times New Roman"/>
          <w:b w:val="false"/>
          <w:i w:val="false"/>
          <w:color w:val="ff0000"/>
          <w:sz w:val="28"/>
        </w:rPr>
        <w:t xml:space="preserve">      Ескерту. Шешім 5), 6), 7), 8), 9), 10), 11), 12), 13), 14), 15), 16), 17), 18), 19), 20) тармақшалармен толықтырылды - Қостанай облысы Жітіқара ауданы мәслихатының 2010.01.14 </w:t>
      </w:r>
      <w:r>
        <w:rPr>
          <w:rFonts w:ascii="Times New Roman"/>
          <w:b w:val="false"/>
          <w:i w:val="false"/>
          <w:color w:val="000000"/>
          <w:sz w:val="28"/>
        </w:rPr>
        <w:t>№ 230</w:t>
      </w:r>
      <w:r>
        <w:rPr>
          <w:rFonts w:ascii="Times New Roman"/>
          <w:b w:val="false"/>
          <w:i w:val="false"/>
          <w:color w:val="ff0000"/>
          <w:sz w:val="28"/>
        </w:rPr>
        <w:t xml:space="preserve">; өзгерту енгізілді 2010.04.20 </w:t>
      </w:r>
      <w:r>
        <w:rPr>
          <w:rFonts w:ascii="Times New Roman"/>
          <w:b w:val="false"/>
          <w:i w:val="false"/>
          <w:color w:val="000000"/>
          <w:sz w:val="28"/>
        </w:rPr>
        <w:t>№ 241</w:t>
      </w:r>
      <w:r>
        <w:rPr>
          <w:rFonts w:ascii="Times New Roman"/>
          <w:b w:val="false"/>
          <w:i w:val="false"/>
          <w:color w:val="ff0000"/>
          <w:sz w:val="28"/>
        </w:rPr>
        <w:t xml:space="preserve">; 2010.07.12 </w:t>
      </w:r>
      <w:r>
        <w:rPr>
          <w:rFonts w:ascii="Times New Roman"/>
          <w:b w:val="false"/>
          <w:i w:val="false"/>
          <w:color w:val="000000"/>
          <w:sz w:val="28"/>
        </w:rPr>
        <w:t>№ 258</w:t>
      </w:r>
      <w:r>
        <w:rPr>
          <w:rFonts w:ascii="Times New Roman"/>
          <w:b w:val="false"/>
          <w:i w:val="false"/>
          <w:color w:val="ff0000"/>
          <w:sz w:val="28"/>
        </w:rPr>
        <w:t xml:space="preserve"> (2010 жылғы 1 қаңтардан бастап қолданысқа енгізіледі); 2010.10.21 </w:t>
      </w:r>
      <w:r>
        <w:rPr>
          <w:rFonts w:ascii="Times New Roman"/>
          <w:b w:val="false"/>
          <w:i w:val="false"/>
          <w:color w:val="000000"/>
          <w:sz w:val="28"/>
        </w:rPr>
        <w:t>№ 282</w:t>
      </w:r>
      <w:r>
        <w:rPr>
          <w:rFonts w:ascii="Times New Roman"/>
          <w:b w:val="false"/>
          <w:i w:val="false"/>
          <w:color w:val="ff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21) 4605 мың теңге - "Қостанай облысы Жітіқара ауданының аудандық орталығын сумен жабдықтау үшін жер асты суларының Шортанды кен орнынан суақының құрылысы" объектісі бойынша сумен жабдықтау жөніндегі жобалық-сметалық құжаттаманың инвестициялық негіздеуінің әзірленуіне;</w:t>
      </w:r>
      <w:r>
        <w:br/>
      </w:r>
      <w:r>
        <w:rPr>
          <w:rFonts w:ascii="Times New Roman"/>
          <w:b w:val="false"/>
          <w:i w:val="false"/>
          <w:color w:val="000000"/>
          <w:sz w:val="28"/>
        </w:rPr>
        <w:t>
</w:t>
      </w:r>
      <w:r>
        <w:rPr>
          <w:rFonts w:ascii="Times New Roman"/>
          <w:b w:val="false"/>
          <w:i w:val="false"/>
          <w:color w:val="000000"/>
          <w:sz w:val="28"/>
        </w:rPr>
        <w:t>
      22) 155 600 мың теңге – табыстар шығындарының өтемақысына</w:t>
      </w:r>
      <w:r>
        <w:br/>
      </w:r>
      <w:r>
        <w:rPr>
          <w:rFonts w:ascii="Times New Roman"/>
          <w:b w:val="false"/>
          <w:i w:val="false"/>
          <w:color w:val="000000"/>
          <w:sz w:val="28"/>
        </w:rPr>
        <w:t>
</w:t>
      </w:r>
      <w:r>
        <w:rPr>
          <w:rFonts w:ascii="Times New Roman"/>
          <w:b w:val="false"/>
          <w:i w:val="false"/>
          <w:color w:val="ff0000"/>
          <w:sz w:val="28"/>
        </w:rPr>
        <w:t xml:space="preserve">      Ескерту. Шешім 22) тармақшамен толықтырылды - Қостанай облысы Жітіқара ауданы мәслихатының 2010.10.21 </w:t>
      </w:r>
      <w:r>
        <w:rPr>
          <w:rFonts w:ascii="Times New Roman"/>
          <w:b w:val="false"/>
          <w:i w:val="false"/>
          <w:color w:val="000000"/>
          <w:sz w:val="28"/>
        </w:rPr>
        <w:t>№ 282</w:t>
      </w:r>
      <w:r>
        <w:rPr>
          <w:rFonts w:ascii="Times New Roman"/>
          <w:b w:val="false"/>
          <w:i w:val="false"/>
          <w:color w:val="ff0000"/>
          <w:sz w:val="28"/>
        </w:rPr>
        <w:t xml:space="preserve"> (2010 жылғы 1 қаңтардан бастап қолданысқа енгізіледі); өзгерту енгізілді 2010.12.08 </w:t>
      </w:r>
      <w:r>
        <w:rPr>
          <w:rFonts w:ascii="Times New Roman"/>
          <w:b w:val="false"/>
          <w:i w:val="false"/>
          <w:color w:val="000000"/>
          <w:sz w:val="28"/>
        </w:rPr>
        <w:t>№ 294</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2-1. 2010 жылға арналған аудандық бюджетте, ауылдық елді мекендердің әлеуметтік сала мамандарын әлеуметтік қолдау шараларын іске асыру үшін 17 791 мың теңге сомасында бюджеттік кредит түсімінің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2-1 тармақпен толықтырылды - Қостанай облысы Жітіқара ауданы мәслихатының 2010.01.14 </w:t>
      </w:r>
      <w:r>
        <w:rPr>
          <w:rFonts w:ascii="Times New Roman"/>
          <w:b w:val="false"/>
          <w:i w:val="false"/>
          <w:color w:val="000000"/>
          <w:sz w:val="28"/>
        </w:rPr>
        <w:t>№ 230</w:t>
      </w:r>
      <w:r>
        <w:rPr>
          <w:rFonts w:ascii="Times New Roman"/>
          <w:b w:val="false"/>
          <w:i w:val="false"/>
          <w:color w:val="ff0000"/>
          <w:sz w:val="28"/>
        </w:rPr>
        <w:t xml:space="preserve"> (2010 жылғы 1 қаңтардан бастап қолданысқа енгізіледі); өзгерту енгізілді 2010.10.21 </w:t>
      </w:r>
      <w:r>
        <w:rPr>
          <w:rFonts w:ascii="Times New Roman"/>
          <w:b w:val="false"/>
          <w:i w:val="false"/>
          <w:color w:val="000000"/>
          <w:sz w:val="28"/>
        </w:rPr>
        <w:t>№ 282</w:t>
      </w:r>
      <w:r>
        <w:rPr>
          <w:rFonts w:ascii="Times New Roman"/>
          <w:b w:val="false"/>
          <w:i w:val="false"/>
          <w:color w:val="ff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3. 2010 жылға арналған Жітіқара ауданы әкімдігінің резерві 2 321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Қостанай облысы Жітіқара ауданы мәслихатының 2010.07.12 </w:t>
      </w:r>
      <w:r>
        <w:rPr>
          <w:rFonts w:ascii="Times New Roman"/>
          <w:b w:val="false"/>
          <w:i w:val="false"/>
          <w:color w:val="000000"/>
          <w:sz w:val="28"/>
        </w:rPr>
        <w:t>№ 258</w:t>
      </w:r>
      <w:r>
        <w:rPr>
          <w:rFonts w:ascii="Times New Roman"/>
          <w:b w:val="false"/>
          <w:i w:val="false"/>
          <w:color w:val="ff0000"/>
          <w:sz w:val="28"/>
        </w:rPr>
        <w:t xml:space="preserve"> (2010 жылғы 1 қаңтардан бастап қолданысқа енгізіледі); 2010.10.21 </w:t>
      </w:r>
      <w:r>
        <w:rPr>
          <w:rFonts w:ascii="Times New Roman"/>
          <w:b w:val="false"/>
          <w:i w:val="false"/>
          <w:color w:val="000000"/>
          <w:sz w:val="28"/>
        </w:rPr>
        <w:t>№ 282</w:t>
      </w:r>
      <w:r>
        <w:rPr>
          <w:rFonts w:ascii="Times New Roman"/>
          <w:b w:val="false"/>
          <w:i w:val="false"/>
          <w:color w:val="ff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 "Республикалық және облыстық бюджеттер, республикалық маңызы бар қала, астана бюджеттері арасындағы 2008–2010 жылдарға арналған жалпы сипаттағы трансферттердің көлемі туралы" Қазақстан Республикасының 2007 жылғы 27 қарашадағы </w:t>
      </w:r>
      <w:r>
        <w:rPr>
          <w:rFonts w:ascii="Times New Roman"/>
          <w:b w:val="false"/>
          <w:i w:val="false"/>
          <w:color w:val="000000"/>
          <w:sz w:val="28"/>
        </w:rPr>
        <w:t>№ 5–IV</w:t>
      </w:r>
      <w:r>
        <w:rPr>
          <w:rFonts w:ascii="Times New Roman"/>
          <w:b w:val="false"/>
          <w:i w:val="false"/>
          <w:color w:val="000000"/>
          <w:sz w:val="28"/>
        </w:rPr>
        <w:t xml:space="preserve"> Заңымен бекітілген, жалпы сипаттағы трансферттерді есептеу кезінде қарастырылған, әлеуметтік салықтың және жеке табыс салығының салық салу базасының өзгеруі есебімен бюджеттік саладағы еңбек ақы қорының өзгеруіне байланысты 51 014 мың теңге жалпы сомасында ағымдағы трансферттердің қайтарылуы, 2010 жылға арналған аудандық бюджетте қарастырылғаны есепке алынсын.</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Қостанай облысы Жітіқара ауданы мәслихатының 2010.04.20 </w:t>
      </w:r>
      <w:r>
        <w:rPr>
          <w:rFonts w:ascii="Times New Roman"/>
          <w:b w:val="false"/>
          <w:i w:val="false"/>
          <w:color w:val="000000"/>
          <w:sz w:val="28"/>
        </w:rPr>
        <w:t>№ 241</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4-1. 2010 жылға арналған аудандық бюджетте, 2 840,7 мың теңге сомасында нысаналы трансферттердің қайтарылуы, оның ішінде 2 837,9 мың теңге - республикалық бюджеттен, 2,8 мың теңге - облыстық бюджеттен бөлінген, трансферттердің қайтарылуы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4-1 тармақпен толықтырылды - Қостанай облысы Жітіқара ауданы мәслихатының 2010.01.14 </w:t>
      </w:r>
      <w:r>
        <w:rPr>
          <w:rFonts w:ascii="Times New Roman"/>
          <w:b w:val="false"/>
          <w:i w:val="false"/>
          <w:color w:val="000000"/>
          <w:sz w:val="28"/>
        </w:rPr>
        <w:t>№ 230</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Аудандық бюджеттің орындалу барысындағы секвестрге жатпайтын, 2010 жылға арналған бюджеттік бағдарламалар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Жітіқара ауданының ауылдар, селолар, селолық округтер әкiмдерi аппараттарының бюджеттік бағдарламалары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Осы шешім 2010 жылдың 1 қаңтарынан бастап қолданысқа енеді.</w:t>
      </w:r>
    </w:p>
    <w:bookmarkEnd w:id="0"/>
    <w:p>
      <w:pPr>
        <w:spacing w:after="0"/>
        <w:ind w:left="0"/>
        <w:jc w:val="both"/>
      </w:pPr>
      <w:r>
        <w:rPr>
          <w:rFonts w:ascii="Times New Roman"/>
          <w:b w:val="false"/>
          <w:i/>
          <w:color w:val="000000"/>
          <w:sz w:val="28"/>
        </w:rPr>
        <w:t>      Жітіқара аудандық</w:t>
      </w:r>
      <w:r>
        <w:br/>
      </w:r>
      <w:r>
        <w:rPr>
          <w:rFonts w:ascii="Times New Roman"/>
          <w:b w:val="false"/>
          <w:i w:val="false"/>
          <w:color w:val="000000"/>
          <w:sz w:val="28"/>
        </w:rPr>
        <w:t>
</w:t>
      </w:r>
      <w:r>
        <w:rPr>
          <w:rFonts w:ascii="Times New Roman"/>
          <w:b w:val="false"/>
          <w:i/>
          <w:color w:val="000000"/>
          <w:sz w:val="28"/>
        </w:rPr>
        <w:t>      мәслихатының оныншы</w:t>
      </w:r>
      <w:r>
        <w:br/>
      </w:r>
      <w:r>
        <w:rPr>
          <w:rFonts w:ascii="Times New Roman"/>
          <w:b w:val="false"/>
          <w:i w:val="false"/>
          <w:color w:val="000000"/>
          <w:sz w:val="28"/>
        </w:rPr>
        <w:t>
</w:t>
      </w:r>
      <w:r>
        <w:rPr>
          <w:rFonts w:ascii="Times New Roman"/>
          <w:b w:val="false"/>
          <w:i/>
          <w:color w:val="000000"/>
          <w:sz w:val="28"/>
        </w:rPr>
        <w:t>      сессиясының төрағасы                       А. Испергенов</w:t>
      </w:r>
    </w:p>
    <w:p>
      <w:pPr>
        <w:spacing w:after="0"/>
        <w:ind w:left="0"/>
        <w:jc w:val="both"/>
      </w:pPr>
      <w:r>
        <w:rPr>
          <w:rFonts w:ascii="Times New Roman"/>
          <w:b w:val="false"/>
          <w:i/>
          <w:color w:val="000000"/>
          <w:sz w:val="28"/>
        </w:rPr>
        <w:t>      Жітіқара аудандық</w:t>
      </w:r>
      <w:r>
        <w:br/>
      </w:r>
      <w:r>
        <w:rPr>
          <w:rFonts w:ascii="Times New Roman"/>
          <w:b w:val="false"/>
          <w:i w:val="false"/>
          <w:color w:val="000000"/>
          <w:sz w:val="28"/>
        </w:rPr>
        <w:t>
</w:t>
      </w:r>
      <w:r>
        <w:rPr>
          <w:rFonts w:ascii="Times New Roman"/>
          <w:b w:val="false"/>
          <w:i/>
          <w:color w:val="000000"/>
          <w:sz w:val="28"/>
        </w:rPr>
        <w:t>      мәслихатының хатшысы                       Г. Алпысбаева</w:t>
      </w:r>
    </w:p>
    <w:p>
      <w:pPr>
        <w:spacing w:after="0"/>
        <w:ind w:left="0"/>
        <w:jc w:val="both"/>
      </w:pPr>
      <w:r>
        <w:rPr>
          <w:rFonts w:ascii="Times New Roman"/>
          <w:b w:val="false"/>
          <w:i/>
          <w:color w:val="000000"/>
          <w:sz w:val="28"/>
        </w:rPr>
        <w:t>      КЕЛІСІЛГЕН:</w:t>
      </w:r>
    </w:p>
    <w:p>
      <w:pPr>
        <w:spacing w:after="0"/>
        <w:ind w:left="0"/>
        <w:jc w:val="both"/>
      </w:pPr>
      <w:r>
        <w:rPr>
          <w:rFonts w:ascii="Times New Roman"/>
          <w:b w:val="false"/>
          <w:i/>
          <w:color w:val="000000"/>
          <w:sz w:val="28"/>
        </w:rPr>
        <w:t>      "Жітіқара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 Г. Жидебаева</w:t>
      </w:r>
    </w:p>
    <w:bookmarkStart w:name="z19" w:id="1"/>
    <w:p>
      <w:pPr>
        <w:spacing w:after="0"/>
        <w:ind w:left="0"/>
        <w:jc w:val="both"/>
      </w:pP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xml:space="preserve">
№ 226 мәслихат шешіміне   </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2010 жылға арналған Жітіқара ауданының бюджеті</w:t>
      </w:r>
    </w:p>
    <w:p>
      <w:pPr>
        <w:spacing w:after="0"/>
        <w:ind w:left="0"/>
        <w:jc w:val="both"/>
      </w:pPr>
      <w:r>
        <w:rPr>
          <w:rFonts w:ascii="Times New Roman"/>
          <w:b w:val="false"/>
          <w:i w:val="false"/>
          <w:color w:val="ff0000"/>
          <w:sz w:val="28"/>
        </w:rPr>
        <w:t xml:space="preserve">      Ескерту. 1-қосымша жаңа редакцияда - Қостанай облысы Жітіқара ауданы мәслихатының 2010.12.08 </w:t>
      </w:r>
      <w:r>
        <w:rPr>
          <w:rFonts w:ascii="Times New Roman"/>
          <w:b w:val="false"/>
          <w:i w:val="false"/>
          <w:color w:val="ff0000"/>
          <w:sz w:val="28"/>
        </w:rPr>
        <w:t>№ 294</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560"/>
        <w:gridCol w:w="398"/>
        <w:gridCol w:w="216"/>
        <w:gridCol w:w="7884"/>
        <w:gridCol w:w="206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2082607,6</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970296</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424124</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424124</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331791</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331791</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172833</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107155</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14593</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49145</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r>
      <w:tr>
        <w:trPr>
          <w:trHeight w:val="34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iшкi салықтар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35383</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3708</w:t>
            </w:r>
          </w:p>
        </w:tc>
      </w:tr>
      <w:tr>
        <w:trPr>
          <w:trHeight w:val="34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25576</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5352</w:t>
            </w:r>
          </w:p>
        </w:tc>
      </w:tr>
      <w:tr>
        <w:trPr>
          <w:trHeight w:val="15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p>
        </w:tc>
      </w:tr>
      <w:tr>
        <w:trPr>
          <w:trHeight w:val="73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6165</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6165</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16882</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16012</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w:t>
            </w:r>
            <w:r>
              <w:br/>
            </w:r>
            <w:r>
              <w:rPr>
                <w:rFonts w:ascii="Times New Roman"/>
                <w:b w:val="false"/>
                <w:i w:val="false"/>
                <w:color w:val="000000"/>
                <w:sz w:val="20"/>
              </w:rPr>
              <w:t>
кірісі бөлігінің түсімдері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13822</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w:t>
            </w:r>
            <w:r>
              <w:br/>
            </w:r>
            <w:r>
              <w:rPr>
                <w:rFonts w:ascii="Times New Roman"/>
                <w:b w:val="false"/>
                <w:i w:val="false"/>
                <w:color w:val="000000"/>
                <w:sz w:val="20"/>
              </w:rPr>
              <w:t>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w:t>
            </w:r>
            <w:r>
              <w:br/>
            </w:r>
            <w:r>
              <w:rPr>
                <w:rFonts w:ascii="Times New Roman"/>
                <w:b w:val="false"/>
                <w:i w:val="false"/>
                <w:color w:val="000000"/>
                <w:sz w:val="20"/>
              </w:rPr>
              <w:t>
айыппұлдар, өсімпұлдар, санкциялар,</w:t>
            </w:r>
            <w:r>
              <w:br/>
            </w:r>
            <w:r>
              <w:rPr>
                <w:rFonts w:ascii="Times New Roman"/>
                <w:b w:val="false"/>
                <w:i w:val="false"/>
                <w:color w:val="000000"/>
                <w:sz w:val="20"/>
              </w:rPr>
              <w:t>
өндіріп алулар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 сондай-ақ</w:t>
            </w:r>
            <w:r>
              <w:br/>
            </w:r>
            <w:r>
              <w:rPr>
                <w:rFonts w:ascii="Times New Roman"/>
                <w:b w:val="false"/>
                <w:i w:val="false"/>
                <w:color w:val="000000"/>
                <w:sz w:val="20"/>
              </w:rPr>
              <w:t>
Қазақстан Республикасы Ұлттық Банкінің</w:t>
            </w:r>
            <w:r>
              <w:br/>
            </w:r>
            <w:r>
              <w:rPr>
                <w:rFonts w:ascii="Times New Roman"/>
                <w:b w:val="false"/>
                <w:i w:val="false"/>
                <w:color w:val="000000"/>
                <w:sz w:val="20"/>
              </w:rPr>
              <w:t>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w:t>
            </w:r>
            <w:r>
              <w:br/>
            </w:r>
            <w:r>
              <w:rPr>
                <w:rFonts w:ascii="Times New Roman"/>
                <w:b w:val="false"/>
                <w:i w:val="false"/>
                <w:color w:val="000000"/>
                <w:sz w:val="20"/>
              </w:rPr>
              <w:t>
айыппұлдар, өсімпұлдар, санкциялар,</w:t>
            </w:r>
            <w:r>
              <w:br/>
            </w:r>
            <w:r>
              <w:rPr>
                <w:rFonts w:ascii="Times New Roman"/>
                <w:b w:val="false"/>
                <w:i w:val="false"/>
                <w:color w:val="000000"/>
                <w:sz w:val="20"/>
              </w:rPr>
              <w:t>
өндіріп алулар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6233</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6233</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6233</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1089196,6</w:t>
            </w:r>
          </w:p>
        </w:tc>
      </w:tr>
      <w:tr>
        <w:trPr>
          <w:trHeight w:val="36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1089196,6</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w:t>
            </w:r>
            <w:r>
              <w:br/>
            </w:r>
            <w:r>
              <w:rPr>
                <w:rFonts w:ascii="Times New Roman"/>
                <w:b w:val="false"/>
                <w:i w:val="false"/>
                <w:color w:val="000000"/>
                <w:sz w:val="20"/>
              </w:rPr>
              <w:t>
трансферттер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1089196,6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379"/>
        <w:gridCol w:w="785"/>
        <w:gridCol w:w="744"/>
        <w:gridCol w:w="7085"/>
        <w:gridCol w:w="2026"/>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Сома,мың</w:t>
            </w:r>
            <w:r>
              <w:br/>
            </w:r>
            <w:r>
              <w:rPr>
                <w:rFonts w:ascii="Times New Roman"/>
                <w:b w:val="false"/>
                <w:i w:val="false"/>
                <w:color w:val="000000"/>
                <w:sz w:val="20"/>
              </w:rPr>
              <w:t>
теңге</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2053722,9</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152019</w:t>
            </w:r>
          </w:p>
        </w:tc>
      </w:tr>
      <w:tr>
        <w:trPr>
          <w:trHeight w:val="5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128384</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9951</w:t>
            </w:r>
          </w:p>
        </w:tc>
      </w:tr>
      <w:tr>
        <w:trPr>
          <w:trHeight w:val="49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9951</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46920</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46920</w:t>
            </w:r>
          </w:p>
        </w:tc>
      </w:tr>
      <w:tr>
        <w:trPr>
          <w:trHeight w:val="58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71513</w:t>
            </w:r>
          </w:p>
        </w:tc>
      </w:tr>
      <w:tr>
        <w:trPr>
          <w:trHeight w:val="52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69490</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 техникалық жарақтандыру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14349</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14349</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 меншігін</w:t>
            </w:r>
            <w:r>
              <w:br/>
            </w:r>
            <w:r>
              <w:rPr>
                <w:rFonts w:ascii="Times New Roman"/>
                <w:b w:val="false"/>
                <w:i w:val="false"/>
                <w:color w:val="000000"/>
                <w:sz w:val="20"/>
              </w:rPr>
              <w:t>
басқару және аудан бюджетінің</w:t>
            </w:r>
            <w:r>
              <w:br/>
            </w:r>
            <w:r>
              <w:rPr>
                <w:rFonts w:ascii="Times New Roman"/>
                <w:b w:val="false"/>
                <w:i w:val="false"/>
                <w:color w:val="000000"/>
                <w:sz w:val="20"/>
              </w:rPr>
              <w:t>
орындалуын бақылау және орындау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11922</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және біржолғы талондарды</w:t>
            </w:r>
            <w:r>
              <w:br/>
            </w:r>
            <w:r>
              <w:rPr>
                <w:rFonts w:ascii="Times New Roman"/>
                <w:b w:val="false"/>
                <w:i w:val="false"/>
                <w:color w:val="000000"/>
                <w:sz w:val="20"/>
              </w:rPr>
              <w:t>
іске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9286</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9286</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w:t>
            </w:r>
            <w:r>
              <w:br/>
            </w:r>
            <w:r>
              <w:rPr>
                <w:rFonts w:ascii="Times New Roman"/>
                <w:b w:val="false"/>
                <w:i w:val="false"/>
                <w:color w:val="000000"/>
                <w:sz w:val="20"/>
              </w:rPr>
              <w:t>
және дамыту және ауданды (облыстық</w:t>
            </w:r>
            <w:r>
              <w:br/>
            </w:r>
            <w:r>
              <w:rPr>
                <w:rFonts w:ascii="Times New Roman"/>
                <w:b w:val="false"/>
                <w:i w:val="false"/>
                <w:color w:val="000000"/>
                <w:sz w:val="20"/>
              </w:rPr>
              <w:t>
манызы бар қаланы) басқару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9286</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w:t>
            </w:r>
          </w:p>
        </w:tc>
      </w:tr>
      <w:tr>
        <w:trPr>
          <w:trHeight w:val="28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28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28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w:t>
            </w:r>
            <w:r>
              <w:br/>
            </w:r>
            <w:r>
              <w:rPr>
                <w:rFonts w:ascii="Times New Roman"/>
                <w:b w:val="false"/>
                <w:i w:val="false"/>
                <w:color w:val="000000"/>
                <w:sz w:val="20"/>
              </w:rPr>
              <w:t>
өртке қарсы қызмет органдары</w:t>
            </w:r>
            <w:r>
              <w:br/>
            </w:r>
            <w:r>
              <w:rPr>
                <w:rFonts w:ascii="Times New Roman"/>
                <w:b w:val="false"/>
                <w:i w:val="false"/>
                <w:color w:val="000000"/>
                <w:sz w:val="20"/>
              </w:rPr>
              <w:t>
құрылмаған елдi мекендерде</w:t>
            </w:r>
            <w:r>
              <w:br/>
            </w:r>
            <w:r>
              <w:rPr>
                <w:rFonts w:ascii="Times New Roman"/>
                <w:b w:val="false"/>
                <w:i w:val="false"/>
                <w:color w:val="000000"/>
                <w:sz w:val="20"/>
              </w:rPr>
              <w:t>
өрттердің алдын алу және оларды</w:t>
            </w:r>
            <w:r>
              <w:br/>
            </w:r>
            <w:r>
              <w:rPr>
                <w:rFonts w:ascii="Times New Roman"/>
                <w:b w:val="false"/>
                <w:i w:val="false"/>
                <w:color w:val="000000"/>
                <w:sz w:val="20"/>
              </w:rPr>
              <w:t>
сөндіру жөніндегі іс-шаралар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28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r>
      <w:tr>
        <w:trPr>
          <w:trHeight w:val="49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r>
      <w:tr>
        <w:trPr>
          <w:trHeight w:val="22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w:t>
            </w:r>
            <w:r>
              <w:br/>
            </w:r>
            <w:r>
              <w:rPr>
                <w:rFonts w:ascii="Times New Roman"/>
                <w:b w:val="false"/>
                <w:i w:val="false"/>
                <w:color w:val="000000"/>
                <w:sz w:val="20"/>
              </w:rPr>
              <w:t>
қауiпсiздiгін қамтамасыз ету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1095432</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29505</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29505</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ұйымдарының қызметін қамтамасыз</w:t>
            </w:r>
            <w:r>
              <w:br/>
            </w:r>
            <w:r>
              <w:rPr>
                <w:rFonts w:ascii="Times New Roman"/>
                <w:b w:val="false"/>
                <w:i w:val="false"/>
                <w:color w:val="000000"/>
                <w:sz w:val="20"/>
              </w:rPr>
              <w:t>
ету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29505</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1037326</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1037326</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1007646</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29680</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28601</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28601</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13397</w:t>
            </w:r>
          </w:p>
        </w:tc>
      </w:tr>
      <w:tr>
        <w:trPr>
          <w:trHeight w:val="43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 оқу-</w:t>
            </w:r>
            <w:r>
              <w:br/>
            </w:r>
            <w:r>
              <w:rPr>
                <w:rFonts w:ascii="Times New Roman"/>
                <w:b w:val="false"/>
                <w:i w:val="false"/>
                <w:color w:val="000000"/>
                <w:sz w:val="20"/>
              </w:rPr>
              <w:t>
әдiстемелiк кешендерді сатып алу</w:t>
            </w:r>
            <w:r>
              <w:br/>
            </w:r>
            <w:r>
              <w:rPr>
                <w:rFonts w:ascii="Times New Roman"/>
                <w:b w:val="false"/>
                <w:i w:val="false"/>
                <w:color w:val="000000"/>
                <w:sz w:val="20"/>
              </w:rPr>
              <w:t>
және жеткізу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14504</w:t>
            </w:r>
          </w:p>
        </w:tc>
      </w:tr>
      <w:tr>
        <w:trPr>
          <w:trHeight w:val="49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 мектеп</w:t>
            </w:r>
            <w:r>
              <w:br/>
            </w:r>
            <w:r>
              <w:rPr>
                <w:rFonts w:ascii="Times New Roman"/>
                <w:b w:val="false"/>
                <w:i w:val="false"/>
                <w:color w:val="000000"/>
                <w:sz w:val="20"/>
              </w:rPr>
              <w:t>
олимпиадаларын, мектептен тыс</w:t>
            </w:r>
            <w:r>
              <w:br/>
            </w:r>
            <w:r>
              <w:rPr>
                <w:rFonts w:ascii="Times New Roman"/>
                <w:b w:val="false"/>
                <w:i w:val="false"/>
                <w:color w:val="000000"/>
                <w:sz w:val="20"/>
              </w:rPr>
              <w:t>
іс-шараларды және конкурстарды</w:t>
            </w:r>
            <w:r>
              <w:br/>
            </w:r>
            <w:r>
              <w:rPr>
                <w:rFonts w:ascii="Times New Roman"/>
                <w:b w:val="false"/>
                <w:i w:val="false"/>
                <w:color w:val="000000"/>
                <w:sz w:val="20"/>
              </w:rPr>
              <w:t>
өткізу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298530,6</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278105,6</w:t>
            </w:r>
          </w:p>
        </w:tc>
      </w:tr>
      <w:tr>
        <w:trPr>
          <w:trHeight w:val="49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278105,6</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42913</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15882</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142050,6</w:t>
            </w:r>
          </w:p>
        </w:tc>
      </w:tr>
      <w:tr>
        <w:trPr>
          <w:trHeight w:val="49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w:t>
            </w:r>
            <w:r>
              <w:br/>
            </w:r>
            <w:r>
              <w:rPr>
                <w:rFonts w:ascii="Times New Roman"/>
                <w:b w:val="false"/>
                <w:i w:val="false"/>
                <w:color w:val="000000"/>
                <w:sz w:val="20"/>
              </w:rPr>
              <w:t>
көмек</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13477</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15424</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w:t>
            </w:r>
            <w:r>
              <w:br/>
            </w:r>
            <w:r>
              <w:rPr>
                <w:rFonts w:ascii="Times New Roman"/>
                <w:b w:val="false"/>
                <w:i w:val="false"/>
                <w:color w:val="000000"/>
                <w:sz w:val="20"/>
              </w:rPr>
              <w:t>
мемлекеттік жәрдемақылар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32070</w:t>
            </w:r>
          </w:p>
        </w:tc>
      </w:tr>
      <w:tr>
        <w:trPr>
          <w:trHeight w:val="73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w:t>
            </w:r>
          </w:p>
        </w:tc>
      </w:tr>
      <w:tr>
        <w:trPr>
          <w:trHeight w:val="49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w:t>
            </w:r>
            <w:r>
              <w:br/>
            </w:r>
            <w:r>
              <w:rPr>
                <w:rFonts w:ascii="Times New Roman"/>
                <w:b w:val="false"/>
                <w:i w:val="false"/>
                <w:color w:val="000000"/>
                <w:sz w:val="20"/>
              </w:rPr>
              <w:t>
жылдығына орай Ұлы Отан соғысының</w:t>
            </w:r>
            <w:r>
              <w:br/>
            </w:r>
            <w:r>
              <w:rPr>
                <w:rFonts w:ascii="Times New Roman"/>
                <w:b w:val="false"/>
                <w:i w:val="false"/>
                <w:color w:val="000000"/>
                <w:sz w:val="20"/>
              </w:rPr>
              <w:t>
қатысушылары мен мүгедектеріне</w:t>
            </w:r>
            <w:r>
              <w:br/>
            </w:r>
            <w:r>
              <w:rPr>
                <w:rFonts w:ascii="Times New Roman"/>
                <w:b w:val="false"/>
                <w:i w:val="false"/>
                <w:color w:val="000000"/>
                <w:sz w:val="20"/>
              </w:rPr>
              <w:t>
Тәуелсіз Мемлекеттер Достастығы</w:t>
            </w:r>
            <w:r>
              <w:br/>
            </w:r>
            <w:r>
              <w:rPr>
                <w:rFonts w:ascii="Times New Roman"/>
                <w:b w:val="false"/>
                <w:i w:val="false"/>
                <w:color w:val="000000"/>
                <w:sz w:val="20"/>
              </w:rPr>
              <w:t>
елдері бойынша, Қазақстан</w:t>
            </w:r>
            <w:r>
              <w:br/>
            </w:r>
            <w:r>
              <w:rPr>
                <w:rFonts w:ascii="Times New Roman"/>
                <w:b w:val="false"/>
                <w:i w:val="false"/>
                <w:color w:val="000000"/>
                <w:sz w:val="20"/>
              </w:rPr>
              <w:t>
Республикасының аумағы бойынша жол</w:t>
            </w:r>
            <w:r>
              <w:br/>
            </w:r>
            <w:r>
              <w:rPr>
                <w:rFonts w:ascii="Times New Roman"/>
                <w:b w:val="false"/>
                <w:i w:val="false"/>
                <w:color w:val="000000"/>
                <w:sz w:val="20"/>
              </w:rPr>
              <w:t>
жүруін, сондай-ақ оларға және</w:t>
            </w:r>
            <w:r>
              <w:br/>
            </w:r>
            <w:r>
              <w:rPr>
                <w:rFonts w:ascii="Times New Roman"/>
                <w:b w:val="false"/>
                <w:i w:val="false"/>
                <w:color w:val="000000"/>
                <w:sz w:val="20"/>
              </w:rPr>
              <w:t>
олармен бірге жүретін адамдарға</w:t>
            </w:r>
            <w:r>
              <w:br/>
            </w:r>
            <w:r>
              <w:rPr>
                <w:rFonts w:ascii="Times New Roman"/>
                <w:b w:val="false"/>
                <w:i w:val="false"/>
                <w:color w:val="000000"/>
                <w:sz w:val="20"/>
              </w:rPr>
              <w:t>
Мәскеу, Астана қалаларында</w:t>
            </w:r>
            <w:r>
              <w:br/>
            </w:r>
            <w:r>
              <w:rPr>
                <w:rFonts w:ascii="Times New Roman"/>
                <w:b w:val="false"/>
                <w:i w:val="false"/>
                <w:color w:val="000000"/>
                <w:sz w:val="20"/>
              </w:rPr>
              <w:t>
мерекелік іс-шараларға қатысуы</w:t>
            </w:r>
            <w:r>
              <w:br/>
            </w:r>
            <w:r>
              <w:rPr>
                <w:rFonts w:ascii="Times New Roman"/>
                <w:b w:val="false"/>
                <w:i w:val="false"/>
                <w:color w:val="000000"/>
                <w:sz w:val="20"/>
              </w:rPr>
              <w:t>
үшін тамақтануына, тұруына, жол</w:t>
            </w:r>
            <w:r>
              <w:br/>
            </w:r>
            <w:r>
              <w:rPr>
                <w:rFonts w:ascii="Times New Roman"/>
                <w:b w:val="false"/>
                <w:i w:val="false"/>
                <w:color w:val="000000"/>
                <w:sz w:val="20"/>
              </w:rPr>
              <w:t>
жүруіне арналған шығыстарын</w:t>
            </w:r>
            <w:r>
              <w:br/>
            </w:r>
            <w:r>
              <w:rPr>
                <w:rFonts w:ascii="Times New Roman"/>
                <w:b w:val="false"/>
                <w:i w:val="false"/>
                <w:color w:val="000000"/>
                <w:sz w:val="20"/>
              </w:rPr>
              <w:t>
төлеуді қамтамасыз ету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49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w:t>
            </w:r>
            <w:r>
              <w:br/>
            </w:r>
            <w:r>
              <w:rPr>
                <w:rFonts w:ascii="Times New Roman"/>
                <w:b w:val="false"/>
                <w:i w:val="false"/>
                <w:color w:val="000000"/>
                <w:sz w:val="20"/>
              </w:rPr>
              <w:t>
жылдығына орай Ұлы Отан соғысының</w:t>
            </w:r>
            <w:r>
              <w:br/>
            </w:r>
            <w:r>
              <w:rPr>
                <w:rFonts w:ascii="Times New Roman"/>
                <w:b w:val="false"/>
                <w:i w:val="false"/>
                <w:color w:val="000000"/>
                <w:sz w:val="20"/>
              </w:rPr>
              <w:t>
қатысушылары мен мүгедектеріне,</w:t>
            </w:r>
            <w:r>
              <w:br/>
            </w:r>
            <w:r>
              <w:rPr>
                <w:rFonts w:ascii="Times New Roman"/>
                <w:b w:val="false"/>
                <w:i w:val="false"/>
                <w:color w:val="000000"/>
                <w:sz w:val="20"/>
              </w:rPr>
              <w:t>
сондай-ақ оларға теңестірілген,</w:t>
            </w:r>
            <w:r>
              <w:br/>
            </w:r>
            <w:r>
              <w:rPr>
                <w:rFonts w:ascii="Times New Roman"/>
                <w:b w:val="false"/>
                <w:i w:val="false"/>
                <w:color w:val="000000"/>
                <w:sz w:val="20"/>
              </w:rPr>
              <w:t>
оның ішінде майдандағы армия</w:t>
            </w:r>
            <w:r>
              <w:br/>
            </w:r>
            <w:r>
              <w:rPr>
                <w:rFonts w:ascii="Times New Roman"/>
                <w:b w:val="false"/>
                <w:i w:val="false"/>
                <w:color w:val="000000"/>
                <w:sz w:val="20"/>
              </w:rPr>
              <w:t>
құрамына кірмеген, 1941 жылғы 22</w:t>
            </w:r>
            <w:r>
              <w:br/>
            </w:r>
            <w:r>
              <w:rPr>
                <w:rFonts w:ascii="Times New Roman"/>
                <w:b w:val="false"/>
                <w:i w:val="false"/>
                <w:color w:val="000000"/>
                <w:sz w:val="20"/>
              </w:rPr>
              <w:t>
маусымнан бастап 1945 жылғы 3</w:t>
            </w:r>
            <w:r>
              <w:br/>
            </w:r>
            <w:r>
              <w:rPr>
                <w:rFonts w:ascii="Times New Roman"/>
                <w:b w:val="false"/>
                <w:i w:val="false"/>
                <w:color w:val="000000"/>
                <w:sz w:val="20"/>
              </w:rPr>
              <w:t>
қыркүйек аралығындағы кезеңде</w:t>
            </w:r>
            <w:r>
              <w:br/>
            </w:r>
            <w:r>
              <w:rPr>
                <w:rFonts w:ascii="Times New Roman"/>
                <w:b w:val="false"/>
                <w:i w:val="false"/>
                <w:color w:val="000000"/>
                <w:sz w:val="20"/>
              </w:rPr>
              <w:t>
әскери бөлімшелерде, мекемелерде,</w:t>
            </w:r>
            <w:r>
              <w:br/>
            </w:r>
            <w:r>
              <w:rPr>
                <w:rFonts w:ascii="Times New Roman"/>
                <w:b w:val="false"/>
                <w:i w:val="false"/>
                <w:color w:val="000000"/>
                <w:sz w:val="20"/>
              </w:rPr>
              <w:t>
әскери-оқу орындарында әскери</w:t>
            </w:r>
            <w:r>
              <w:br/>
            </w:r>
            <w:r>
              <w:rPr>
                <w:rFonts w:ascii="Times New Roman"/>
                <w:b w:val="false"/>
                <w:i w:val="false"/>
                <w:color w:val="000000"/>
                <w:sz w:val="20"/>
              </w:rPr>
              <w:t>
қызметтен өткен, запасқа</w:t>
            </w:r>
            <w:r>
              <w:br/>
            </w:r>
            <w:r>
              <w:rPr>
                <w:rFonts w:ascii="Times New Roman"/>
                <w:b w:val="false"/>
                <w:i w:val="false"/>
                <w:color w:val="000000"/>
                <w:sz w:val="20"/>
              </w:rPr>
              <w:t>
босатылған (отставка), "1941-1945</w:t>
            </w:r>
            <w:r>
              <w:br/>
            </w:r>
            <w:r>
              <w:rPr>
                <w:rFonts w:ascii="Times New Roman"/>
                <w:b w:val="false"/>
                <w:i w:val="false"/>
                <w:color w:val="000000"/>
                <w:sz w:val="20"/>
              </w:rPr>
              <w:t>
жж. Ұлы Отан соғысында Германияны</w:t>
            </w:r>
            <w:r>
              <w:br/>
            </w:r>
            <w:r>
              <w:rPr>
                <w:rFonts w:ascii="Times New Roman"/>
                <w:b w:val="false"/>
                <w:i w:val="false"/>
                <w:color w:val="000000"/>
                <w:sz w:val="20"/>
              </w:rPr>
              <w:t>
жеңгенi үшiн" медалімен немесе</w:t>
            </w:r>
            <w:r>
              <w:br/>
            </w:r>
            <w:r>
              <w:rPr>
                <w:rFonts w:ascii="Times New Roman"/>
                <w:b w:val="false"/>
                <w:i w:val="false"/>
                <w:color w:val="000000"/>
                <w:sz w:val="20"/>
              </w:rPr>
              <w:t>
"Жапонияны жеңгені үшін" медалімен</w:t>
            </w:r>
            <w:r>
              <w:br/>
            </w:r>
            <w:r>
              <w:rPr>
                <w:rFonts w:ascii="Times New Roman"/>
                <w:b w:val="false"/>
                <w:i w:val="false"/>
                <w:color w:val="000000"/>
                <w:sz w:val="20"/>
              </w:rPr>
              <w:t>
марапатталған әскери</w:t>
            </w:r>
            <w:r>
              <w:br/>
            </w:r>
            <w:r>
              <w:rPr>
                <w:rFonts w:ascii="Times New Roman"/>
                <w:b w:val="false"/>
                <w:i w:val="false"/>
                <w:color w:val="000000"/>
                <w:sz w:val="20"/>
              </w:rPr>
              <w:t>
қызметшілерге, Ұлы Отан соғысы</w:t>
            </w:r>
            <w:r>
              <w:br/>
            </w:r>
            <w:r>
              <w:rPr>
                <w:rFonts w:ascii="Times New Roman"/>
                <w:b w:val="false"/>
                <w:i w:val="false"/>
                <w:color w:val="000000"/>
                <w:sz w:val="20"/>
              </w:rPr>
              <w:t>
жылдарында тылда кемінде алты ай</w:t>
            </w:r>
            <w:r>
              <w:br/>
            </w:r>
            <w:r>
              <w:rPr>
                <w:rFonts w:ascii="Times New Roman"/>
                <w:b w:val="false"/>
                <w:i w:val="false"/>
                <w:color w:val="000000"/>
                <w:sz w:val="20"/>
              </w:rPr>
              <w:t>
жұмыс істеген (қызметте болған)</w:t>
            </w:r>
            <w:r>
              <w:br/>
            </w:r>
            <w:r>
              <w:rPr>
                <w:rFonts w:ascii="Times New Roman"/>
                <w:b w:val="false"/>
                <w:i w:val="false"/>
                <w:color w:val="000000"/>
                <w:sz w:val="20"/>
              </w:rPr>
              <w:t>
адамдарға біржолғы материалдық</w:t>
            </w:r>
            <w:r>
              <w:br/>
            </w:r>
            <w:r>
              <w:rPr>
                <w:rFonts w:ascii="Times New Roman"/>
                <w:b w:val="false"/>
                <w:i w:val="false"/>
                <w:color w:val="000000"/>
                <w:sz w:val="20"/>
              </w:rPr>
              <w:t>
көмек төлеу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13222</w:t>
            </w:r>
          </w:p>
        </w:tc>
      </w:tr>
      <w:tr>
        <w:trPr>
          <w:trHeight w:val="49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20425</w:t>
            </w:r>
          </w:p>
        </w:tc>
      </w:tr>
      <w:tr>
        <w:trPr>
          <w:trHeight w:val="49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20425</w:t>
            </w:r>
          </w:p>
        </w:tc>
      </w:tr>
      <w:tr>
        <w:trPr>
          <w:trHeight w:val="49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 етуді</w:t>
            </w:r>
            <w:r>
              <w:br/>
            </w:r>
            <w:r>
              <w:rPr>
                <w:rFonts w:ascii="Times New Roman"/>
                <w:b w:val="false"/>
                <w:i w:val="false"/>
                <w:color w:val="000000"/>
                <w:sz w:val="20"/>
              </w:rPr>
              <w:t>
іске асыру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19878</w:t>
            </w:r>
          </w:p>
        </w:tc>
      </w:tr>
      <w:tr>
        <w:trPr>
          <w:trHeight w:val="49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210890</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38632</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38632</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 жайластыру</w:t>
            </w:r>
            <w:r>
              <w:br/>
            </w:r>
            <w:r>
              <w:rPr>
                <w:rFonts w:ascii="Times New Roman"/>
                <w:b w:val="false"/>
                <w:i w:val="false"/>
                <w:color w:val="000000"/>
                <w:sz w:val="20"/>
              </w:rPr>
              <w:t>
және (немесе) сатып алу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38632</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132831</w:t>
            </w:r>
          </w:p>
        </w:tc>
      </w:tr>
      <w:tr>
        <w:trPr>
          <w:trHeight w:val="5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107860</w:t>
            </w:r>
          </w:p>
        </w:tc>
      </w:tr>
      <w:tr>
        <w:trPr>
          <w:trHeight w:val="36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2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 меншігіндегі</w:t>
            </w:r>
            <w:r>
              <w:br/>
            </w:r>
            <w:r>
              <w:rPr>
                <w:rFonts w:ascii="Times New Roman"/>
                <w:b w:val="false"/>
                <w:i w:val="false"/>
                <w:color w:val="000000"/>
                <w:sz w:val="20"/>
              </w:rPr>
              <w:t>
жылу жүйелерін қолдануды</w:t>
            </w:r>
            <w:r>
              <w:br/>
            </w:r>
            <w:r>
              <w:rPr>
                <w:rFonts w:ascii="Times New Roman"/>
                <w:b w:val="false"/>
                <w:i w:val="false"/>
                <w:color w:val="000000"/>
                <w:sz w:val="20"/>
              </w:rPr>
              <w:t>
ұйымдастыру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101860</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24971</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 шеңберінде</w:t>
            </w:r>
            <w:r>
              <w:br/>
            </w:r>
            <w:r>
              <w:rPr>
                <w:rFonts w:ascii="Times New Roman"/>
                <w:b w:val="false"/>
                <w:i w:val="false"/>
                <w:color w:val="000000"/>
                <w:sz w:val="20"/>
              </w:rPr>
              <w:t>
инженерлік коммуникациялық</w:t>
            </w:r>
            <w:r>
              <w:br/>
            </w:r>
            <w:r>
              <w:rPr>
                <w:rFonts w:ascii="Times New Roman"/>
                <w:b w:val="false"/>
                <w:i w:val="false"/>
                <w:color w:val="000000"/>
                <w:sz w:val="20"/>
              </w:rPr>
              <w:t>
инфрақұрылымды дамыту және</w:t>
            </w:r>
            <w:r>
              <w:br/>
            </w:r>
            <w:r>
              <w:rPr>
                <w:rFonts w:ascii="Times New Roman"/>
                <w:b w:val="false"/>
                <w:i w:val="false"/>
                <w:color w:val="000000"/>
                <w:sz w:val="20"/>
              </w:rPr>
              <w:t>
елді-мекендерді көркейту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24971</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39427</w:t>
            </w:r>
          </w:p>
        </w:tc>
      </w:tr>
      <w:tr>
        <w:trPr>
          <w:trHeight w:val="49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w:t>
            </w:r>
          </w:p>
        </w:tc>
      </w:tr>
      <w:tr>
        <w:trPr>
          <w:trHeight w:val="16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w:t>
            </w:r>
          </w:p>
        </w:tc>
      </w:tr>
      <w:tr>
        <w:trPr>
          <w:trHeight w:val="5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35895</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w:t>
            </w:r>
            <w:r>
              <w:br/>
            </w:r>
            <w:r>
              <w:rPr>
                <w:rFonts w:ascii="Times New Roman"/>
                <w:b w:val="false"/>
                <w:i w:val="false"/>
                <w:color w:val="000000"/>
                <w:sz w:val="20"/>
              </w:rPr>
              <w:t>
жарықтандыру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10784</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w:t>
            </w:r>
            <w:r>
              <w:br/>
            </w:r>
            <w:r>
              <w:rPr>
                <w:rFonts w:ascii="Times New Roman"/>
                <w:b w:val="false"/>
                <w:i w:val="false"/>
                <w:color w:val="000000"/>
                <w:sz w:val="20"/>
              </w:rPr>
              <w:t>
қамтамасыз ету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5943</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w:t>
            </w:r>
            <w:r>
              <w:br/>
            </w:r>
            <w:r>
              <w:rPr>
                <w:rFonts w:ascii="Times New Roman"/>
                <w:b w:val="false"/>
                <w:i w:val="false"/>
                <w:color w:val="000000"/>
                <w:sz w:val="20"/>
              </w:rPr>
              <w:t>
туысы жоқтарды жерлеу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18454</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59424</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23851</w:t>
            </w:r>
          </w:p>
        </w:tc>
      </w:tr>
      <w:tr>
        <w:trPr>
          <w:trHeight w:val="49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23851</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23851</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5197</w:t>
            </w:r>
          </w:p>
        </w:tc>
      </w:tr>
      <w:tr>
        <w:trPr>
          <w:trHeight w:val="49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5197</w:t>
            </w:r>
          </w:p>
        </w:tc>
      </w:tr>
      <w:tr>
        <w:trPr>
          <w:trHeight w:val="49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p>
        </w:tc>
      </w:tr>
      <w:tr>
        <w:trPr>
          <w:trHeight w:val="73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 қала)</w:t>
            </w:r>
            <w:r>
              <w:br/>
            </w:r>
            <w:r>
              <w:rPr>
                <w:rFonts w:ascii="Times New Roman"/>
                <w:b w:val="false"/>
                <w:i w:val="false"/>
                <w:color w:val="000000"/>
                <w:sz w:val="20"/>
              </w:rPr>
              <w:t>
құрама командаларының мүшелерiн</w:t>
            </w:r>
            <w:r>
              <w:br/>
            </w:r>
            <w:r>
              <w:rPr>
                <w:rFonts w:ascii="Times New Roman"/>
                <w:b w:val="false"/>
                <w:i w:val="false"/>
                <w:color w:val="000000"/>
                <w:sz w:val="20"/>
              </w:rPr>
              <w:t>
дайындау және олардың облыстық</w:t>
            </w:r>
            <w:r>
              <w:br/>
            </w:r>
            <w:r>
              <w:rPr>
                <w:rFonts w:ascii="Times New Roman"/>
                <w:b w:val="false"/>
                <w:i w:val="false"/>
                <w:color w:val="000000"/>
                <w:sz w:val="20"/>
              </w:rPr>
              <w:t>
спорт жарыстарына қатысуы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16430</w:t>
            </w:r>
          </w:p>
        </w:tc>
      </w:tr>
      <w:tr>
        <w:trPr>
          <w:trHeight w:val="49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13189</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12092</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w:t>
            </w:r>
          </w:p>
        </w:tc>
      </w:tr>
      <w:tr>
        <w:trPr>
          <w:trHeight w:val="49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саясатты</w:t>
            </w:r>
            <w:r>
              <w:br/>
            </w:r>
            <w:r>
              <w:rPr>
                <w:rFonts w:ascii="Times New Roman"/>
                <w:b w:val="false"/>
                <w:i w:val="false"/>
                <w:color w:val="000000"/>
                <w:sz w:val="20"/>
              </w:rPr>
              <w:t>
жүргізу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w:t>
            </w:r>
          </w:p>
        </w:tc>
      </w:tr>
      <w:tr>
        <w:trPr>
          <w:trHeight w:val="49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w:t>
            </w:r>
            <w:r>
              <w:br/>
            </w:r>
            <w:r>
              <w:rPr>
                <w:rFonts w:ascii="Times New Roman"/>
                <w:b w:val="false"/>
                <w:i w:val="false"/>
                <w:color w:val="000000"/>
                <w:sz w:val="20"/>
              </w:rPr>
              <w:t>
мемлекеттік ақпараттық саясатты</w:t>
            </w:r>
            <w:r>
              <w:br/>
            </w:r>
            <w:r>
              <w:rPr>
                <w:rFonts w:ascii="Times New Roman"/>
                <w:b w:val="false"/>
                <w:i w:val="false"/>
                <w:color w:val="000000"/>
                <w:sz w:val="20"/>
              </w:rPr>
              <w:t>
жүргізу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9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13946</w:t>
            </w:r>
          </w:p>
        </w:tc>
      </w:tr>
      <w:tr>
        <w:trPr>
          <w:trHeight w:val="49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3622</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3622</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5945</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49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w:t>
            </w:r>
          </w:p>
        </w:tc>
      </w:tr>
      <w:tr>
        <w:trPr>
          <w:trHeight w:val="78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129430,6</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14721,6</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14721,6</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12834</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есебiнен</w:t>
            </w:r>
            <w:r>
              <w:br/>
            </w:r>
            <w:r>
              <w:rPr>
                <w:rFonts w:ascii="Times New Roman"/>
                <w:b w:val="false"/>
                <w:i w:val="false"/>
                <w:color w:val="000000"/>
                <w:sz w:val="20"/>
              </w:rPr>
              <w:t>
ауылдық елді мекендер саласының</w:t>
            </w:r>
            <w:r>
              <w:br/>
            </w:r>
            <w:r>
              <w:rPr>
                <w:rFonts w:ascii="Times New Roman"/>
                <w:b w:val="false"/>
                <w:i w:val="false"/>
                <w:color w:val="000000"/>
                <w:sz w:val="20"/>
              </w:rPr>
              <w:t>
мамандарын әлеуметтік қолдау</w:t>
            </w:r>
            <w:r>
              <w:br/>
            </w:r>
            <w:r>
              <w:rPr>
                <w:rFonts w:ascii="Times New Roman"/>
                <w:b w:val="false"/>
                <w:i w:val="false"/>
                <w:color w:val="000000"/>
                <w:sz w:val="20"/>
              </w:rPr>
              <w:t>
шараларын іске асыру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1887,6</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85381</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85381</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85381</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6652</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6652</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6652</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және қоршаған ортаны қорғау мен</w:t>
            </w:r>
            <w:r>
              <w:br/>
            </w:r>
            <w:r>
              <w:rPr>
                <w:rFonts w:ascii="Times New Roman"/>
                <w:b w:val="false"/>
                <w:i w:val="false"/>
                <w:color w:val="000000"/>
                <w:sz w:val="20"/>
              </w:rPr>
              <w:t>
жер қатынастары саласындағы өзге</w:t>
            </w:r>
            <w:r>
              <w:br/>
            </w:r>
            <w:r>
              <w:rPr>
                <w:rFonts w:ascii="Times New Roman"/>
                <w:b w:val="false"/>
                <w:i w:val="false"/>
                <w:color w:val="000000"/>
                <w:sz w:val="20"/>
              </w:rPr>
              <w:t>
де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22676</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 шеңберінде</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әлеуметтік жобаларды қаржыландыру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7676</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r>
              <w:br/>
            </w:r>
            <w:r>
              <w:rPr>
                <w:rFonts w:ascii="Times New Roman"/>
                <w:b w:val="false"/>
                <w:i w:val="false"/>
                <w:color w:val="000000"/>
                <w:sz w:val="20"/>
              </w:rPr>
              <w:t>
жүргізу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7676</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11793</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11793</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6533</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6533</w:t>
            </w:r>
          </w:p>
        </w:tc>
      </w:tr>
      <w:tr>
        <w:trPr>
          <w:trHeight w:val="28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 құрылысы</w:t>
            </w:r>
            <w:r>
              <w:br/>
            </w:r>
            <w:r>
              <w:rPr>
                <w:rFonts w:ascii="Times New Roman"/>
                <w:b w:val="false"/>
                <w:i w:val="false"/>
                <w:color w:val="000000"/>
                <w:sz w:val="20"/>
              </w:rPr>
              <w:t>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w:t>
            </w:r>
            <w:r>
              <w:br/>
            </w:r>
            <w:r>
              <w:rPr>
                <w:rFonts w:ascii="Times New Roman"/>
                <w:b w:val="false"/>
                <w:i w:val="false"/>
                <w:color w:val="000000"/>
                <w:sz w:val="20"/>
              </w:rPr>
              <w:t>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19598</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19598</w:t>
            </w:r>
          </w:p>
        </w:tc>
      </w:tr>
      <w:tr>
        <w:trPr>
          <w:trHeight w:val="5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19598</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19598</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18132</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5132</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5132</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пен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5132</w:t>
            </w:r>
          </w:p>
        </w:tc>
      </w:tr>
      <w:tr>
        <w:trPr>
          <w:trHeight w:val="19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10679</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10679</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53854,7</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53854,7</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53854,7</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2840,7</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w:t>
            </w:r>
            <w:r>
              <w:br/>
            </w:r>
            <w:r>
              <w:rPr>
                <w:rFonts w:ascii="Times New Roman"/>
                <w:b w:val="false"/>
                <w:i w:val="false"/>
                <w:color w:val="000000"/>
                <w:sz w:val="20"/>
              </w:rPr>
              <w:t>
қорының өзгеруіне байланысты</w:t>
            </w:r>
            <w:r>
              <w:br/>
            </w:r>
            <w:r>
              <w:rPr>
                <w:rFonts w:ascii="Times New Roman"/>
                <w:b w:val="false"/>
                <w:i w:val="false"/>
                <w:color w:val="000000"/>
                <w:sz w:val="20"/>
              </w:rPr>
              <w:t>
жоғары тұрған бюджеттерге</w:t>
            </w:r>
            <w:r>
              <w:br/>
            </w:r>
            <w:r>
              <w:rPr>
                <w:rFonts w:ascii="Times New Roman"/>
                <w:b w:val="false"/>
                <w:i w:val="false"/>
                <w:color w:val="000000"/>
                <w:sz w:val="20"/>
              </w:rPr>
              <w:t>
берілетін ағымдағы нысаналы</w:t>
            </w:r>
            <w:r>
              <w:br/>
            </w:r>
            <w:r>
              <w:rPr>
                <w:rFonts w:ascii="Times New Roman"/>
                <w:b w:val="false"/>
                <w:i w:val="false"/>
                <w:color w:val="000000"/>
                <w:sz w:val="20"/>
              </w:rPr>
              <w:t>
трансферттер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51014</w:t>
            </w:r>
          </w:p>
        </w:tc>
      </w:tr>
      <w:tr>
        <w:trPr>
          <w:trHeight w:val="10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 беру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16525,6</w:t>
            </w:r>
          </w:p>
        </w:tc>
      </w:tr>
      <w:tr>
        <w:trPr>
          <w:trHeight w:val="15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16886,7</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16886,7</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16886,7</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16886,7</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w:t>
            </w:r>
            <w:r>
              <w:br/>
            </w:r>
            <w:r>
              <w:rPr>
                <w:rFonts w:ascii="Times New Roman"/>
                <w:b w:val="false"/>
                <w:i w:val="false"/>
                <w:color w:val="000000"/>
                <w:sz w:val="20"/>
              </w:rPr>
              <w:t>
әлеуметтік саласының мамандарын</w:t>
            </w:r>
            <w:r>
              <w:br/>
            </w:r>
            <w:r>
              <w:rPr>
                <w:rFonts w:ascii="Times New Roman"/>
                <w:b w:val="false"/>
                <w:i w:val="false"/>
                <w:color w:val="000000"/>
                <w:sz w:val="20"/>
              </w:rPr>
              <w:t>
әлеуметтік қолдау шараларын іске</w:t>
            </w:r>
            <w:r>
              <w:br/>
            </w:r>
            <w:r>
              <w:rPr>
                <w:rFonts w:ascii="Times New Roman"/>
                <w:b w:val="false"/>
                <w:i w:val="false"/>
                <w:color w:val="000000"/>
                <w:sz w:val="20"/>
              </w:rPr>
              <w:t>
асыру үшін бюджеттік кредиттер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16886,7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379"/>
        <w:gridCol w:w="826"/>
        <w:gridCol w:w="805"/>
        <w:gridCol w:w="6964"/>
        <w:gridCol w:w="2005"/>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6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w:t>
            </w:r>
            <w:r>
              <w:br/>
            </w:r>
            <w:r>
              <w:rPr>
                <w:rFonts w:ascii="Times New Roman"/>
                <w:b w:val="false"/>
                <w:i w:val="false"/>
                <w:color w:val="000000"/>
                <w:sz w:val="20"/>
              </w:rPr>
              <w:t>
бюджеттен берілген бюджеттік</w:t>
            </w:r>
            <w:r>
              <w:br/>
            </w:r>
            <w:r>
              <w:rPr>
                <w:rFonts w:ascii="Times New Roman"/>
                <w:b w:val="false"/>
                <w:i w:val="false"/>
                <w:color w:val="000000"/>
                <w:sz w:val="20"/>
              </w:rPr>
              <w:t>
кредиттерді өтеу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ІҮ. Қаржы активтерімен операциялар</w:t>
            </w:r>
            <w:r>
              <w:br/>
            </w:r>
            <w:r>
              <w:rPr>
                <w:rFonts w:ascii="Times New Roman"/>
                <w:b w:val="false"/>
                <w:i w:val="false"/>
                <w:color w:val="000000"/>
                <w:sz w:val="20"/>
              </w:rPr>
              <w:t>
бойынша сальдо</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34618</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34618</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34618</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34618</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34618</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34618</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 Бюджет тапшылығы (профициті)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-22258,9</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 Бюджет тапшылығын қаржыландыру</w:t>
            </w:r>
            <w:r>
              <w:br/>
            </w:r>
            <w:r>
              <w:rPr>
                <w:rFonts w:ascii="Times New Roman"/>
                <w:b w:val="false"/>
                <w:i w:val="false"/>
                <w:color w:val="000000"/>
                <w:sz w:val="20"/>
              </w:rPr>
              <w:t>
(профицитті пайдалану)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22258,9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2"/>
    <w:p>
      <w:pPr>
        <w:spacing w:after="0"/>
        <w:ind w:left="0"/>
        <w:jc w:val="both"/>
      </w:pP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xml:space="preserve">
№ 226 мәслихат шешіміне   </w:t>
      </w:r>
      <w:r>
        <w:br/>
      </w:r>
      <w:r>
        <w:rPr>
          <w:rFonts w:ascii="Times New Roman"/>
          <w:b w:val="false"/>
          <w:i w:val="false"/>
          <w:color w:val="000000"/>
          <w:sz w:val="28"/>
        </w:rPr>
        <w:t xml:space="preserve">
2 қосымша         </w:t>
      </w:r>
    </w:p>
    <w:bookmarkEnd w:id="2"/>
    <w:p>
      <w:pPr>
        <w:spacing w:after="0"/>
        <w:ind w:left="0"/>
        <w:jc w:val="left"/>
      </w:pPr>
      <w:r>
        <w:rPr>
          <w:rFonts w:ascii="Times New Roman"/>
          <w:b/>
          <w:i w:val="false"/>
          <w:color w:val="000000"/>
        </w:rPr>
        <w:t xml:space="preserve"> 2011 жылға арналған Жітіқара ауданының бюджеті</w:t>
      </w:r>
    </w:p>
    <w:p>
      <w:pPr>
        <w:spacing w:after="0"/>
        <w:ind w:left="0"/>
        <w:jc w:val="both"/>
      </w:pPr>
      <w:r>
        <w:rPr>
          <w:rFonts w:ascii="Times New Roman"/>
          <w:b w:val="false"/>
          <w:i w:val="false"/>
          <w:color w:val="ff0000"/>
          <w:sz w:val="28"/>
        </w:rPr>
        <w:t xml:space="preserve">      Ескерту. 2-қосымша жаңа редакцияда - Қостанай облысы Жітіқара ауданы мәслихатының 2010.04.20 </w:t>
      </w:r>
      <w:r>
        <w:rPr>
          <w:rFonts w:ascii="Times New Roman"/>
          <w:b w:val="false"/>
          <w:i w:val="false"/>
          <w:color w:val="ff0000"/>
          <w:sz w:val="28"/>
        </w:rPr>
        <w:t>№ 241</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
        <w:gridCol w:w="385"/>
        <w:gridCol w:w="248"/>
        <w:gridCol w:w="528"/>
        <w:gridCol w:w="8457"/>
        <w:gridCol w:w="1620"/>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2457816</w:t>
            </w:r>
          </w:p>
        </w:tc>
      </w:tr>
      <w:tr>
        <w:trPr>
          <w:trHeight w:val="30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732817</w:t>
            </w:r>
          </w:p>
        </w:tc>
      </w:tr>
      <w:tr>
        <w:trPr>
          <w:trHeight w:val="30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345257</w:t>
            </w:r>
          </w:p>
        </w:tc>
      </w:tr>
      <w:tr>
        <w:trPr>
          <w:trHeight w:val="30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345257</w:t>
            </w:r>
          </w:p>
        </w:tc>
      </w:tr>
      <w:tr>
        <w:trPr>
          <w:trHeight w:val="30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215858</w:t>
            </w:r>
          </w:p>
        </w:tc>
      </w:tr>
      <w:tr>
        <w:trPr>
          <w:trHeight w:val="30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215858</w:t>
            </w:r>
          </w:p>
        </w:tc>
      </w:tr>
      <w:tr>
        <w:trPr>
          <w:trHeight w:val="30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131486</w:t>
            </w:r>
          </w:p>
        </w:tc>
      </w:tr>
      <w:tr>
        <w:trPr>
          <w:trHeight w:val="30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81485</w:t>
            </w:r>
          </w:p>
        </w:tc>
      </w:tr>
      <w:tr>
        <w:trPr>
          <w:trHeight w:val="30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12952</w:t>
            </w:r>
          </w:p>
        </w:tc>
      </w:tr>
      <w:tr>
        <w:trPr>
          <w:trHeight w:val="30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35109</w:t>
            </w:r>
          </w:p>
        </w:tc>
      </w:tr>
      <w:tr>
        <w:trPr>
          <w:trHeight w:val="30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r>
      <w:tr>
        <w:trPr>
          <w:trHeight w:val="345"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33952</w:t>
            </w:r>
          </w:p>
        </w:tc>
      </w:tr>
      <w:tr>
        <w:trPr>
          <w:trHeight w:val="30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w:t>
            </w:r>
          </w:p>
        </w:tc>
      </w:tr>
      <w:tr>
        <w:trPr>
          <w:trHeight w:val="345"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24576</w:t>
            </w:r>
          </w:p>
        </w:tc>
      </w:tr>
      <w:tr>
        <w:trPr>
          <w:trHeight w:val="30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5676</w:t>
            </w:r>
          </w:p>
        </w:tc>
      </w:tr>
      <w:tr>
        <w:trPr>
          <w:trHeight w:val="15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735"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w:t>
            </w:r>
          </w:p>
        </w:tc>
      </w:tr>
      <w:tr>
        <w:trPr>
          <w:trHeight w:val="30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w:t>
            </w:r>
          </w:p>
        </w:tc>
      </w:tr>
      <w:tr>
        <w:trPr>
          <w:trHeight w:val="30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w:t>
            </w:r>
          </w:p>
        </w:tc>
      </w:tr>
      <w:tr>
        <w:trPr>
          <w:trHeight w:val="30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w:t>
            </w:r>
          </w:p>
        </w:tc>
      </w:tr>
      <w:tr>
        <w:trPr>
          <w:trHeight w:val="30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w:t>
            </w:r>
          </w:p>
        </w:tc>
      </w:tr>
      <w:tr>
        <w:trPr>
          <w:trHeight w:val="30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p>
        </w:tc>
      </w:tr>
      <w:tr>
        <w:trPr>
          <w:trHeight w:val="30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p>
        </w:tc>
      </w:tr>
      <w:tr>
        <w:trPr>
          <w:trHeight w:val="30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p>
        </w:tc>
      </w:tr>
      <w:tr>
        <w:trPr>
          <w:trHeight w:val="30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1718341</w:t>
            </w:r>
          </w:p>
        </w:tc>
      </w:tr>
      <w:tr>
        <w:trPr>
          <w:trHeight w:val="36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1718341</w:t>
            </w:r>
          </w:p>
        </w:tc>
      </w:tr>
      <w:tr>
        <w:trPr>
          <w:trHeight w:val="30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1718341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497"/>
        <w:gridCol w:w="739"/>
        <w:gridCol w:w="679"/>
        <w:gridCol w:w="7277"/>
        <w:gridCol w:w="1911"/>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0" w:hRule="atLeast"/>
        </w:trPr>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2457816,0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190359</w:t>
            </w:r>
          </w:p>
        </w:tc>
      </w:tr>
      <w:tr>
        <w:trPr>
          <w:trHeight w:val="54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w:t>
            </w:r>
            <w:r>
              <w:br/>
            </w:r>
            <w:r>
              <w:rPr>
                <w:rFonts w:ascii="Times New Roman"/>
                <w:b w:val="false"/>
                <w:i w:val="false"/>
                <w:color w:val="000000"/>
                <w:sz w:val="20"/>
              </w:rPr>
              <w:t>
атқарушы және басқа органдар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161230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13278</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13278</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55454</w:t>
            </w:r>
          </w:p>
        </w:tc>
      </w:tr>
      <w:tr>
        <w:trPr>
          <w:trHeight w:val="5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18396</w:t>
            </w:r>
          </w:p>
        </w:tc>
      </w:tr>
      <w:tr>
        <w:trPr>
          <w:trHeight w:val="5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74102</w:t>
            </w:r>
          </w:p>
        </w:tc>
      </w:tr>
      <w:tr>
        <w:trPr>
          <w:trHeight w:val="52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74102</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18448</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18448</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 меншігін</w:t>
            </w:r>
            <w:r>
              <w:br/>
            </w:r>
            <w:r>
              <w:rPr>
                <w:rFonts w:ascii="Times New Roman"/>
                <w:b w:val="false"/>
                <w:i w:val="false"/>
                <w:color w:val="000000"/>
                <w:sz w:val="20"/>
              </w:rPr>
              <w:t>
басқару және аудан бюджетінің</w:t>
            </w:r>
            <w:r>
              <w:br/>
            </w:r>
            <w:r>
              <w:rPr>
                <w:rFonts w:ascii="Times New Roman"/>
                <w:b w:val="false"/>
                <w:i w:val="false"/>
                <w:color w:val="000000"/>
                <w:sz w:val="20"/>
              </w:rPr>
              <w:t>
орындалуын бақылау және орындау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13962</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және біржолғы талондарды</w:t>
            </w:r>
            <w:r>
              <w:br/>
            </w:r>
            <w:r>
              <w:rPr>
                <w:rFonts w:ascii="Times New Roman"/>
                <w:b w:val="false"/>
                <w:i w:val="false"/>
                <w:color w:val="000000"/>
                <w:sz w:val="20"/>
              </w:rPr>
              <w:t>
іске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есепке алу, сақтау, бағалау және</w:t>
            </w:r>
            <w:r>
              <w:br/>
            </w:r>
            <w:r>
              <w:rPr>
                <w:rFonts w:ascii="Times New Roman"/>
                <w:b w:val="false"/>
                <w:i w:val="false"/>
                <w:color w:val="000000"/>
                <w:sz w:val="20"/>
              </w:rPr>
              <w:t>
сату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10681</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10681</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 маңызы</w:t>
            </w:r>
            <w:r>
              <w:br/>
            </w:r>
            <w:r>
              <w:rPr>
                <w:rFonts w:ascii="Times New Roman"/>
                <w:b w:val="false"/>
                <w:i w:val="false"/>
                <w:color w:val="000000"/>
                <w:sz w:val="20"/>
              </w:rPr>
              <w:t>
бар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10681</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2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w:t>
            </w:r>
            <w:r>
              <w:br/>
            </w:r>
            <w:r>
              <w:rPr>
                <w:rFonts w:ascii="Times New Roman"/>
                <w:b w:val="false"/>
                <w:i w:val="false"/>
                <w:color w:val="000000"/>
                <w:sz w:val="20"/>
              </w:rPr>
              <w:t>
өртке қарсы қызмет органдары</w:t>
            </w:r>
            <w:r>
              <w:br/>
            </w:r>
            <w:r>
              <w:rPr>
                <w:rFonts w:ascii="Times New Roman"/>
                <w:b w:val="false"/>
                <w:i w:val="false"/>
                <w:color w:val="000000"/>
                <w:sz w:val="20"/>
              </w:rPr>
              <w:t>
құрылмаған елдi мекендерде өрттердің</w:t>
            </w:r>
            <w:r>
              <w:br/>
            </w:r>
            <w:r>
              <w:rPr>
                <w:rFonts w:ascii="Times New Roman"/>
                <w:b w:val="false"/>
                <w:i w:val="false"/>
                <w:color w:val="000000"/>
                <w:sz w:val="20"/>
              </w:rPr>
              <w:t>
алдын алу және оларды сөндіру</w:t>
            </w:r>
            <w:r>
              <w:br/>
            </w:r>
            <w:r>
              <w:rPr>
                <w:rFonts w:ascii="Times New Roman"/>
                <w:b w:val="false"/>
                <w:i w:val="false"/>
                <w:color w:val="000000"/>
                <w:sz w:val="20"/>
              </w:rPr>
              <w:t>
жөніндегі іс-шаралар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p>
        </w:tc>
      </w:tr>
      <w:tr>
        <w:trPr>
          <w:trHeight w:val="22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w:t>
            </w:r>
            <w:r>
              <w:br/>
            </w:r>
            <w:r>
              <w:rPr>
                <w:rFonts w:ascii="Times New Roman"/>
                <w:b w:val="false"/>
                <w:i w:val="false"/>
                <w:color w:val="000000"/>
                <w:sz w:val="20"/>
              </w:rPr>
              <w:t>
қауiпсiздiгін қамтамасыз ету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1303370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ұйымдарының қызметін қамтамасыз ету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1247113</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1247113</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1211069</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36044</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28807</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28807</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15924</w:t>
            </w:r>
          </w:p>
        </w:tc>
      </w:tr>
      <w:tr>
        <w:trPr>
          <w:trHeight w:val="43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 алу</w:t>
            </w:r>
            <w:r>
              <w:br/>
            </w:r>
            <w:r>
              <w:rPr>
                <w:rFonts w:ascii="Times New Roman"/>
                <w:b w:val="false"/>
                <w:i w:val="false"/>
                <w:color w:val="000000"/>
                <w:sz w:val="20"/>
              </w:rPr>
              <w:t>
және жеткізу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12130</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 мектеп</w:t>
            </w:r>
            <w:r>
              <w:br/>
            </w:r>
            <w:r>
              <w:rPr>
                <w:rFonts w:ascii="Times New Roman"/>
                <w:b w:val="false"/>
                <w:i w:val="false"/>
                <w:color w:val="000000"/>
                <w:sz w:val="20"/>
              </w:rPr>
              <w:t>
олимпиадаларын, мектептен тыс</w:t>
            </w:r>
            <w:r>
              <w:br/>
            </w:r>
            <w:r>
              <w:rPr>
                <w:rFonts w:ascii="Times New Roman"/>
                <w:b w:val="false"/>
                <w:i w:val="false"/>
                <w:color w:val="000000"/>
                <w:sz w:val="20"/>
              </w:rPr>
              <w:t>
іс-шараларды және конкурстарды</w:t>
            </w:r>
            <w:r>
              <w:br/>
            </w:r>
            <w:r>
              <w:rPr>
                <w:rFonts w:ascii="Times New Roman"/>
                <w:b w:val="false"/>
                <w:i w:val="false"/>
                <w:color w:val="000000"/>
                <w:sz w:val="20"/>
              </w:rPr>
              <w:t>
өткізу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279657</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255144</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255144</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22751</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14012</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154800</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 көмек</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13712</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24309</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21956</w:t>
            </w:r>
          </w:p>
        </w:tc>
      </w:tr>
      <w:tr>
        <w:trPr>
          <w:trHeight w:val="73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24513</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24513</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 жұмыспен</w:t>
            </w:r>
            <w:r>
              <w:br/>
            </w:r>
            <w:r>
              <w:rPr>
                <w:rFonts w:ascii="Times New Roman"/>
                <w:b w:val="false"/>
                <w:i w:val="false"/>
                <w:color w:val="000000"/>
                <w:sz w:val="20"/>
              </w:rPr>
              <w:t>
қамтуды қамтамасыз етуді іске асыру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23898</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 төлеу</w:t>
            </w:r>
            <w:r>
              <w:br/>
            </w:r>
            <w:r>
              <w:rPr>
                <w:rFonts w:ascii="Times New Roman"/>
                <w:b w:val="false"/>
                <w:i w:val="false"/>
                <w:color w:val="000000"/>
                <w:sz w:val="20"/>
              </w:rPr>
              <w:t>
мен жеткізу бойынша қызметтерге ақы</w:t>
            </w:r>
            <w:r>
              <w:br/>
            </w:r>
            <w:r>
              <w:rPr>
                <w:rFonts w:ascii="Times New Roman"/>
                <w:b w:val="false"/>
                <w:i w:val="false"/>
                <w:color w:val="000000"/>
                <w:sz w:val="20"/>
              </w:rPr>
              <w:t>
төлеу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90231</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41280</w:t>
            </w:r>
          </w:p>
        </w:tc>
      </w:tr>
      <w:tr>
        <w:trPr>
          <w:trHeight w:val="5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41280</w:t>
            </w:r>
          </w:p>
        </w:tc>
      </w:tr>
      <w:tr>
        <w:trPr>
          <w:trHeight w:val="36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w:t>
            </w:r>
          </w:p>
        </w:tc>
      </w:tr>
      <w:tr>
        <w:trPr>
          <w:trHeight w:val="52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 меншігіндегі</w:t>
            </w:r>
            <w:r>
              <w:br/>
            </w:r>
            <w:r>
              <w:rPr>
                <w:rFonts w:ascii="Times New Roman"/>
                <w:b w:val="false"/>
                <w:i w:val="false"/>
                <w:color w:val="000000"/>
                <w:sz w:val="20"/>
              </w:rPr>
              <w:t>
жылу жүйелерін қолдануды ұйымдастыру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48951</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w:t>
            </w:r>
          </w:p>
        </w:tc>
      </w:tr>
      <w:tr>
        <w:trPr>
          <w:trHeight w:val="16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w:t>
            </w:r>
          </w:p>
        </w:tc>
      </w:tr>
      <w:tr>
        <w:trPr>
          <w:trHeight w:val="5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45365</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w:t>
            </w:r>
            <w:r>
              <w:br/>
            </w:r>
            <w:r>
              <w:rPr>
                <w:rFonts w:ascii="Times New Roman"/>
                <w:b w:val="false"/>
                <w:i w:val="false"/>
                <w:color w:val="000000"/>
                <w:sz w:val="20"/>
              </w:rPr>
              <w:t>
жарықтандыру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20085</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w:t>
            </w:r>
            <w:r>
              <w:br/>
            </w:r>
            <w:r>
              <w:rPr>
                <w:rFonts w:ascii="Times New Roman"/>
                <w:b w:val="false"/>
                <w:i w:val="false"/>
                <w:color w:val="000000"/>
                <w:sz w:val="20"/>
              </w:rPr>
              <w:t>
қамтамасыз ету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8757</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w:t>
            </w:r>
            <w:r>
              <w:br/>
            </w:r>
            <w:r>
              <w:rPr>
                <w:rFonts w:ascii="Times New Roman"/>
                <w:b w:val="false"/>
                <w:i w:val="false"/>
                <w:color w:val="000000"/>
                <w:sz w:val="20"/>
              </w:rPr>
              <w:t>
туысы жоқтарды жерлеу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15246</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70727</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27238</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27238</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27238</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5171</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5171</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өткiзу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w:t>
            </w:r>
          </w:p>
        </w:tc>
      </w:tr>
      <w:tr>
        <w:trPr>
          <w:trHeight w:val="73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w:t>
            </w:r>
            <w:r>
              <w:br/>
            </w:r>
            <w:r>
              <w:rPr>
                <w:rFonts w:ascii="Times New Roman"/>
                <w:b w:val="false"/>
                <w:i w:val="false"/>
                <w:color w:val="000000"/>
                <w:sz w:val="20"/>
              </w:rPr>
              <w:t>
және олардың облыстық спорт</w:t>
            </w:r>
            <w:r>
              <w:br/>
            </w:r>
            <w:r>
              <w:rPr>
                <w:rFonts w:ascii="Times New Roman"/>
                <w:b w:val="false"/>
                <w:i w:val="false"/>
                <w:color w:val="000000"/>
                <w:sz w:val="20"/>
              </w:rPr>
              <w:t>
жарыстарына қатысуы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20822</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16409</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саясатты</w:t>
            </w:r>
            <w:r>
              <w:br/>
            </w:r>
            <w:r>
              <w:rPr>
                <w:rFonts w:ascii="Times New Roman"/>
                <w:b w:val="false"/>
                <w:i w:val="false"/>
                <w:color w:val="000000"/>
                <w:sz w:val="20"/>
              </w:rPr>
              <w:t>
жүргізу жөніндегі қызметтер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w:t>
            </w:r>
            <w:r>
              <w:br/>
            </w:r>
            <w:r>
              <w:rPr>
                <w:rFonts w:ascii="Times New Roman"/>
                <w:b w:val="false"/>
                <w:i w:val="false"/>
                <w:color w:val="000000"/>
                <w:sz w:val="20"/>
              </w:rPr>
              <w:t>
мемлекеттік ақпараттық саясатты</w:t>
            </w:r>
            <w:r>
              <w:br/>
            </w:r>
            <w:r>
              <w:rPr>
                <w:rFonts w:ascii="Times New Roman"/>
                <w:b w:val="false"/>
                <w:i w:val="false"/>
                <w:color w:val="000000"/>
                <w:sz w:val="20"/>
              </w:rPr>
              <w:t>
жүргізу жөніндегі қызметтер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17496</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5267</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5267</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7396</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 сенімділігін</w:t>
            </w:r>
            <w:r>
              <w:br/>
            </w:r>
            <w:r>
              <w:rPr>
                <w:rFonts w:ascii="Times New Roman"/>
                <w:b w:val="false"/>
                <w:i w:val="false"/>
                <w:color w:val="000000"/>
                <w:sz w:val="20"/>
              </w:rPr>
              <w:t>
қалыптастыруда мемлекеттік саясатты</w:t>
            </w:r>
            <w:r>
              <w:br/>
            </w:r>
            <w:r>
              <w:rPr>
                <w:rFonts w:ascii="Times New Roman"/>
                <w:b w:val="false"/>
                <w:i w:val="false"/>
                <w:color w:val="000000"/>
                <w:sz w:val="20"/>
              </w:rPr>
              <w:t>
іске асыру жөніндегі қызметтер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6852</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4833</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4833</w:t>
            </w:r>
          </w:p>
        </w:tc>
      </w:tr>
      <w:tr>
        <w:trPr>
          <w:trHeight w:val="78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121539</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12946</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12946</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және ветеринария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12946</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8593</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8593</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8593</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14827</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14827</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w:t>
            </w:r>
          </w:p>
        </w:tc>
      </w:tr>
      <w:tr>
        <w:trPr>
          <w:trHeight w:val="2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 құрылысы</w:t>
            </w:r>
            <w:r>
              <w:br/>
            </w:r>
            <w:r>
              <w:rPr>
                <w:rFonts w:ascii="Times New Roman"/>
                <w:b w:val="false"/>
                <w:i w:val="false"/>
                <w:color w:val="000000"/>
                <w:sz w:val="20"/>
              </w:rPr>
              <w:t>
бөлімі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350461</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350461</w:t>
            </w:r>
          </w:p>
        </w:tc>
      </w:tr>
      <w:tr>
        <w:trPr>
          <w:trHeight w:val="57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350461</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94227</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256234</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31520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 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w:t>
            </w:r>
          </w:p>
        </w:tc>
      </w:tr>
      <w:tr>
        <w:trPr>
          <w:trHeight w:val="1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25564</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12713</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12713</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12851</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12851</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 беру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w:t>
            </w:r>
            <w:r>
              <w:br/>
            </w:r>
            <w:r>
              <w:rPr>
                <w:rFonts w:ascii="Times New Roman"/>
                <w:b w:val="false"/>
                <w:i w:val="false"/>
                <w:color w:val="000000"/>
                <w:sz w:val="20"/>
              </w:rPr>
              <w:t>
бойынша сальдо</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w:t>
            </w:r>
            <w:r>
              <w:br/>
            </w:r>
            <w:r>
              <w:rPr>
                <w:rFonts w:ascii="Times New Roman"/>
                <w:b w:val="false"/>
                <w:i w:val="false"/>
                <w:color w:val="000000"/>
                <w:sz w:val="20"/>
              </w:rPr>
              <w:t>
(профицитті пайдалану)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1" w:id="3"/>
    <w:p>
      <w:pPr>
        <w:spacing w:after="0"/>
        <w:ind w:left="0"/>
        <w:jc w:val="both"/>
      </w:pP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xml:space="preserve">
№ 226 мәслихат шешіміне   </w:t>
      </w:r>
      <w:r>
        <w:br/>
      </w:r>
      <w:r>
        <w:rPr>
          <w:rFonts w:ascii="Times New Roman"/>
          <w:b w:val="false"/>
          <w:i w:val="false"/>
          <w:color w:val="000000"/>
          <w:sz w:val="28"/>
        </w:rPr>
        <w:t xml:space="preserve">
3 қосымша          </w:t>
      </w:r>
    </w:p>
    <w:bookmarkEnd w:id="3"/>
    <w:p>
      <w:pPr>
        <w:spacing w:after="0"/>
        <w:ind w:left="0"/>
        <w:jc w:val="left"/>
      </w:pPr>
      <w:r>
        <w:rPr>
          <w:rFonts w:ascii="Times New Roman"/>
          <w:b/>
          <w:i w:val="false"/>
          <w:color w:val="000000"/>
        </w:rPr>
        <w:t xml:space="preserve"> 2012 жылға арналған Жітіқара ауданының бюджеті</w:t>
      </w:r>
    </w:p>
    <w:p>
      <w:pPr>
        <w:spacing w:after="0"/>
        <w:ind w:left="0"/>
        <w:jc w:val="both"/>
      </w:pPr>
      <w:r>
        <w:rPr>
          <w:rFonts w:ascii="Times New Roman"/>
          <w:b w:val="false"/>
          <w:i w:val="false"/>
          <w:color w:val="ff0000"/>
          <w:sz w:val="28"/>
        </w:rPr>
        <w:t xml:space="preserve">      Ескерту. 3-қосымша жаңа редакцияда - Қостанай облысы Жітіқара ауданы мәслихатының 2010.04.20 </w:t>
      </w:r>
      <w:r>
        <w:rPr>
          <w:rFonts w:ascii="Times New Roman"/>
          <w:b w:val="false"/>
          <w:i w:val="false"/>
          <w:color w:val="ff0000"/>
          <w:sz w:val="28"/>
        </w:rPr>
        <w:t>№ 241</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
        <w:gridCol w:w="418"/>
        <w:gridCol w:w="297"/>
        <w:gridCol w:w="459"/>
        <w:gridCol w:w="8432"/>
        <w:gridCol w:w="1657"/>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2492166</w:t>
            </w:r>
          </w:p>
        </w:tc>
      </w:tr>
      <w:tr>
        <w:trPr>
          <w:trHeight w:val="30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743231</w:t>
            </w:r>
          </w:p>
        </w:tc>
      </w:tr>
      <w:tr>
        <w:trPr>
          <w:trHeight w:val="30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348902</w:t>
            </w:r>
          </w:p>
        </w:tc>
      </w:tr>
      <w:tr>
        <w:trPr>
          <w:trHeight w:val="30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348902</w:t>
            </w:r>
          </w:p>
        </w:tc>
      </w:tr>
      <w:tr>
        <w:trPr>
          <w:trHeight w:val="30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219623</w:t>
            </w:r>
          </w:p>
        </w:tc>
      </w:tr>
      <w:tr>
        <w:trPr>
          <w:trHeight w:val="30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219623</w:t>
            </w:r>
          </w:p>
        </w:tc>
      </w:tr>
      <w:tr>
        <w:trPr>
          <w:trHeight w:val="30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133728</w:t>
            </w:r>
          </w:p>
        </w:tc>
      </w:tr>
      <w:tr>
        <w:trPr>
          <w:trHeight w:val="30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81622</w:t>
            </w:r>
          </w:p>
        </w:tc>
      </w:tr>
      <w:tr>
        <w:trPr>
          <w:trHeight w:val="30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12952</w:t>
            </w:r>
          </w:p>
        </w:tc>
      </w:tr>
      <w:tr>
        <w:trPr>
          <w:trHeight w:val="30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37214</w:t>
            </w:r>
          </w:p>
        </w:tc>
      </w:tr>
      <w:tr>
        <w:trPr>
          <w:trHeight w:val="30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r>
      <w:tr>
        <w:trPr>
          <w:trHeight w:val="345"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34339</w:t>
            </w:r>
          </w:p>
        </w:tc>
      </w:tr>
      <w:tr>
        <w:trPr>
          <w:trHeight w:val="30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w:t>
            </w:r>
          </w:p>
        </w:tc>
      </w:tr>
      <w:tr>
        <w:trPr>
          <w:trHeight w:val="345"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24576</w:t>
            </w:r>
          </w:p>
        </w:tc>
      </w:tr>
      <w:tr>
        <w:trPr>
          <w:trHeight w:val="30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6015</w:t>
            </w:r>
          </w:p>
        </w:tc>
      </w:tr>
      <w:tr>
        <w:trPr>
          <w:trHeight w:val="15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735"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6639</w:t>
            </w:r>
          </w:p>
        </w:tc>
      </w:tr>
      <w:tr>
        <w:trPr>
          <w:trHeight w:val="30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6639</w:t>
            </w:r>
          </w:p>
        </w:tc>
      </w:tr>
      <w:tr>
        <w:trPr>
          <w:trHeight w:val="30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w:t>
            </w:r>
          </w:p>
        </w:tc>
      </w:tr>
      <w:tr>
        <w:trPr>
          <w:trHeight w:val="30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w:t>
            </w:r>
          </w:p>
        </w:tc>
      </w:tr>
      <w:tr>
        <w:trPr>
          <w:trHeight w:val="30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w:t>
            </w:r>
          </w:p>
        </w:tc>
      </w:tr>
      <w:tr>
        <w:trPr>
          <w:trHeight w:val="30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r>
      <w:tr>
        <w:trPr>
          <w:trHeight w:val="30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r>
      <w:tr>
        <w:trPr>
          <w:trHeight w:val="30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r>
      <w:tr>
        <w:trPr>
          <w:trHeight w:val="30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1744354</w:t>
            </w:r>
          </w:p>
        </w:tc>
      </w:tr>
      <w:tr>
        <w:trPr>
          <w:trHeight w:val="36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1744354</w:t>
            </w:r>
          </w:p>
        </w:tc>
      </w:tr>
      <w:tr>
        <w:trPr>
          <w:trHeight w:val="30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1744354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497"/>
        <w:gridCol w:w="739"/>
        <w:gridCol w:w="658"/>
        <w:gridCol w:w="7278"/>
        <w:gridCol w:w="1931"/>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0" w:hRule="atLeast"/>
        </w:trPr>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2492166,0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203540</w:t>
            </w:r>
          </w:p>
        </w:tc>
      </w:tr>
      <w:tr>
        <w:trPr>
          <w:trHeight w:val="54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170417</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14672</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14672</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73770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60987</w:t>
            </w:r>
          </w:p>
        </w:tc>
      </w:tr>
      <w:tr>
        <w:trPr>
          <w:trHeight w:val="5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12783</w:t>
            </w:r>
          </w:p>
        </w:tc>
      </w:tr>
      <w:tr>
        <w:trPr>
          <w:trHeight w:val="5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81975</w:t>
            </w:r>
          </w:p>
        </w:tc>
      </w:tr>
      <w:tr>
        <w:trPr>
          <w:trHeight w:val="52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81975</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21321</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21321</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 меншігін</w:t>
            </w:r>
            <w:r>
              <w:br/>
            </w:r>
            <w:r>
              <w:rPr>
                <w:rFonts w:ascii="Times New Roman"/>
                <w:b w:val="false"/>
                <w:i w:val="false"/>
                <w:color w:val="000000"/>
                <w:sz w:val="20"/>
              </w:rPr>
              <w:t>
басқару және аудан бюджетінің</w:t>
            </w:r>
            <w:r>
              <w:br/>
            </w:r>
            <w:r>
              <w:rPr>
                <w:rFonts w:ascii="Times New Roman"/>
                <w:b w:val="false"/>
                <w:i w:val="false"/>
                <w:color w:val="000000"/>
                <w:sz w:val="20"/>
              </w:rPr>
              <w:t>
орындалуын бақылау және орындау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және біржолғы талондарды</w:t>
            </w:r>
            <w:r>
              <w:br/>
            </w:r>
            <w:r>
              <w:rPr>
                <w:rFonts w:ascii="Times New Roman"/>
                <w:b w:val="false"/>
                <w:i w:val="false"/>
                <w:color w:val="000000"/>
                <w:sz w:val="20"/>
              </w:rPr>
              <w:t>
іске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есепке алу, сақтау, бағалау және</w:t>
            </w:r>
            <w:r>
              <w:br/>
            </w:r>
            <w:r>
              <w:rPr>
                <w:rFonts w:ascii="Times New Roman"/>
                <w:b w:val="false"/>
                <w:i w:val="false"/>
                <w:color w:val="000000"/>
                <w:sz w:val="20"/>
              </w:rPr>
              <w:t>
сату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3579</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11802</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11802</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 маңызы</w:t>
            </w:r>
            <w:r>
              <w:br/>
            </w:r>
            <w:r>
              <w:rPr>
                <w:rFonts w:ascii="Times New Roman"/>
                <w:b w:val="false"/>
                <w:i w:val="false"/>
                <w:color w:val="000000"/>
                <w:sz w:val="20"/>
              </w:rPr>
              <w:t>
бар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11802</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w:t>
            </w:r>
          </w:p>
        </w:tc>
      </w:tr>
      <w:tr>
        <w:trPr>
          <w:trHeight w:val="2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2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2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w:t>
            </w:r>
            <w:r>
              <w:br/>
            </w:r>
            <w:r>
              <w:rPr>
                <w:rFonts w:ascii="Times New Roman"/>
                <w:b w:val="false"/>
                <w:i w:val="false"/>
                <w:color w:val="000000"/>
                <w:sz w:val="20"/>
              </w:rPr>
              <w:t>
өртке қарсы қызмет органдары</w:t>
            </w:r>
            <w:r>
              <w:br/>
            </w:r>
            <w:r>
              <w:rPr>
                <w:rFonts w:ascii="Times New Roman"/>
                <w:b w:val="false"/>
                <w:i w:val="false"/>
                <w:color w:val="000000"/>
                <w:sz w:val="20"/>
              </w:rPr>
              <w:t>
құрылмаған елдi мекендерде өрттердің</w:t>
            </w:r>
            <w:r>
              <w:br/>
            </w:r>
            <w:r>
              <w:rPr>
                <w:rFonts w:ascii="Times New Roman"/>
                <w:b w:val="false"/>
                <w:i w:val="false"/>
                <w:color w:val="000000"/>
                <w:sz w:val="20"/>
              </w:rPr>
              <w:t>
алдын алу және оларды сөндіру</w:t>
            </w:r>
            <w:r>
              <w:br/>
            </w:r>
            <w:r>
              <w:rPr>
                <w:rFonts w:ascii="Times New Roman"/>
                <w:b w:val="false"/>
                <w:i w:val="false"/>
                <w:color w:val="000000"/>
                <w:sz w:val="20"/>
              </w:rPr>
              <w:t>
жөніндегі іс-шаралар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2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w:t>
            </w:r>
          </w:p>
        </w:tc>
      </w:tr>
      <w:tr>
        <w:trPr>
          <w:trHeight w:val="22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w:t>
            </w:r>
            <w:r>
              <w:br/>
            </w:r>
            <w:r>
              <w:rPr>
                <w:rFonts w:ascii="Times New Roman"/>
                <w:b w:val="false"/>
                <w:i w:val="false"/>
                <w:color w:val="000000"/>
                <w:sz w:val="20"/>
              </w:rPr>
              <w:t>
қауiпсiздiгін қамтамасыз ету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1452775</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30382</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30382</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ұйымдарының қызметін қамтамасыз ету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30382</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1390198</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1390198</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1349963</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40235</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32195</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32195</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18411</w:t>
            </w:r>
          </w:p>
        </w:tc>
      </w:tr>
      <w:tr>
        <w:trPr>
          <w:trHeight w:val="43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 алу</w:t>
            </w:r>
            <w:r>
              <w:br/>
            </w:r>
            <w:r>
              <w:rPr>
                <w:rFonts w:ascii="Times New Roman"/>
                <w:b w:val="false"/>
                <w:i w:val="false"/>
                <w:color w:val="000000"/>
                <w:sz w:val="20"/>
              </w:rPr>
              <w:t>
және жеткізу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12979</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 мектеп</w:t>
            </w:r>
            <w:r>
              <w:br/>
            </w:r>
            <w:r>
              <w:rPr>
                <w:rFonts w:ascii="Times New Roman"/>
                <w:b w:val="false"/>
                <w:i w:val="false"/>
                <w:color w:val="000000"/>
                <w:sz w:val="20"/>
              </w:rPr>
              <w:t>
олимпиадаларын, мектептен тыс</w:t>
            </w:r>
            <w:r>
              <w:br/>
            </w:r>
            <w:r>
              <w:rPr>
                <w:rFonts w:ascii="Times New Roman"/>
                <w:b w:val="false"/>
                <w:i w:val="false"/>
                <w:color w:val="000000"/>
                <w:sz w:val="20"/>
              </w:rPr>
              <w:t>
іс-шараларды және конкурстарды</w:t>
            </w:r>
            <w:r>
              <w:br/>
            </w:r>
            <w:r>
              <w:rPr>
                <w:rFonts w:ascii="Times New Roman"/>
                <w:b w:val="false"/>
                <w:i w:val="false"/>
                <w:color w:val="000000"/>
                <w:sz w:val="20"/>
              </w:rPr>
              <w:t>
өткізу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300566</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273733</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273733</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24343</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14992</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165636</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 көмек</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14671</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26742</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23493</w:t>
            </w:r>
          </w:p>
        </w:tc>
      </w:tr>
      <w:tr>
        <w:trPr>
          <w:trHeight w:val="73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3465</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26833</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26833</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 жұмыспен</w:t>
            </w:r>
            <w:r>
              <w:br/>
            </w:r>
            <w:r>
              <w:rPr>
                <w:rFonts w:ascii="Times New Roman"/>
                <w:b w:val="false"/>
                <w:i w:val="false"/>
                <w:color w:val="000000"/>
                <w:sz w:val="20"/>
              </w:rPr>
              <w:t>
қамтуды қамтамасыз етуді іске асыру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26175</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 төлеу</w:t>
            </w:r>
            <w:r>
              <w:br/>
            </w:r>
            <w:r>
              <w:rPr>
                <w:rFonts w:ascii="Times New Roman"/>
                <w:b w:val="false"/>
                <w:i w:val="false"/>
                <w:color w:val="000000"/>
                <w:sz w:val="20"/>
              </w:rPr>
              <w:t>
мен жеткізу бойынша қызметтерге ақы</w:t>
            </w:r>
            <w:r>
              <w:br/>
            </w:r>
            <w:r>
              <w:rPr>
                <w:rFonts w:ascii="Times New Roman"/>
                <w:b w:val="false"/>
                <w:i w:val="false"/>
                <w:color w:val="000000"/>
                <w:sz w:val="20"/>
              </w:rPr>
              <w:t>
төлеу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96546</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44169</w:t>
            </w:r>
          </w:p>
        </w:tc>
      </w:tr>
      <w:tr>
        <w:trPr>
          <w:trHeight w:val="5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44169</w:t>
            </w:r>
          </w:p>
        </w:tc>
      </w:tr>
      <w:tr>
        <w:trPr>
          <w:trHeight w:val="36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6901</w:t>
            </w:r>
          </w:p>
        </w:tc>
      </w:tr>
      <w:tr>
        <w:trPr>
          <w:trHeight w:val="52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 меншігіндегі</w:t>
            </w:r>
            <w:r>
              <w:br/>
            </w:r>
            <w:r>
              <w:rPr>
                <w:rFonts w:ascii="Times New Roman"/>
                <w:b w:val="false"/>
                <w:i w:val="false"/>
                <w:color w:val="000000"/>
                <w:sz w:val="20"/>
              </w:rPr>
              <w:t>
жылу жүйелерін қолдануды ұйымдастыру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37268</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52377</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3837</w:t>
            </w:r>
          </w:p>
        </w:tc>
      </w:tr>
      <w:tr>
        <w:trPr>
          <w:trHeight w:val="16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3837</w:t>
            </w:r>
          </w:p>
        </w:tc>
      </w:tr>
      <w:tr>
        <w:trPr>
          <w:trHeight w:val="5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w:t>
            </w:r>
            <w:r>
              <w:br/>
            </w:r>
            <w:r>
              <w:rPr>
                <w:rFonts w:ascii="Times New Roman"/>
                <w:b w:val="false"/>
                <w:i w:val="false"/>
                <w:color w:val="000000"/>
                <w:sz w:val="20"/>
              </w:rPr>
              <w:t>
жарықтандыру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21491</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w:t>
            </w:r>
            <w:r>
              <w:br/>
            </w:r>
            <w:r>
              <w:rPr>
                <w:rFonts w:ascii="Times New Roman"/>
                <w:b w:val="false"/>
                <w:i w:val="false"/>
                <w:color w:val="000000"/>
                <w:sz w:val="20"/>
              </w:rPr>
              <w:t>
қамтамасыз ету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w:t>
            </w:r>
            <w:r>
              <w:br/>
            </w:r>
            <w:r>
              <w:rPr>
                <w:rFonts w:ascii="Times New Roman"/>
                <w:b w:val="false"/>
                <w:i w:val="false"/>
                <w:color w:val="000000"/>
                <w:sz w:val="20"/>
              </w:rPr>
              <w:t>
туысы жоқтарды жерлеу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16313</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79045</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30636</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30636</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30636</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өткiзу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w:t>
            </w:r>
          </w:p>
        </w:tc>
      </w:tr>
      <w:tr>
        <w:trPr>
          <w:trHeight w:val="73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w:t>
            </w:r>
            <w:r>
              <w:br/>
            </w:r>
            <w:r>
              <w:rPr>
                <w:rFonts w:ascii="Times New Roman"/>
                <w:b w:val="false"/>
                <w:i w:val="false"/>
                <w:color w:val="000000"/>
                <w:sz w:val="20"/>
              </w:rPr>
              <w:t>
және олардың облыстық спорт</w:t>
            </w:r>
            <w:r>
              <w:br/>
            </w:r>
            <w:r>
              <w:rPr>
                <w:rFonts w:ascii="Times New Roman"/>
                <w:b w:val="false"/>
                <w:i w:val="false"/>
                <w:color w:val="000000"/>
                <w:sz w:val="20"/>
              </w:rPr>
              <w:t>
жарыстарына қатысуы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23557</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20174</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18835</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саясатты</w:t>
            </w:r>
            <w:r>
              <w:br/>
            </w:r>
            <w:r>
              <w:rPr>
                <w:rFonts w:ascii="Times New Roman"/>
                <w:b w:val="false"/>
                <w:i w:val="false"/>
                <w:color w:val="000000"/>
                <w:sz w:val="20"/>
              </w:rPr>
              <w:t>
жүргізу жөніндегі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w:t>
            </w:r>
            <w:r>
              <w:br/>
            </w:r>
            <w:r>
              <w:rPr>
                <w:rFonts w:ascii="Times New Roman"/>
                <w:b w:val="false"/>
                <w:i w:val="false"/>
                <w:color w:val="000000"/>
                <w:sz w:val="20"/>
              </w:rPr>
              <w:t>
мемлекеттік ақпараттық саясатты</w:t>
            </w:r>
            <w:r>
              <w:br/>
            </w:r>
            <w:r>
              <w:rPr>
                <w:rFonts w:ascii="Times New Roman"/>
                <w:b w:val="false"/>
                <w:i w:val="false"/>
                <w:color w:val="000000"/>
                <w:sz w:val="20"/>
              </w:rPr>
              <w:t>
жүргізу жөніндегі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19319</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5827</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5827</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8156</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 сенімділігін</w:t>
            </w:r>
            <w:r>
              <w:br/>
            </w:r>
            <w:r>
              <w:rPr>
                <w:rFonts w:ascii="Times New Roman"/>
                <w:b w:val="false"/>
                <w:i w:val="false"/>
                <w:color w:val="000000"/>
                <w:sz w:val="20"/>
              </w:rPr>
              <w:t>
қалыптастыруда мемлекеттік саясатты</w:t>
            </w:r>
            <w:r>
              <w:br/>
            </w:r>
            <w:r>
              <w:rPr>
                <w:rFonts w:ascii="Times New Roman"/>
                <w:b w:val="false"/>
                <w:i w:val="false"/>
                <w:color w:val="000000"/>
                <w:sz w:val="20"/>
              </w:rPr>
              <w:t>
іске асыру жөніндегі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7574</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5336</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5336</w:t>
            </w:r>
          </w:p>
        </w:tc>
      </w:tr>
      <w:tr>
        <w:trPr>
          <w:trHeight w:val="78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23795</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14327</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14327</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және ветеринария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14327</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9468</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9468</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9468</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16395</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16395</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9249</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9249</w:t>
            </w:r>
          </w:p>
        </w:tc>
      </w:tr>
      <w:tr>
        <w:trPr>
          <w:trHeight w:val="2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 құрылысы</w:t>
            </w:r>
            <w:r>
              <w:br/>
            </w:r>
            <w:r>
              <w:rPr>
                <w:rFonts w:ascii="Times New Roman"/>
                <w:b w:val="false"/>
                <w:i w:val="false"/>
                <w:color w:val="000000"/>
                <w:sz w:val="20"/>
              </w:rPr>
              <w:t>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7146</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7146</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279660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279660</w:t>
            </w:r>
          </w:p>
        </w:tc>
      </w:tr>
      <w:tr>
        <w:trPr>
          <w:trHeight w:val="57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279660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279660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 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w:t>
            </w:r>
          </w:p>
        </w:tc>
      </w:tr>
      <w:tr>
        <w:trPr>
          <w:trHeight w:val="1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13603</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13603</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14177</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14177</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 беру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w:t>
            </w:r>
            <w:r>
              <w:br/>
            </w:r>
            <w:r>
              <w:rPr>
                <w:rFonts w:ascii="Times New Roman"/>
                <w:b w:val="false"/>
                <w:i w:val="false"/>
                <w:color w:val="000000"/>
                <w:sz w:val="20"/>
              </w:rPr>
              <w:t>
бойынша сальдо</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w:t>
            </w:r>
            <w:r>
              <w:br/>
            </w:r>
            <w:r>
              <w:rPr>
                <w:rFonts w:ascii="Times New Roman"/>
                <w:b w:val="false"/>
                <w:i w:val="false"/>
                <w:color w:val="000000"/>
                <w:sz w:val="20"/>
              </w:rPr>
              <w:t>
(профицитті пайдалану)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2" w:id="4"/>
    <w:p>
      <w:pPr>
        <w:spacing w:after="0"/>
        <w:ind w:left="0"/>
        <w:jc w:val="both"/>
      </w:pP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xml:space="preserve">
№ 226 мәслихат шешіміне   </w:t>
      </w:r>
      <w:r>
        <w:br/>
      </w:r>
      <w:r>
        <w:rPr>
          <w:rFonts w:ascii="Times New Roman"/>
          <w:b w:val="false"/>
          <w:i w:val="false"/>
          <w:color w:val="000000"/>
          <w:sz w:val="28"/>
        </w:rPr>
        <w:t xml:space="preserve">
4 қосымша         </w:t>
      </w:r>
    </w:p>
    <w:bookmarkEnd w:id="4"/>
    <w:p>
      <w:pPr>
        <w:spacing w:after="0"/>
        <w:ind w:left="0"/>
        <w:jc w:val="left"/>
      </w:pPr>
      <w:r>
        <w:rPr>
          <w:rFonts w:ascii="Times New Roman"/>
          <w:b/>
          <w:i w:val="false"/>
          <w:color w:val="000000"/>
        </w:rPr>
        <w:t xml:space="preserve"> 2010 жылға арналған аудандық бюджеттің</w:t>
      </w:r>
      <w:r>
        <w:br/>
      </w:r>
      <w:r>
        <w:rPr>
          <w:rFonts w:ascii="Times New Roman"/>
          <w:b/>
          <w:i w:val="false"/>
          <w:color w:val="000000"/>
        </w:rPr>
        <w:t>
орындалу барысындағы секвестрге жатпайтын,</w:t>
      </w:r>
      <w:r>
        <w:br/>
      </w:r>
      <w:r>
        <w:rPr>
          <w:rFonts w:ascii="Times New Roman"/>
          <w:b/>
          <w:i w:val="false"/>
          <w:color w:val="000000"/>
        </w:rPr>
        <w:t>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60"/>
      </w:tblGrid>
      <w:tr>
        <w:trPr>
          <w:trHeight w:val="720" w:hRule="atLeast"/>
        </w:trPr>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45" w:hRule="atLeast"/>
        </w:trPr>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00" w:hRule="atLeast"/>
        </w:trPr>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300" w:hRule="atLeast"/>
        </w:trPr>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00" w:hRule="atLeast"/>
        </w:trPr>
        <w:tc>
          <w:tcPr>
            <w:tcW w:w="1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3" w:id="5"/>
    <w:p>
      <w:pPr>
        <w:spacing w:after="0"/>
        <w:ind w:left="0"/>
        <w:jc w:val="both"/>
      </w:pP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xml:space="preserve">
№ 226 мәслихат шешіміне   </w:t>
      </w:r>
      <w:r>
        <w:br/>
      </w:r>
      <w:r>
        <w:rPr>
          <w:rFonts w:ascii="Times New Roman"/>
          <w:b w:val="false"/>
          <w:i w:val="false"/>
          <w:color w:val="000000"/>
          <w:sz w:val="28"/>
        </w:rPr>
        <w:t xml:space="preserve">
5 қосымша         </w:t>
      </w:r>
    </w:p>
    <w:bookmarkEnd w:id="5"/>
    <w:p>
      <w:pPr>
        <w:spacing w:after="0"/>
        <w:ind w:left="0"/>
        <w:jc w:val="left"/>
      </w:pPr>
      <w:r>
        <w:rPr>
          <w:rFonts w:ascii="Times New Roman"/>
          <w:b/>
          <w:i w:val="false"/>
          <w:color w:val="000000"/>
        </w:rPr>
        <w:t xml:space="preserve"> 2010 жылға арналған Жітіқара ауданының ауылдар,</w:t>
      </w:r>
      <w:r>
        <w:br/>
      </w:r>
      <w:r>
        <w:rPr>
          <w:rFonts w:ascii="Times New Roman"/>
          <w:b/>
          <w:i w:val="false"/>
          <w:color w:val="000000"/>
        </w:rPr>
        <w:t>
селолар, селолық округтер әкiмдерi аппараттарының</w:t>
      </w:r>
      <w:r>
        <w:br/>
      </w:r>
      <w:r>
        <w:rPr>
          <w:rFonts w:ascii="Times New Roman"/>
          <w:b/>
          <w:i w:val="false"/>
          <w:color w:val="000000"/>
        </w:rPr>
        <w:t>
бюджеттік бағдарламалары (кіші бағдарламалары)</w:t>
      </w:r>
    </w:p>
    <w:p>
      <w:pPr>
        <w:spacing w:after="0"/>
        <w:ind w:left="0"/>
        <w:jc w:val="both"/>
      </w:pPr>
      <w:r>
        <w:rPr>
          <w:rFonts w:ascii="Times New Roman"/>
          <w:b w:val="false"/>
          <w:i w:val="false"/>
          <w:color w:val="ff0000"/>
          <w:sz w:val="28"/>
        </w:rPr>
        <w:t xml:space="preserve">      Ескерту. 5-қосымша жаңа редакцияда - Қостанай облысы Жітіқара ауданы мәслихатының 2010.10.21 </w:t>
      </w:r>
      <w:r>
        <w:rPr>
          <w:rFonts w:ascii="Times New Roman"/>
          <w:b w:val="false"/>
          <w:i w:val="false"/>
          <w:color w:val="ff0000"/>
          <w:sz w:val="28"/>
        </w:rPr>
        <w:t>№ 282</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341"/>
        <w:gridCol w:w="712"/>
        <w:gridCol w:w="733"/>
        <w:gridCol w:w="7996"/>
        <w:gridCol w:w="1345"/>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1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Большевик селолық округі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5721</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5721</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5721</w:t>
            </w:r>
          </w:p>
        </w:tc>
      </w:tr>
      <w:tr>
        <w:trPr>
          <w:trHeight w:val="7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5577</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және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 стратегиясын</w:t>
            </w:r>
            <w:r>
              <w:br/>
            </w:r>
            <w:r>
              <w:rPr>
                <w:rFonts w:ascii="Times New Roman"/>
                <w:b w:val="false"/>
                <w:i w:val="false"/>
                <w:color w:val="000000"/>
                <w:sz w:val="20"/>
              </w:rPr>
              <w:t>
іске асыру шеңберінде кенттерде,</w:t>
            </w:r>
            <w:r>
              <w:br/>
            </w:r>
            <w:r>
              <w:rPr>
                <w:rFonts w:ascii="Times New Roman"/>
                <w:b w:val="false"/>
                <w:i w:val="false"/>
                <w:color w:val="000000"/>
                <w:sz w:val="20"/>
              </w:rPr>
              <w:t>
ауылдарда (селоларда), ауылдық</w:t>
            </w:r>
            <w:r>
              <w:br/>
            </w:r>
            <w:r>
              <w:rPr>
                <w:rFonts w:ascii="Times New Roman"/>
                <w:b w:val="false"/>
                <w:i w:val="false"/>
                <w:color w:val="000000"/>
                <w:sz w:val="20"/>
              </w:rPr>
              <w:t>
(селолық) округтерде әлеуметтік</w:t>
            </w:r>
            <w:r>
              <w:br/>
            </w:r>
            <w:r>
              <w:rPr>
                <w:rFonts w:ascii="Times New Roman"/>
                <w:b w:val="false"/>
                <w:i w:val="false"/>
                <w:color w:val="000000"/>
                <w:sz w:val="20"/>
              </w:rPr>
              <w:t>
жобаларды қаржыландыру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Волгоградский селосы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4870</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4870</w:t>
            </w:r>
          </w:p>
        </w:tc>
      </w:tr>
      <w:tr>
        <w:trPr>
          <w:trHeight w:val="7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4726</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4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және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 стратегиясын</w:t>
            </w:r>
            <w:r>
              <w:br/>
            </w:r>
            <w:r>
              <w:rPr>
                <w:rFonts w:ascii="Times New Roman"/>
                <w:b w:val="false"/>
                <w:i w:val="false"/>
                <w:color w:val="000000"/>
                <w:sz w:val="20"/>
              </w:rPr>
              <w:t>
іске асыру шеңберінде кенттерде,</w:t>
            </w:r>
            <w:r>
              <w:br/>
            </w:r>
            <w:r>
              <w:rPr>
                <w:rFonts w:ascii="Times New Roman"/>
                <w:b w:val="false"/>
                <w:i w:val="false"/>
                <w:color w:val="000000"/>
                <w:sz w:val="20"/>
              </w:rPr>
              <w:t>
ауылдарда (селоларда), ауылдық</w:t>
            </w:r>
            <w:r>
              <w:br/>
            </w:r>
            <w:r>
              <w:rPr>
                <w:rFonts w:ascii="Times New Roman"/>
                <w:b w:val="false"/>
                <w:i w:val="false"/>
                <w:color w:val="000000"/>
                <w:sz w:val="20"/>
              </w:rPr>
              <w:t>
(селолық) округтерде әлеуметтік</w:t>
            </w:r>
            <w:r>
              <w:br/>
            </w:r>
            <w:r>
              <w:rPr>
                <w:rFonts w:ascii="Times New Roman"/>
                <w:b w:val="false"/>
                <w:i w:val="false"/>
                <w:color w:val="000000"/>
                <w:sz w:val="20"/>
              </w:rPr>
              <w:t>
жобаларды қаржыландыру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Аққарға селосы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4536</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4536</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4536</w:t>
            </w:r>
          </w:p>
        </w:tc>
      </w:tr>
      <w:tr>
        <w:trPr>
          <w:trHeight w:val="7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4392</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және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 стратегиясын</w:t>
            </w:r>
            <w:r>
              <w:br/>
            </w:r>
            <w:r>
              <w:rPr>
                <w:rFonts w:ascii="Times New Roman"/>
                <w:b w:val="false"/>
                <w:i w:val="false"/>
                <w:color w:val="000000"/>
                <w:sz w:val="20"/>
              </w:rPr>
              <w:t>
іске асыру шеңберінде кенттерде,</w:t>
            </w:r>
            <w:r>
              <w:br/>
            </w:r>
            <w:r>
              <w:rPr>
                <w:rFonts w:ascii="Times New Roman"/>
                <w:b w:val="false"/>
                <w:i w:val="false"/>
                <w:color w:val="000000"/>
                <w:sz w:val="20"/>
              </w:rPr>
              <w:t>
ауылдарда (селоларда), ауылдық</w:t>
            </w:r>
            <w:r>
              <w:br/>
            </w:r>
            <w:r>
              <w:rPr>
                <w:rFonts w:ascii="Times New Roman"/>
                <w:b w:val="false"/>
                <w:i w:val="false"/>
                <w:color w:val="000000"/>
                <w:sz w:val="20"/>
              </w:rPr>
              <w:t>
(селолық) округтерде әлеуметтік</w:t>
            </w:r>
            <w:r>
              <w:br/>
            </w:r>
            <w:r>
              <w:rPr>
                <w:rFonts w:ascii="Times New Roman"/>
                <w:b w:val="false"/>
                <w:i w:val="false"/>
                <w:color w:val="000000"/>
                <w:sz w:val="20"/>
              </w:rPr>
              <w:t>
жобаларды қаржыландыру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Приречный селосы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w:t>
            </w:r>
          </w:p>
        </w:tc>
      </w:tr>
      <w:tr>
        <w:trPr>
          <w:trHeight w:val="7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4318</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және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 стратегиясын</w:t>
            </w:r>
            <w:r>
              <w:br/>
            </w:r>
            <w:r>
              <w:rPr>
                <w:rFonts w:ascii="Times New Roman"/>
                <w:b w:val="false"/>
                <w:i w:val="false"/>
                <w:color w:val="000000"/>
                <w:sz w:val="20"/>
              </w:rPr>
              <w:t>
іске асыру шеңберінде кенттерде,</w:t>
            </w:r>
            <w:r>
              <w:br/>
            </w:r>
            <w:r>
              <w:rPr>
                <w:rFonts w:ascii="Times New Roman"/>
                <w:b w:val="false"/>
                <w:i w:val="false"/>
                <w:color w:val="000000"/>
                <w:sz w:val="20"/>
              </w:rPr>
              <w:t>
ауылдарда (селоларда), ауылдық</w:t>
            </w:r>
            <w:r>
              <w:br/>
            </w:r>
            <w:r>
              <w:rPr>
                <w:rFonts w:ascii="Times New Roman"/>
                <w:b w:val="false"/>
                <w:i w:val="false"/>
                <w:color w:val="000000"/>
                <w:sz w:val="20"/>
              </w:rPr>
              <w:t>
(селолық) округтерде әлеуметтік</w:t>
            </w:r>
            <w:r>
              <w:br/>
            </w:r>
            <w:r>
              <w:rPr>
                <w:rFonts w:ascii="Times New Roman"/>
                <w:b w:val="false"/>
                <w:i w:val="false"/>
                <w:color w:val="000000"/>
                <w:sz w:val="20"/>
              </w:rPr>
              <w:t>
жобаларды қаржыландыру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Милютинка селосы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5182</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5182</w:t>
            </w:r>
          </w:p>
        </w:tc>
      </w:tr>
      <w:tr>
        <w:trPr>
          <w:trHeight w:val="5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5182</w:t>
            </w:r>
          </w:p>
        </w:tc>
      </w:tr>
      <w:tr>
        <w:trPr>
          <w:trHeight w:val="6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5038</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және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 стратегиясын</w:t>
            </w:r>
            <w:r>
              <w:br/>
            </w:r>
            <w:r>
              <w:rPr>
                <w:rFonts w:ascii="Times New Roman"/>
                <w:b w:val="false"/>
                <w:i w:val="false"/>
                <w:color w:val="000000"/>
                <w:sz w:val="20"/>
              </w:rPr>
              <w:t>
іске асыру шеңберінде кенттерде,</w:t>
            </w:r>
            <w:r>
              <w:br/>
            </w:r>
            <w:r>
              <w:rPr>
                <w:rFonts w:ascii="Times New Roman"/>
                <w:b w:val="false"/>
                <w:i w:val="false"/>
                <w:color w:val="000000"/>
                <w:sz w:val="20"/>
              </w:rPr>
              <w:t>
ауылдарда (селоларда), ауылдық</w:t>
            </w:r>
            <w:r>
              <w:br/>
            </w:r>
            <w:r>
              <w:rPr>
                <w:rFonts w:ascii="Times New Roman"/>
                <w:b w:val="false"/>
                <w:i w:val="false"/>
                <w:color w:val="000000"/>
                <w:sz w:val="20"/>
              </w:rPr>
              <w:t>
(селолық) округтерде әлеуметтік</w:t>
            </w:r>
            <w:r>
              <w:br/>
            </w:r>
            <w:r>
              <w:rPr>
                <w:rFonts w:ascii="Times New Roman"/>
                <w:b w:val="false"/>
                <w:i w:val="false"/>
                <w:color w:val="000000"/>
                <w:sz w:val="20"/>
              </w:rPr>
              <w:t>
жобаларды қаржыландыру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Мүктікөл селолық округі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w:t>
            </w: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w:t>
            </w:r>
          </w:p>
        </w:tc>
      </w:tr>
      <w:tr>
        <w:trPr>
          <w:trHeight w:val="1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1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және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 стратегиясын</w:t>
            </w:r>
            <w:r>
              <w:br/>
            </w:r>
            <w:r>
              <w:rPr>
                <w:rFonts w:ascii="Times New Roman"/>
                <w:b w:val="false"/>
                <w:i w:val="false"/>
                <w:color w:val="000000"/>
                <w:sz w:val="20"/>
              </w:rPr>
              <w:t>
іске асыру шеңберінде кенттерде,</w:t>
            </w:r>
            <w:r>
              <w:br/>
            </w:r>
            <w:r>
              <w:rPr>
                <w:rFonts w:ascii="Times New Roman"/>
                <w:b w:val="false"/>
                <w:i w:val="false"/>
                <w:color w:val="000000"/>
                <w:sz w:val="20"/>
              </w:rPr>
              <w:t>
ауылдарда (селоларда), ауылдық</w:t>
            </w:r>
            <w:r>
              <w:br/>
            </w:r>
            <w:r>
              <w:rPr>
                <w:rFonts w:ascii="Times New Roman"/>
                <w:b w:val="false"/>
                <w:i w:val="false"/>
                <w:color w:val="000000"/>
                <w:sz w:val="20"/>
              </w:rPr>
              <w:t>
(селолық) округтерде әлеуметтік</w:t>
            </w:r>
            <w:r>
              <w:br/>
            </w:r>
            <w:r>
              <w:rPr>
                <w:rFonts w:ascii="Times New Roman"/>
                <w:b w:val="false"/>
                <w:i w:val="false"/>
                <w:color w:val="000000"/>
                <w:sz w:val="20"/>
              </w:rPr>
              <w:t>
жобаларды қаржыландыру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Тоқтаров селолық округі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5025</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5025</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5025</w:t>
            </w:r>
          </w:p>
        </w:tc>
      </w:tr>
      <w:tr>
        <w:trPr>
          <w:trHeight w:val="7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4881</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Чайковский ауылы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w:t>
            </w:r>
          </w:p>
        </w:tc>
      </w:tr>
      <w:tr>
        <w:trPr>
          <w:trHeight w:val="5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w:t>
            </w:r>
          </w:p>
        </w:tc>
      </w:tr>
      <w:tr>
        <w:trPr>
          <w:trHeight w:val="8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5336</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Шевченковка селосы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4345</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4345</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4345</w:t>
            </w:r>
          </w:p>
        </w:tc>
      </w:tr>
      <w:tr>
        <w:trPr>
          <w:trHeight w:val="7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және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 стратегиясын</w:t>
            </w:r>
            <w:r>
              <w:br/>
            </w:r>
            <w:r>
              <w:rPr>
                <w:rFonts w:ascii="Times New Roman"/>
                <w:b w:val="false"/>
                <w:i w:val="false"/>
                <w:color w:val="000000"/>
                <w:sz w:val="20"/>
              </w:rPr>
              <w:t>
іске асыру шеңберінде кенттерде,</w:t>
            </w:r>
            <w:r>
              <w:br/>
            </w:r>
            <w:r>
              <w:rPr>
                <w:rFonts w:ascii="Times New Roman"/>
                <w:b w:val="false"/>
                <w:i w:val="false"/>
                <w:color w:val="000000"/>
                <w:sz w:val="20"/>
              </w:rPr>
              <w:t>
ауылдарда (селоларда), ауылдық</w:t>
            </w:r>
            <w:r>
              <w:br/>
            </w:r>
            <w:r>
              <w:rPr>
                <w:rFonts w:ascii="Times New Roman"/>
                <w:b w:val="false"/>
                <w:i w:val="false"/>
                <w:color w:val="000000"/>
                <w:sz w:val="20"/>
              </w:rPr>
              <w:t>
(селолық) округтерде әлеуметтік</w:t>
            </w:r>
            <w:r>
              <w:br/>
            </w:r>
            <w:r>
              <w:rPr>
                <w:rFonts w:ascii="Times New Roman"/>
                <w:b w:val="false"/>
                <w:i w:val="false"/>
                <w:color w:val="000000"/>
                <w:sz w:val="20"/>
              </w:rPr>
              <w:t>
жобаларды қаржыландыру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Пригородный ауылы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6784</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6784</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6784</w:t>
            </w:r>
          </w:p>
        </w:tc>
      </w:tr>
      <w:tr>
        <w:trPr>
          <w:trHeight w:val="7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және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 стратегиясын</w:t>
            </w:r>
            <w:r>
              <w:br/>
            </w:r>
            <w:r>
              <w:rPr>
                <w:rFonts w:ascii="Times New Roman"/>
                <w:b w:val="false"/>
                <w:i w:val="false"/>
                <w:color w:val="000000"/>
                <w:sz w:val="20"/>
              </w:rPr>
              <w:t>
іске асыру шеңберінде кенттерде,</w:t>
            </w:r>
            <w:r>
              <w:br/>
            </w:r>
            <w:r>
              <w:rPr>
                <w:rFonts w:ascii="Times New Roman"/>
                <w:b w:val="false"/>
                <w:i w:val="false"/>
                <w:color w:val="000000"/>
                <w:sz w:val="20"/>
              </w:rPr>
              <w:t>
ауылдарда (селоларда), ауылдық</w:t>
            </w:r>
            <w:r>
              <w:br/>
            </w:r>
            <w:r>
              <w:rPr>
                <w:rFonts w:ascii="Times New Roman"/>
                <w:b w:val="false"/>
                <w:i w:val="false"/>
                <w:color w:val="000000"/>
                <w:sz w:val="20"/>
              </w:rPr>
              <w:t>
(селолық) округтерде әлеуметтік</w:t>
            </w:r>
            <w:r>
              <w:br/>
            </w:r>
            <w:r>
              <w:rPr>
                <w:rFonts w:ascii="Times New Roman"/>
                <w:b w:val="false"/>
                <w:i w:val="false"/>
                <w:color w:val="000000"/>
                <w:sz w:val="20"/>
              </w:rPr>
              <w:t>
жобаларды қаржыландыру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Тимирязев селосы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4535</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4535</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4535</w:t>
            </w:r>
          </w:p>
        </w:tc>
      </w:tr>
      <w:tr>
        <w:trPr>
          <w:trHeight w:val="7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және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 стратегиясын</w:t>
            </w:r>
            <w:r>
              <w:br/>
            </w:r>
            <w:r>
              <w:rPr>
                <w:rFonts w:ascii="Times New Roman"/>
                <w:b w:val="false"/>
                <w:i w:val="false"/>
                <w:color w:val="000000"/>
                <w:sz w:val="20"/>
              </w:rPr>
              <w:t>
іске асыру шеңберінде кенттерде,</w:t>
            </w:r>
            <w:r>
              <w:br/>
            </w:r>
            <w:r>
              <w:rPr>
                <w:rFonts w:ascii="Times New Roman"/>
                <w:b w:val="false"/>
                <w:i w:val="false"/>
                <w:color w:val="000000"/>
                <w:sz w:val="20"/>
              </w:rPr>
              <w:t>
ауылдарда (селоларда), ауылдық</w:t>
            </w:r>
            <w:r>
              <w:br/>
            </w:r>
            <w:r>
              <w:rPr>
                <w:rFonts w:ascii="Times New Roman"/>
                <w:b w:val="false"/>
                <w:i w:val="false"/>
                <w:color w:val="000000"/>
                <w:sz w:val="20"/>
              </w:rPr>
              <w:t>
(селолық) округтерде әлеуметтік</w:t>
            </w:r>
            <w:r>
              <w:br/>
            </w:r>
            <w:r>
              <w:rPr>
                <w:rFonts w:ascii="Times New Roman"/>
                <w:b w:val="false"/>
                <w:i w:val="false"/>
                <w:color w:val="000000"/>
                <w:sz w:val="20"/>
              </w:rPr>
              <w:t>
жобаларды қаржыландыру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Забеловка селосы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5286</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5286</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5286</w:t>
            </w:r>
          </w:p>
        </w:tc>
      </w:tr>
      <w:tr>
        <w:trPr>
          <w:trHeight w:val="8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5142</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Степной селосы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w:t>
            </w:r>
          </w:p>
        </w:tc>
      </w:tr>
      <w:tr>
        <w:trPr>
          <w:trHeight w:val="8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және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 стратегиясын</w:t>
            </w:r>
            <w:r>
              <w:br/>
            </w:r>
            <w:r>
              <w:rPr>
                <w:rFonts w:ascii="Times New Roman"/>
                <w:b w:val="false"/>
                <w:i w:val="false"/>
                <w:color w:val="000000"/>
                <w:sz w:val="20"/>
              </w:rPr>
              <w:t>
іске асыру шеңберінде кенттерде,</w:t>
            </w:r>
            <w:r>
              <w:br/>
            </w:r>
            <w:r>
              <w:rPr>
                <w:rFonts w:ascii="Times New Roman"/>
                <w:b w:val="false"/>
                <w:i w:val="false"/>
                <w:color w:val="000000"/>
                <w:sz w:val="20"/>
              </w:rPr>
              <w:t>
ауылдарда (селоларда), ауылдық</w:t>
            </w:r>
            <w:r>
              <w:br/>
            </w:r>
            <w:r>
              <w:rPr>
                <w:rFonts w:ascii="Times New Roman"/>
                <w:b w:val="false"/>
                <w:i w:val="false"/>
                <w:color w:val="000000"/>
                <w:sz w:val="20"/>
              </w:rPr>
              <w:t>
(селолық) округтерде әлеуметтік</w:t>
            </w:r>
            <w:r>
              <w:br/>
            </w:r>
            <w:r>
              <w:rPr>
                <w:rFonts w:ascii="Times New Roman"/>
                <w:b w:val="false"/>
                <w:i w:val="false"/>
                <w:color w:val="000000"/>
                <w:sz w:val="20"/>
              </w:rPr>
              <w:t>
жобаларды қаржыландыру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Ырсай селосы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4693</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4693</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4693</w:t>
            </w:r>
          </w:p>
        </w:tc>
      </w:tr>
      <w:tr>
        <w:trPr>
          <w:trHeight w:val="7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4542</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