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b383" w14:textId="096b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2008 жылғы 14 тамыздағы № 212 "Үйде тәрбиеленетін және оқитын мүгедек балалары бар отбасыларына материалдық көмек көрсету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ауданың әкімдігінің 2009 жылғы 19 қаңтардағы № 15 қаулысы. Қостанай облысы Қарабалық ауданың Әділет басқармасында 2009 жылғы 5 ақпанда № 9-12-90 тіркелді. Күші жойылды - Қостанай облысы Қарабалық ауданы әкімдігінің 2012 жылғы 5 шілдедегі № 372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Қарабалық ауданы әкімдігінің 05.07.2012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148-II "Қазақстан Республикасындағы жергілікті мемлекеттік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№ 39-ІІІ "Қазақстан Республикасындағы мүгедектерді әлеуметтік қорғау туралы" Заңы 29 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Қостанай облысы әкімдігінің 2008 жылғы 7 ақпандағы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"Үйде тәрбиеленетін және оқитын мүгедек балаларды материалдық қамсыздандыру үшін құжаттарды рәсімдеу" мемлекеттік қызмет көрсету Стандартын бекіту туралы" қаулысына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 әкімдігінің 2008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"Үйде тәрбиеленетін және оқитын мүгедек балалары бар отбасыларына материалдық көмек көрсету туралы" қаулысына (нормативтік құқықтық актілердің мемлекеттік реестірінде 2008 жылғы 12 қырқүйекте № 9-12-82 болып тіркелген, 2008 жылғы 18 қырқүйекте № 38 "Айна"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аудандық мәслихатының 2008 жылғы 18 шілдедегі № 90 "Қарабалық аудандық мәслихатының 2007 жылғы 21 желтоқсандағы № 24 "2008 жылға арналған Қарабалық ауданының аудандық бюджеті туралы" шешіміне өзгерістер мен толықтыруларды енгізу туралы» шешіміне"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"алты есе" сөздері "сегіз есе" сөздеріне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М.А. Исенбаевқа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күнінен кейін он күнтізбелік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