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7227" w14:textId="6917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19 қаңтардағы № 16 "Қарабалық аудандық мәслихатының 2008 жылғы 25 желтоқсандағы № 117 "Қарабалық ауданының 2009 жылға арналған аудандық бюджеті туралы" шешімін жүзеге асыру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2009 жылғы 2 наурыздағы № 49 қаулысы. Қостанай облысы Қарабалық ауданының Әділет басқармасында 2009 жылғы 25 наурызда № 9-12-106 тіркелді. Қолданылу мерзімінің аяқталуына байланысты күші жойылды - (Қостанай облысы Қарабалық ауданы әкімі аппараты бысшысының 2013 жылғы 2 мамырдағы № 05-10/468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Қарабалық ауданы әкімі аппараты бысшысының 02.05.2013 № 05-10/468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Бюджеттік кодексі 56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1-3)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 мүгедектерді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16 бабына</w:t>
      </w:r>
      <w:r>
        <w:rPr>
          <w:rFonts w:ascii="Times New Roman"/>
          <w:b w:val="false"/>
          <w:i w:val="false"/>
          <w:color w:val="000000"/>
          <w:sz w:val="28"/>
        </w:rPr>
        <w:t>, Қостанай облысы әкімдігінің 2008 жылғы 30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өкілетті органдардың шешімдері бойынша мұқтаж азаматтардың жекелеген санаттарына әлеуметтік көмек тағайындау және төлеу" мемлекеттік қызмет көрсету стандартын бекіту туралы", 2008 жылғы 30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өкілетті органдардың шешімдері бойынша мұқтаж азаматтардың жекелеген санаттарына әлеуметтік көмек тағайындау және төлеу" мемлекеттік қызмет көрсету регламентін бекіту туралы" қаулыларына, Қарабалық аудандық мәслихатының 2008 жылғы 29 желтоқсандағы № 117 "Қарабалық ауданының 2009 жылға арналған аудандық бюджеті туралы" шешіміне сәйкес,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2009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аудандық мәслихатының 2008 жылғы 25 желтоқсандағы № 117 "Қарабалық ауданының 2009 жылға арналған аудандық бюджеті туралы" шешімін жүзеге асыру туралы" қаулысына, (нормативтік құқықтық актілердің мемлекеттік реестірінде 2009 жылғы 5 ақпандағы № 9-12-91 болып тіркелген, 2009 жылғы 12 ақпандағы № 6 "Айна" аудандық газетінде жарияланды)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толықтырыслын: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тағайындау үшін қажетті құжаттардың тізімін уәкілетті орган анықталсын".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 Исенбаевқа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Қарабалық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