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390d" w14:textId="7d63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25 желтоқсандағы № 117 "Қарабалық ауданының 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2009 жылғы 31 шілдедегі № 184 шешімі. Қостанай облысы Қарабалық ауданының Әділет басқармасында 2009 жылғы 7 тамызда № 9-12-117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2009 жылға арналған аудандық бюджеті туралы" 2008 жылғы 25 желтоқсандағы № 117 шешіміне (нормативтік құқықтық актілердің мемлекеттік тіркеу реестрінде 9-12-87, "Айна" арнайы шығарылым газетінде 2009 жылғы 7 қаңтарда жарияланған, бұрын мәслихаттың 2009 жылғы 20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2008 жылғы 25 желтоқсандағы № 117 "Қарабалық ауданының 2009 жылға арналған аудандық бюджеті туралы" шешіміне өзгерістер мен толықтырулар енгізу туралы" шешіміне өзгерістер мен толықтырулар, нормативтік-құқықтық актілердің мемлекеттік тіркеу нөмірі 9-12-88, "Айна" арнайы шығарылым газетінде 2009 жылдың 29 қаңтарында № 2 жарияланған, 2009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2008 жылғы 25 желтоқсандағы № 117 "Қарабалық ауданының 2009 жылға арналған аудандық бюджеті туралы" шешіміне өзгерістер мен толықтырулар енгізу туралы" шешіміне өзгерістер мен толықтырулар енгізілді, нормативтік-құқықтық актілердің мемлекеттік тіркеу нөмірі 9-12-109, "Айна" арнайы шығарылым газетінде 2009 жылдың 5 мамырында № 4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 және 1 қосымшасы осы шешімнің 1 қосымшасына сәйкес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2009 жылға арналған аудандық бюджеті мынадай көлемде 1 қосымшаға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1276183,0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441131,0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алынатын түсімдер – 2060,0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трансферттер – 827551,0 мың теңге, оның ішінде облыстық бюджеттен алынған субвенция бойынша – 692926,0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1276571,8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бюджеттің тапшылығы - -388,8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– 388,8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3 тармағының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"6197,0" саны "6155,0"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2-5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"8539,0" саны "9539,0"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4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"4436,0" саны "4336,0"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2-7 пунктімен мынадай мағынада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"2-7. 2009 жылға арналған аудандық бюджетте облыстық бюджеттен мақсатты ағымды трансферттердің түсімі ауру жануарлардың санитарлық союын ұйымдастыруға 300,0 мың теңге соммасында есепке алынсын.".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Тоғызыншы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Төлебаев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Л. Булдакова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"Қарабалық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комитетінің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А. Жүрсиналин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31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184 шешіміне 1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742"/>
        <w:gridCol w:w="614"/>
        <w:gridCol w:w="6574"/>
        <w:gridCol w:w="226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
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1276183,0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441131,0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салынатын табыс салығы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163666.0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салынатын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43227,0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 салынатын ішкі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ресурстармен пайдаланғаны үшін төленетін төлемдер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кәсіптік қызметті жүргізгені үшін төленетін алымдар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мемлекеттік органдармен немесе лауазымды тұлғалармен заңды маңызы бар әрекеттер жасағаны және құжат бергені үшін алынатын міндетті түрдегі төлемдер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5441,0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жеке меншіктен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бөлімінің түсімдері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 мүлікті жалға беруден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мекемелермен тауарларды (жұмыс, мемлекеттік емес, қызмет) іске асырудан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мекемелермен тауарларды (жұмыс, қызмет) іске асырудан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капиталдан түскен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827551,0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органдарының трансферттері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827551,0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827551,0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967"/>
        <w:gridCol w:w="945"/>
        <w:gridCol w:w="5135"/>
        <w:gridCol w:w="234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теңге, Сомма
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бернелік тобы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бағдарламаның әкімшілігі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1276571,8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рсетулер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136889,0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уәкілетті, атқарушы және басқа органдар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118848,0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 аудандық маңызы бар қалалар, кент, ауыл (село), ауылдық (селолық) округі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 аппаратының, аудандық маңызы бар қалалар, кент, ауыл (село), ауылдық (селолық) округінің жұмыс істеуі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қаржы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 жұмыстарды ұйымдастыру және біржолғы талондарды асырудан соманың толық жиынтығын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есептеу, сақтау, бағалау және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экономика және бюджеттік жоспарлау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4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аныс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бірегей әскери міндетін атқару шегіндегі іс-шаралары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744903,7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44280,0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 аудандық маңызы бар қалалар,  кент,  ауыл (село), ауылдық (селолық) округтері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тәрбиелеу және оқыту ұйымдарының қызметін қамтамасыз ету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685008,7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 аудандық маңызы бар қалалар,  кент,  ауыл (село), ауылдық (селолық) округтері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оқушыларды ақысыз мектепке дейін және кері қарай жеткізуін ұйымдастыру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білім бөлімі (облыстық маңызы бар қалалар)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682268,7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642318,7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 басқа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мемлекеттік білім ұйымдары үшін оқулықтарды және оқулық-әдістемелік кешендерін сатып алу және жеткізу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леуметтік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83534,0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жұмыспен қамту және әлеуметтік бағдарламалар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жеке санаттағы азаматтарға қажет ететін әлеуметтік көмек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12718,0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азаматтар қажет ететін әлеуметтік көмек көрсету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11981,0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арнайы гигиеналық құралдармен және ымдау тілі мамандарының қызметін ұсыну, жеке көмекші қажет ететін мүгедектерді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 және қамтамасыз ету саласында басқа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жұмыспен қамту және әлеуметтік бағдарламалар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әлеуметтік төлемдерді есептеу, төлеу және жеткізу жөнінде қызметін төлеу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70184,0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24858,0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көлік және автомобильдік жолдар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тұрғын үймен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Инфрақұрылымның инженерлік-коммуникациялық дамуы жайластыруы және (немесе) сатып алуы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көлік және автомобильдік жолдар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18312,0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18312,0</w:t>
            </w:r>
          </w:p>
        </w:tc>
      </w:tr>
      <w:tr>
        <w:trPr>
          <w:trHeight w:val="1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 аудандық маңызы бар қалалар,  кент,  ауыл (село), ауылдық (селолық) округтері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санитарияларын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Туыссыздарды жерлеу орындарын күтіп ұстау және жерлеу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көріктендіру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дениет, спорт,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туризм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паратты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істік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74311,0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бос уақыты жұмысын қолдау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дене шынықтыру және спорт бөлімі  (облыстық маңызы бар қалалар)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(облыстық маңызы бар қалалар) спорттық жарыстарды өткізу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жарыстарында спорттың әр түрі жөнінде ауданның (облыстық маңызы бар қалалар) құрама командаларының мүшелерін дайындау және қатысу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қызмет етуі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 тілін және басқа тілдерді дамыту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ішкі саясат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саясатын жүргізу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 ұйымдары бойынша басқа да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мәдениет және тілдерді дамыту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4443,0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 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саяси саласында аймақтық бағдарламасын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дене шынықтыру және спорт бөлімі  (облыстық маңызы бар қалалар)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4974,0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жануарлар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лемін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24686,0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жануарлардың санитарлық союын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 аудан әкімінің аппараты, аудандық маңызы бар қалалар,  кент,  ауыл (село), ауылдық (селолық) округтері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кадрларды қайта даярлау стратегиясын іске асыру шегінде кенттерде, ауылдарда (селоларда), ауылдық (селолық) округтерде әлеуметтік жобасын қаржыландыру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сіп,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улеттік,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7404,0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 құрылыс қызметі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3222,0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сәулет және қала құрылыс бөлімі (облыстық маңызы бар қалалар)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120210,0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көлік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120210,0</w:t>
            </w:r>
          </w:p>
        </w:tc>
      </w:tr>
      <w:tr>
        <w:trPr>
          <w:trHeight w:val="1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көлік және автомобильдік жолдар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жолдар қызмет етуін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120210,0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12280,0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бәсекелестікті қорғау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қаржы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органдарының (облыстық маңызы бар қалалар) резерві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құрылысы, құрылыс, тұрғын үй-коммуналдық шаруашылығы, жолаушы көлігі және автомобиль жолдар бөлімі (облыстық маңызы бар қалалар)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 үй-коммуналдық шаруашылығы, жолаушы көлігі және автомобиль жолдар бөлімінің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қаржы бөлімі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 (-), прфициті (+)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-388,8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 дефицитін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аржыландыру (профицитті пайдалану)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