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3ca9" w14:textId="72a3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19 қаңтардағы № 18 "Халықтың нысаналы топтарын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2009 жылғы 19 қазандағы № 277 қаулысы. Қостанай облысы Қарабалық ауданының Әділет басқармасында 2009 жылғы 4 қарашада № 9-12-123 тіркелді. Күші жойылды - Қостанай облысы Қарабалық ауданы әкімдігінің 2010 жылғы 1 наурыздағы № 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РҚАО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Қостанай облысы Қарабалық ауданы әкімдігінің 2010.03.01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баптарының 2 тармағына сәйкес және халықтың нысаналы топтарын әлеуметтік қорғау жөніндегі қосымша шараларды белгілеу мақсатында,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 әкімдігінің "Халықтың нысаналы топтарын бекіту туралы" 2009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9-12-92 нөмірінде тіркелген, аудандық "Айна" газетінің 2009 жылғы 20 ақпандағы ақпараттық бюллетенінде жарияланған, бұрын Қарабалық ауданы әкімдігінің "Аудан әкімдігінің 2009 жылғы 19 қаңтардағы № 18 "Халықтың нысаналы топтарын бекіту туралы" қаулысына толықтырулар енгізу туралы" 2009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толықтырулар енгізілді, нормативтік құқықтық актілерді мемлекеттік тіркеу Реестрінде 9-12-114 нөмірінде тіркелген, аудандық "Айна" газетінің 2009 жылғы 21 мамырдағы № 20 санында ақпараттық бюллетенінде жарияланған) қаулысына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 қаулысының атауында "бекіту" деген сөз "белгілеу"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аудан әкімдігі қаулысы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тармақшасында "жоғары" деген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аудан әкімдігінің қаулысы 1 тармағының 15) тармақшасы жана редақцияда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 тармақтың 16)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1 тармағы келесі мазмұндағы 17)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"жоғары және жоғары оқу орнынан кейінгі білім беру ұйымдарын бітірушілері".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қаулының орындалуын бақылау аудан әкімінің орынбасары М. 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Қарабалық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 талдамасы: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АӘА - "Қарабалық ауданы әкімінің аппараты" мемлекеттік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