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71ff" w14:textId="86d7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ауылдық округі елді мекендердің құрама бөліктеріне атауларын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Қарабалық ауылдық округінің әкімінің 2009 жылғы 20 ақпандағы № 1 шешімі. Қостанай облысы Қарабалық ауданының Әділет басқармасында 2009 жылғы 25 ақпанда № 9-12-104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Тақырыпта және бүкіл мәтін бойынша "селолық", "селосы" сөздері "ауылдық", "ауылы" сөздерімен ауыстырылды - Қостанай облысы Қарабалық ауданы Қарабалық ауылдық округі әкімінің 2014 жылғы 11 маусымдағы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"Қазақстан Республикасындағы жергілікті мемлекеттік басқару туралы" Заңын </w:t>
      </w:r>
      <w:r>
        <w:rPr>
          <w:rFonts w:ascii="Times New Roman"/>
          <w:b w:val="false"/>
          <w:i w:val="false"/>
          <w:color w:val="000000"/>
          <w:sz w:val="28"/>
        </w:rPr>
        <w:t>35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 – аумақтық құрылым туралы" Заңы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4 тармағының негізінде Қарабалық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Қарабалық ауылдық округі елді мекендердің құрама бөліктеріне атаулар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рет ресми жарияланған күнінен кейін оң күнтізбелік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Қарабалық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Бердығулова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ауылдық округі елді мекендердің құрама бөліктеріне атауы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Қосымшаға өзгерістер енгізілді - Қостанай облысы Қарабалық ауданы Қарабалық ауылдық өкругінің әкімінің 15.07.2009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қараңыз); 28.09.2016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Кособа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ауылы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Совхозная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Парковая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Молодежная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Алга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Почтовая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Больничная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Школьная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Ленина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Зеленая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Студенческая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Озерная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Хуторская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Зеленая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Назаровка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ауылы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Тарана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Кирова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Садовая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Молодежная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Карачакуль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ауылы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Кленовая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Набережная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Парковая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Луговая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4. алынып тасталды - Қостанай облысы Қарабалық ауданы Қарабалық ауылдық өкругінің әкімінің 28.09.2016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