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33f2" w14:textId="2353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Смирнов ауылдық округінің елді мекендерінің құрама бөлімдер атауларын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Смирнов селолық округі әкімінің 2009 жылғы 28 қаңтардағы № 1 шешімі. Қостанай облысы Қарабалық ауданының Әділет басқармасында 2009 жылғы 16 ақпанда № 9-12-97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Шешімнің мемлекеттік тілдегі тақырыбында және бүкіл мәтін бойынша "селолық", "селосы" деген сөздер тиісінше "ауылдық", "ауылы" деген сөздермен ауыстырылды - Қостанай облысы Қарабалық ауданы Смирнов ауылдық округі әкімінің 06.06.2014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Қазақстан Республикасының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 35 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Республикасының әкімшілік–аумақтық құрылым туралы" </w:t>
      </w:r>
      <w:r>
        <w:rPr>
          <w:rFonts w:ascii="Times New Roman"/>
          <w:b w:val="false"/>
          <w:i w:val="false"/>
          <w:color w:val="000000"/>
          <w:sz w:val="28"/>
        </w:rPr>
        <w:t>Заңын 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4 тармағы негізінде Смирнов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Смирнов ауылдық округінің елді мекендерінің кұрама бөлімдер атаулары қосымшаға сәйкес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жарияланғаннан күнінен кейін он күнтізбелік күн өткен соң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Әкімі Смирнов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ауылдық округінің                          Г. Немченко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Ауылдық округі әкімінің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28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шешіміне қосымша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Смирнов ауылдық округінің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
құрама бөлімдер атауларын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1. Приозер ауылы: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Мектеп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Садовая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2. Батманов ауылы: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Озерная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Спортивная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Бейбітшілік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Новоселов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3. Рыбкино ауылы: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Сералин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Достық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Степная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Алтынсарин кошесі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Урожайная көшесі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