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57df" w14:textId="2d85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Станционный ауылдық округі елді мекендерінің құрамды бөліктеріне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Станционный ауылдық округі әкімдігінің 2009 жылғы 14 наурыздағы № 2 шешімі. Қостанай облысы Қарабалық ауданы Әділет басқармасында 2009 жылғы 14 сәуірде № 9-12-107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Шешімнің мемлекеттік тілдегі тақырыбында және бүкіл мәтін бойынша "селолық", "селосы" деген сөздер тиісінше "ауылдық", "ауылы" деген сөздермен ауыстырылды - Қостанай облысы Қарабалық ауданы Станционный ауылдық округі әкімінің 02.06.2014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"Қазақстан Республикасындағы жергілікті мемлекеттік басқару және өзін-өзi басқару туралы"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4-тармағына сәйкес, Станционный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Станционный ауылдық округі елді мекендерінің құрамды бөліктеріне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атаулары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он күнтізбелік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Станционный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 округінің әкімі                    П. Балаклеец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Ауылдық округі әкімінің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14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 шешіміне қосымша  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Станционный ауылдық округі елді мекендерінің кұрамды</w:t>
      </w:r>
      <w:r>
        <w:br/>
      </w:r>
      <w:r>
        <w:rPr>
          <w:rFonts w:ascii="Times New Roman"/>
          <w:b/>
          <w:i w:val="false"/>
          <w:color w:val="000000"/>
        </w:rPr>
        <w:t>
бөліктеріне атауларын беру туралы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Приуральск ауылы: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Орталык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Элеваторная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Дорожная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Привокзальная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Степная көшесі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Фадеев ауылы: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Зеленая көшесі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Дальний ауылы: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Орталык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Жастар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Озерная көшесі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Шадыксаев ауылы: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Центральная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Жастар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Набережная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Животноводов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Крайняя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Бейбітшіліқ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Достық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Школьная көшесі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