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f8fc" w14:textId="7f7f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 базалық ставкаларының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30 қаңтардағы № 123 шешімі. Қостанай облысы Қарасу ауданының Әділет басқармасында 2009 жылғы 16 ақпанда № 9-13-76 тіркелді. Күші жойылды - Қостанай облысы Қарасу ауданы мәслихатының 2010 жылғы 3 ақпандағы № 211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Қостанай облысы Қарасу ауданы мәслихатының 2010.02.03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бюджеттін табыс бөлігін ұлғайту мақсатында және "Салық және бюджетке төленетін басқа да міндетті төлемдер туралы"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жер заңдарына сәйкес өткізілген жерді аймақтарға бөлу жобалары негізінде,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Елді мекендердің тыс өнеркәсіп жерлері мен ауыл шаруашылығына жататын жерлерге және елді мекендердің ерлеріне (үй жер учаскелері болған кезде қоспағанда) жер салығының базалық ставкалары 50 пайызға көтерілсін.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Салық комитеті жер салығын көтерілген базалық ставкалардың негізінде осы шешімге сәйкес есептеу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 салығы базалық ставкаларының өзгерістер туралы" Қарасу аудандық мәслихатының 2008 жылғы 4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(2008 жылғы 11 наурыздағы мемлекеттік тіркеу тізілімінде тіркелген тіркеу нөмірі 9-13-61, 2008 жылғы 3 сәуірдегі № 14 "Қарасу өңірі"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>, шешімдерін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шешімнің орындалуын бақылау Қарасу ауданы бойынша салық басқармасының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5. Осы шешім бірінші ресми жарияланған күнінен бастап oң күнтізбелік күн өткеннен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Қарасу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жетінші сессиясының төрағасы               М. Сауытпаев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Қарасу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Қазиев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