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4e04" w14:textId="c784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"Қарасу ауданының 2009 жылға арналған аудандық бюджеті туралы" 2008 жылғы 18 желтоқсандағы № 100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2009 жылғы 21 сәуірдегі № 129 шешімі. Қостанай облысы Қарасу ауданының Әділет басқармасында 2009 жылы 28 сәуірде № 9-13-82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Қарасу ауданы әкімдігінің қаулысын қарап, "Қазақстан Республикасындағы жергілікті мемлекеттік басқару және өзін-өзі басқару туралы"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2009 жылға арналған аудандық бюджеті туралы" мәслихаттың 2008 жылғы 18 желтоқсандағы № 100 шешіміне мына өзгерістер мен толықтырулар енгізілсін (2008 жылғы 29 желтоқсандағы мемлекеттік тіркеу тізілімінде тіркелген тіркеу нөмірі 9-13-73, 2009 жылғы 7 қаңтардағы № 1 "Қарасу өңірі" аудандық газеті), "Қарасу ауданының 2009 жылға арналған аудандық бюджеті туралы" мәслихатының 2008 жылғы 18 желтоқсандағы № 100 шешіміне өзгерістер мен толықтырулар енгізу туралы" мәслихатының 2009 жылғы 19 қаңтардағы № 112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бұрын өзгерістер мен толықтырулар енгізілді ( 2009 жылғы 28 қаңтардағы мемлекеттік тіркеу тізілімінде тіркелген тіркеу нөмірі 9-13-74, 2009 жылғы 4 ақпандағы № 5 "Қарасу өңірі" аудандық газеті).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бюджеті 1-қосымшаға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1 395 045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331 011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1 057 944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1 440 087,5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тапшылығы(профициті) - 45 042,5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45 042,5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қалдығы - 45 042,5 мың теңге.";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2-3 тармақтары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2009 жылға арналған аудандық бюджетте ауылдық елді мекендердің әлеуметтік сала мамандарына әлеуметтік қолдау көрсету жөніндегі шараларды іске асыруға 6 549 мың теңге сомасында республикалық бюджеттен нысаналы ағымдағы трансферттер сомаларының түсімі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2-6, 2-7,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"2-6. Аудандық бюджетте жастар тәжірибесінің және жұмыс орнын бағдарламасының кеңейтуіне 6 744 мың теңге сомасында республикалық бюджеттен нысаналы ағымдағы трансферттер сомаларының түсімі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"2-7. Аудандық бюджетте кадрларды қайта даярлау және аймақтық жұмыстың стратегиясының іске асыру шегінде жұмыспен қамтамасыз етуіне 5 800 мың теңге сомасында облыстық және республикалық бюджеттің есебінен нысаналы трансферттер сомаларының түсімі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Қарасу ауданының жергілікті атқарушы органының 2009 жылға арналған резерві 1 150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арналған - 1 150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1-қосымшасына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төрайымы:                 Қ. Тұрғымбаева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С. Қазиев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129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73"/>
        <w:gridCol w:w="8133"/>
        <w:gridCol w:w="18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1395045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331011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 және кәсіби кызметті жүргізгені үшін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Түсетін трансферттер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Түсетін трансферттер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 органдарынан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бюджеттен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773"/>
        <w:gridCol w:w="713"/>
        <w:gridCol w:w="6693"/>
        <w:gridCol w:w="2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 АТАУЫ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1440087,5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сиппаттағы мемлекеттік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136916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қаржы бөлімі (облыстық маңызы бар қала)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қызметі және жоспарлау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экономика және бюджеттік жоспарлау бөлімі (облыстық маңызы бар қала)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825654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және оқыту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ұйымдарының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790124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790124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760623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есебінен нысаналы ағымдағы трансферттерін мемлекеттік білім беру жүйесінде оқытудың жаңа технологиялар жүйелерін енгізу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бiлiм берудің мемлекеттік ұйымдары үшiн оқулықтар мен оқу-әдістемелік кешендерді сатып алу және жеткiзу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82578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болған азаматтарына әлеуметтік көмек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әлеуметтік жәрдемақылар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ету және ымдау тілі мамандарының, жеке көмекщілердін қызмет көрсету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аудару, төлеу мен жеткізу жөніндегі қызметтерді төлеу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 тұрғын үймен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буру жүйесін қызмет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манызы бар қала, кент, аул (село) ауылдық (селолық)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жарыққа түсіру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Туыстары жоқтарды жерлеу мен жерленге орындарын ұстау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125308,5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Мәдени-бос үақыттың жұмысын қолдау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деңгейде(облыстық маңызы бар қалада) спорт іс-шараларын өткiзу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жарыстарды спорттың әр түрлерi бойынша ауданның (облыстық маңызы бар қалада) құрама команданың мүшелерiн дайындау мен қатысуы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кiтапханаларының қызмет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халығының басқа да тілдерін дамыту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саясатты өткізу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туризмді және ақпараттық кеңiстiктi ұйымдастыру жөнiндегi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саясатының саласындағы аймақтық бағдарламаларды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118433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16345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есебінен нысаналы трансферттерін ауылдық елді мекендер саласының мамандарын әлеуметтік қолдау шараларын іске асыру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89243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89243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қатынастыры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 және жер қатынастарының саласында өзге де қызметтер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кент,ауыл (село), ауылдық (селолық),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сәулет және қала құрылысы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57706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селоның, ауылдық (селолық) (округтің) автомобиль жолдарының қызмет етуін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қолдану және бәсекілестікті қорғау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қызметін қолдану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қаржы бөлімі (облыстық маңызы бар қала)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қала) жергілікті атқарушы органының резерві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қызметің қамтамасыз ету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акивтерімен жасалатын операциялар бойынша сальдо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(-) профициті (+)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-45042,5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