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822e" w14:textId="77b8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"Қарасу ауданының 2009 жылға арналған аудандық бюджеті туралы" 2008 жылғы 18 желтоқсандағы № 100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2009 жылғы 28 шілдедегі № 149 шешімі. Қостанай облысы Қарасу ауданының Әділет басқармасында 2009 жылғы 4 тамызда № 9-13-88 тіркелді. Қолданылу мерзімінің аяқталуына байланысты күші жойылды - (Қостанай облысы Қарасу ауданы мәслихатының 2014 жылғы 23 маусымдағы № 02-4-128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Қарасу ауданы мәслихатының 23.06.2014 № 02-4-128 хатымен).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Қарасу ауданы әкімдігінің қаулысын қарап, "Қазақстан Республикасындағы жергілікті мемлекеттік басқару және өзін-өзі басқару туралы" Қазақстан Республикасы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"Қарасу ауданының 2009 жылға арналған аудандық бюджеті туралы" мәслихаттың 2008 жылғы 18 желтоқсандағы № 100 шешіміне (мемлекеттік тіркеу тізілімінде тіркелген тіркеу нөмірі 9-13-73, 2009 жылғы 7 қаңтардағы "Қарасу өңірі" аудандық газетінде жарияланған, бұрын мәслихаттың 2009 жылғы 19 қаңтардағы № 112 "Қарасу ауданының 2009 жылға арналған аудандық бюджеті туралы" мәслихатының 2008 жылғы 18 желтоқсандағы № 100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шешімімен өзгерістер мен толықтырулар енгізілген, мемлекеттік тіркеу тізілімінде тіркелген тіркеу нөмірі 9-13-74, 2009 жылғы 4 ақпандағы "Қарасу өңірі" аудандық газеті № 5 жарияланған, мәслихатының 2009 жылғы 21 сәуірдегі № 129 "Қарасу ауданының 2009 жылға арналған аудандық бюджеті туралы" мәслихатының 2008 жылғы 18 желтоқсандағы № 100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толықтырулар мен өзгерістер енгізілген, мемлекеттік тіркеу тізілімінде тіркелген тіркеу нөмірі 9-13-82, 2009 жылғы 28 сәуірдегі "Қарасу өңірі" аудандық газеті № 17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2009 жылға арналған аудандық бюджеті 1-қосымшаға сәйкес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1 415 115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331 011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20 090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1 058 014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1 451 157, 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тапшылығы(профициті) - 45 042,5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45 042,5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пайдаланылатын бюджет қаражаттарының қалдығы - 45 042,5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1-қосымшасына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Қарасу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сегізінші сессиясының төрағасы             М. Сауытпаев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   С.Қазиев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"Қарасу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С.Ахметов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2009.07.28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И. Горлова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2009.07.28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Л. Евсюкова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2009.07.28 ж.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28 шілдедегі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149 шешіміне 1 қосымша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Мәслихатының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18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100 шешімімен бекітілген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33"/>
        <w:gridCol w:w="493"/>
        <w:gridCol w:w="373"/>
        <w:gridCol w:w="8033"/>
        <w:gridCol w:w="19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8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2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1415115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331011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 және кәсіби кызметті жүргізгені үшін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1058014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1058014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мемлекеттік басқару органдарынан түсетін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1058014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бюджеттен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73"/>
        <w:gridCol w:w="753"/>
        <w:gridCol w:w="833"/>
        <w:gridCol w:w="7133"/>
        <w:gridCol w:w="21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      АТАУЫ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24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1451157,5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сиппаттағы мемлекеттік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137066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77269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қаржы бөлімі (облыстық маңызы бар қала)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қызметі және жоспарлау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6325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экономика және бюджеттік жоспарлау бөлімі (облыстық маңызы бар қала)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837154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дейінгі тәрбиелеу және оқыту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ұйымдарының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801624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801624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беруді оқыту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770123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бюджетінің есебінен нысаналы ағымдағы трансферттерін мемлекеттік білім беру жүйесінде оқытудың жаңа технологиялар жүйелерін енгізу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бiлiм берудің мемлекеттік ұйымдары үшiн оқулықтар мен оқу-әдістемелік кешендерді сатып алу және жеткiзу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82810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болған азаматтардың жекелеген санаттарына әлеуметтік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Үйдегі мұқтаж болған азаматтарына әлеуметтік көмек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әлеуметтік жәрдемақылар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31467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ету және ымдау тілі мамандарының, жеке көмекщілердін қызмет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аудару, төлеу мен жеткізу жөніндегі қызметтерді төлеу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69564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шаруашылық,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 санаттағы азаматтарды тұрғын үймен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32118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шаруашылық,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 бұру жүйесін қызмет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манызы бар қала, кент, аул (село) ауылдық 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жарыққа түсіру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Туыстары жоқтарды жерлеу мен жерленге орындарын ұстау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шаруашылық,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 абаттандыру мен көгаландыру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131251,5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64313,5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64313,5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Мәдени-бос үақыттың жұмысын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64313,5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дене шынықтыру және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деңгейде(облыстық маңызы бар қалада) спорт іс-шараларын өткiзу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жарыстарды спорттың әр түрлерi бойынша ауданның (облыстық маңызы бар қалада) құрама команданың мүшелерiн дайындау мен қатысуы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кiтапханаларының қызмет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халығының басқа да тілдерін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ақпараттық саясатты өткізу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Мәдениетті, спортты, туризмді және ақпараттық кеңiстiктi ұйымдастыру жөнiндегi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саясатының саласындағы аймақтық бағдарламаларды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дене шынықтыру және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119333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ауыл шаруашылығы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17245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бюджетінің есебінен нысаналы трансферттерін ауылдық елді мекендер саласының мамандарын әлеуметтік қолдау шараларын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89243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89243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қатынастыры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7045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жер қатынастары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7045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қоршаған орта және жер қатынастарының саласында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кент,ауыл (село), ауылдық (селолық),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сәулет және қала құрылысы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бөлімінің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59603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селоның, ауылдық (селолық) (округтің) автомобиль жолдарының қызмет етуін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шаруашылық,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51009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 етуін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7085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қызметін қолдану және бәсекілестікті қорғау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кәсіпкерлік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қызметін қолдану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шаруашылық,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шаруашылық, жолаушылар көлігі және автомобиль жолдары бөлімінің қызметің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акивтерімен жасалатын операциялар бойынша сальдо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Бюджет тапшылығы (профициті)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-45042,5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45042,5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