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3e1c" w14:textId="7f6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"Қарасу ауданының 2009 жылға арналған аудандық бюджеті туралы" мәслихатының 2008 жылғы 18 желтоқсандағы № 100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2009 жылғы 5 қарашадағы № 186 шешімі. Қостанай облысы Қарасу ауданының Әділет басқармасында 2009 жылғы 10 қарашада № 9-13-95 тіркелді. Қолданылу мерзімінің аяқталуына байланысты күші жойылды - (Қостанай облысы Қарасу ауданы мәслихатының 2014 жылғы 23 маусымдағы № 02-4-128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Қарасу ауданы мәслихатының 23.06.2014 № 02-4-128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Қарасу ауданы әкімдігінің қаулысын қарап, "Қазақстан Республикасындағы жергілікті мемлекеттік басқару және өзін - 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"Қарасу ауданының 2009 жылға арналған аудандық бюджеті туралы" мәслихаттың 2008 жылғы 18 желтоқсандағы № 100 шешіміне (Нормативтік құқықтық кесімдерді мемлекеттік тіркеу тізілімінде 9-13-73 болып тіркелді, 2009 жылғы 7 қаңтардағы "Қарасу өңірі" газетінде жарияланды, бұрын мәслихаттың 2009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2009 жылға арналған аудандық бюджеті туралы" мәслихатының 2008 жылғы 18 желтоқсандағы № 100 шешіміне өзгерістер мен толықтырулар енгізу туралы", Нормативтік құқықтық кесімдерді мемлекеттік тіркеу тізілімінде 9-13-74 болып тіркелді, 2009 жылғы 4 ақпандағы "Қарасу өңірі" газеті № 5 жарияланды, мәслихатының 2009 жылғы 21 сәуірдегі 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ауданының 2009 жылға арналған аудандық бюджеті туралы" мәслихатының 2008 жылғы 18 желтоқсандағы № 100 шешіміне өзгерістер мен толықтырулар енгізу туралы" Нормативтік құқықтық кесімдерді мемлекеттік тіркеу тізілімінде 9-13-82 болып тіркелді, 2009 жылғы 28 сәуірдегі "Қарасу өңірі" газеті № 17 жарияланды, мәслихатының 2009 жылғы 28 шілдедегі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ауданының 2009 жылға арналған аудандық бюджеті туралы" мәслихатының 2008 жылғы 18 желтоқсандағы № 100 шешіміне өзгерістер енгізу туралы", Нормативтік құқықтық кесімдерді мемлекеттік тіркеу тізілімінде 9-13-88 болып тіркелді, 2009 жылғы 5 тамыздағы "Қарасу өңірі" газеті № 31 жарияланған, шешімдерімен өзгерістер мен толықтырулар енгізілген)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бюджеті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1 460 915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400 592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1 058 014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1 496 957, 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бюджет тапшылығы(профициті) – - 45 042,5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45 042,5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пайдаланылатын бюджет қаражаттарының қалдығы- 45 042,5 мың 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 қосымшасы осы шешімнің қосымшасына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жылдың 1 қаңтарынан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          В. Михель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Қарасу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"Қарасу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05.11.2009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"Қарасу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 Л. Евсюкова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05.11.2009 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2009 жылғы 5 қарашадағы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186 шешіміне қосымша 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2008 жылғы 18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 мәслихатының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393"/>
        <w:gridCol w:w="453"/>
        <w:gridCol w:w="513"/>
        <w:gridCol w:w="7693"/>
        <w:gridCol w:w="19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1460915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400592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 және кәсіби кызметті жүргізгені үшін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1819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мемлекеттік басқару органдарынан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бюджеттен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73"/>
        <w:gridCol w:w="753"/>
        <w:gridCol w:w="613"/>
        <w:gridCol w:w="573"/>
        <w:gridCol w:w="7233"/>
        <w:gridCol w:w="203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 АТАУЫ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1496957,5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сиппаттағы мемлекеттік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142022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713"/>
        <w:gridCol w:w="473"/>
        <w:gridCol w:w="673"/>
        <w:gridCol w:w="7493"/>
        <w:gridCol w:w="1913"/>
      </w:tblGrid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80675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қаржы бөлімі (облыстық маңызы бар қала)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қызметі және жоспарлау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6405
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экономика және бюджеттік жоспарлау бөлімі (облыстық маңызы бар қала)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3061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873349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және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835519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835519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806018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бюджетінің есебінен нысаналы ағымдағы трансферттерін мемлекеттік білім беру жүйесінде оқытудың жаңа технологиялар жүйелерін енгізу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бiлiм берудің мемлекеттік ұйымдары үшiн оқулықтар мен оқу-әдістемелік кешендерді сатып алу және жеткiзу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83581
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73556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болған азаматтардың жекелеген санаттарына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3"/>
        <w:gridCol w:w="733"/>
        <w:gridCol w:w="413"/>
        <w:gridCol w:w="733"/>
        <w:gridCol w:w="7433"/>
        <w:gridCol w:w="1873"/>
      </w:tblGrid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болған азаматтарына әлеуметтік 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әлеуметтік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ету және ымдау тілі мамандарының, жеке көмекщілердін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аудару, төлеу мен жеткізу жөніндегі қызметтерді 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72750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 тұрғын үймен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 жүйесін қызмет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манызы бар қала, кент, аул (село)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жарыққа түсіру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Туыстары жоқтарды жерлеу мен жерленге орындарын ұстау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131989,5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64313,5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64313,5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үақыттың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64313,5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деңгейде(облыстық маңызы бар қалада) спорт іс-шараларын 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жарыстарды спорттың әр түрлерi бойынша ауданның (облыстық маңызы бар қалада) құрама команданың мүшелерiн дайындау мен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кiтапханаларының қызмет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халығының басқа да тілдерін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өткізу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753"/>
        <w:gridCol w:w="453"/>
        <w:gridCol w:w="693"/>
        <w:gridCol w:w="7393"/>
        <w:gridCol w:w="1893"/>
      </w:tblGrid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спортты, туризмді және ақпараттық кеңiстiктi ұйымдастыру жөнiндегi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4312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3221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саясатының саласындағы аймақтық бағдарламаларды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3075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109440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кәсіпкерлік және ауыл шаруашылығы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7449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89243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сәулет, қала құрылысы және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89243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қатынастыры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6948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6948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қоршаған орта және жер қатынастарының саласында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кент,ауыл (село), ауылдық (селолық),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сәулет, қала құрылысы және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61203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селоның, ауылдық (селолық) (округтің) автомобиль жолдарының қызмет етуін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51009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16729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кәсіпкерлік және ауыл шаруашылығы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12618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3"/>
        <w:gridCol w:w="773"/>
        <w:gridCol w:w="433"/>
        <w:gridCol w:w="713"/>
        <w:gridCol w:w="7373"/>
        <w:gridCol w:w="1893"/>
      </w:tblGrid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шаруашылық,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4111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шаруашылық, жолаушылар көлігі және автомобиль жолдары бөлімінің қызметің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
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V.Бюджет тапшылығы (профициті)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-45042,5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45042,5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