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d8ca9" w14:textId="d3d8c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 жолғы талондардың күнын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ауданың мәслихатының 2009 жылғы 16 қаңтардағы № 140 шешімі. Қостанай облысы Қостанай ауданың Әділет басқармасында 2009 жылғы 20 ақпанда № 9-14-101 тіркелді. Күші жойылды - Қостанай облысы Қостанай ауданы мәслихатының 2009 жылғы 21 сәуірдегі № 182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Күші жойылды - Қостанай облысы Қостанай ауданы мәслихатының 2009.04.21 № 182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№ 100-IV ҚРЗ "Салықтар және бюджетке төленетін басқа міндетті төлемдер туралы" Кодексін (Салық кодексі) әрекетке енгізу туралы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 36-бабына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Қостанай ауданы бойынша салық басқармасының 2009 жылғы 15 қаңтардағы № 39-08-ӨеТБ/329 хатына сәйкес 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Бір жолғы талондар бойынша келесі ставкілер белгіленсін: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6273"/>
        <w:gridCol w:w="1973"/>
        <w:gridCol w:w="1853"/>
      </w:tblGrid>
      <w:tr>
        <w:trPr>
          <w:trHeight w:val="12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саны</w:t>
            </w:r>
          </w:p>
        </w:tc>
        <w:tc>
          <w:tcPr>
            <w:tcW w:w="6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есептік көрсеткіштен талондардың пайыздық құны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нарықтың 2-санаты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нарық сыртында</w:t>
            </w:r>
          </w:p>
        </w:tc>
      </w:tr>
      <w:tr>
        <w:trPr>
          <w:trHeight w:val="1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(жабық бөлімдерде іске асырылатын қызметтен басқалары):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 және жорналдарды;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</w:tr>
      <w:tr>
        <w:trPr>
          <w:trHeight w:val="1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тұқымдарды, сондай-ақ отырғызылатын материалдарды (екпелер, көшеттер);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</w:tr>
      <w:tr>
        <w:trPr>
          <w:trHeight w:val="1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дақылдарын;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</w:t>
            </w:r>
          </w:p>
        </w:tc>
      </w:tr>
      <w:tr>
        <w:trPr>
          <w:trHeight w:val="1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саяжай мен үй айналасында өсірілген жанды гүлдерді;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</w:tr>
      <w:tr>
        <w:trPr>
          <w:trHeight w:val="1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шаруашылық өнімдерін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19,7</w:t>
            </w:r>
          </w:p>
        </w:tc>
      </w:tr>
      <w:tr>
        <w:trPr>
          <w:trHeight w:val="1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бау-бақша, бақшашылық және саяжай учаскелерінің өнімдерін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</w:t>
            </w:r>
          </w:p>
        </w:tc>
      </w:tr>
      <w:tr>
        <w:trPr>
          <w:trHeight w:val="1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учаскелерін өңдеу бойынша жеке трактор иелерінің қызметтері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</w:t>
            </w:r>
          </w:p>
        </w:tc>
      </w:tr>
      <w:tr>
        <w:trPr>
          <w:trHeight w:val="1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және құс азықтарын өткізу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1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Сыпыртқы, сыпырғышты өткізу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1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жидегін, саңырауқұлақтарды, балды, балықты өткізу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</w:tr>
      <w:tr>
        <w:trPr>
          <w:trHeight w:val="1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жануарлары мен құстарды бағу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баспасөзде алғаш рет ресми жарияланған күнінен бастап он күнтізбелік күн өткеннен кейін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Қостанай аудандық мәслихатының 2002 жылғы 24 желтоқсандағы № 152 "Бір жолғы талондардың құнын бекіту туралы" (нормативтік құқықтық актілердің мемлекеттік тіркеу Тізілімінде 2003 жылғы 8 қаңтарда 1962 нөмірімен тіркелген, 2003 жылғы 17 қаңтардағы № 3 "Көзқарас-Взгляд" газетінде жарияланды), 2006 жылғы 27 шілдедегі № 327 "Қостанай аудандық мәслихатының 2002 жылғы 24 желтоқсандағы № 152 "Бір жолғы талондардың құнын бекіту туралы" шешіміне толықтыру енгізу туралы" (нормативтік құқықтық актілердің мемлекеттік тіркеу Тізілімінде 2006 жылғы 18 тамызда 9-14-44 нөмірімен тіркелген, 2006 жылғы 25 тамаыздағы № 33 "Көзқарас-Взгляд" газетінде жарияланды) шешімдерінің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С. Есментаев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Төлепов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