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6663" w14:textId="7c96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16 қаңтардағы № 138 "Аудандық мәслихаттың 2001 жылғы 16 мамырдағы № 78 "Қостанай ауданында ит пен мысықтарды ұстау ережелері туралы" шешіміне толықтыру енгізу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2009 жылғы 21 сәуірдегі № 181 шешімі. Қостанай облысы Қостанай ауданының Әділет басқармасында 2009 жылғы 12 мамырда № 9-14-107 тіркелді. Күші жойылды - Қостанай облысы Қостанай ауданы мәслихатының 2010 жылғы 14 шілдедегі № 325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Қостанай ауданы мәслихатының 2010.07.14 № 325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2000 жылғы 27 қарашадағы "Әкімшілік рәсімдер туралы"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агроөнеркәсіптік кешендегі мемлекеттік инспекция комитетінің Қостанай аудандық аумақтық инспекциясы бастығының хаты негізінде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"Аудандық мәслихаттың 2001 жылғы 16 мамырдағы № 78 "Қостанай ауданында ит пен мысықтарды ұстау ережелері туралы" шешіміне толықтыру енгізу туралы" 2009 жылғы 16 қаңтардағы № 138 (нормативтік құқықтық актілерді мемлекеттік тіркеу Тізілімінде 9-14-102 нөмірімен тіркелген, 2009 жылғы 27 ақпандағы "Көзқарас-Взгляд"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5-1-тармағының 1)-тармақшасындағы... "селолық округ, село, кенттің мемлекеттік мал дәрігерлік инспекторымен" сөздері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баспасөзде алғаш рет ресми жарияланған күннен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сегізінші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Ю. Чеховский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"Ауыл шаруашылық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Кузнецов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Брусенцов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