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e76b" w14:textId="7f8e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арналған халықтың мақсатты топтарына жататын тұлғалардың тізбесі туралы" аудан әкімдігінің 2009 жылғы 16 ақпандағы № 75 қаулысына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әкімдігінің 2009 жылғы 18 мамырдағы № 238 қаулысы. Қостанай облысы Қостанай ауданының Әділет басқармасында 2009 жылы 16 маусымда № 9-14-109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"Әкімшілік рәсімдер туралы" Қазақстан Республикасының 2000 жылғы 27 қарашадағы Заңының 8-бабының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Заңының 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"2009 жылға арналған халықтың мақсатты топтарына жататын тұлғалардың тізбесі туралы" Қостанай ауданы әкімдігінің 2009 жылғы 16 ақпандағы № 75 қаулысының (Нормативтік құқықтық актілерді мемлекеттік тіркеу тізілімінде 9-14-103 нөмірімен тіркелген, аудандық "Көзқарас-Взгляд" газетінде 2009 жылы 10 сәуірде ресми жарияланған)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16), 17), 18) тармақшалармен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"16) жоғары және жоғары оқу орындарынан кейінгі білім ұйымдарының түлектері;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заңды тұлға – жұмыс берушінің жойылуына, немесе жеке тұлға – жұмыс беруші қызметінің тоқтатылуына, қызметкерлер саны немесе штаттың қысқартылуына байланысты босатылғандар адамдар;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толық емес жұмыс күні тәртібінде қамтылған адамдар.".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әкімі                                      Г. Тюркин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Қостанай ауданы әкімиятының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"Жұмыспен қамту және әлеуметтік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бағдарламалар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 М. Жусупов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