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b239" w14:textId="ef8b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19 желтоқсандағы № 124 "Қостанай ауданының 2009 жылға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2009 жылғы 28 шілдедегі № 212 шешімі. Қостанай облысы Қостанай ауданының Әділет басқармасында 2009 жылғы 3 тамызда № 9-14-111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ауданы әкімдігінің 2009 жылғы 27 шілдегі № 330 қаулысын қарастырып,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2008 жылғы 19 желтоқсандағы № 124 "Қостанай ауданының 2009 жылға арналған аудандық бюджеті туралы" (нормативтік құқықтық актілердің мемлекеттік тіркеу Тізілімінде 9-14-96 нөмірімен тіркелген, 2009 жылғы 9 қаңтардағы "Көзқарас-Взгляд" газетінде жарияланды, мәслихаттың шешімімен бұрын енгізілген өзгерістер мен толықтырулар 2009 жылғы 16 қаңтардағы № 135 "Аудандық мәслихаттың 2008 жылғы 19 желтоқсандағы № 124 "Қостанай ауданының 2009 жылға арналған аудандық бюджеті туралы" шешіміне өзгерістер мен толықтырулар енгізу туралы" нормативтік құқықтық актілердің мемлекеттік тіркеу Тізілімінде 9-14-97 нөмірімен тіркелген, 2009 жылғы 30 қаңтардағы № 4 (447) "Көзқарас-Взгляд" газетінде жарияланды, 2009 жылғы 21 сәуірдегі № 183 "Аудандық мәслихаттың 2008 жылғы 19 желтоқсандағы № 124 "Қостанай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нормативтік құқықтық актілердің мемлекеттік тіркеу Тізілімінде 9-14-106 нөмірімен тіркелген, 2009 жылғы 15 мамырдағы № 19 (462) "Көзқарас-Взгляд"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 бюджеті 1 қосымшаға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бойынша 3 267 076,0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 1 393 011,0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5 201,0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52 077,0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1 816 787,0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3 283 862,2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 бойынша сальдо 2 900,0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(артығы) - 19 686,2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(артығын пайдалану) қаржыландыру 19686,2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1, 4 қосымшалары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күшіне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В.Черненко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В.Черненко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Шилина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2009.07.31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1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 шешіміне 1 қосымша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433"/>
        <w:gridCol w:w="593"/>
        <w:gridCol w:w="7033"/>
        <w:gridCol w:w="26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3267076,0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 2, 3 категориялы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1450289,0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1393011,0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Кірістерге салынатын 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435580,0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алынатын 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445124,0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445124,0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471725,0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78628,0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әрекеттерді жасағаны үшін және (немесе) оған уәкілеттігі бар мемлекеттік органдардың немесе лауазымды адамдардың құжаттарын бергені үшін алынатын міндетті төлемдер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САЛЫҚҚА ЖАТПАЙТЫН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5201,0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меншікке жататын жалға берілген мүліктен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979,0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ұсынатын тауарларды (жұмыстарды, қызметтерді) іске асырудан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ұсынатын тауарларды (жұмыстарды, қызметтерді) іске асырудан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52077,0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1816787,0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1816787,0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13"/>
        <w:gridCol w:w="713"/>
        <w:gridCol w:w="693"/>
        <w:gridCol w:w="6633"/>
        <w:gridCol w:w="26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 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1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3283862,2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198015,0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қызметін қамтамасыз ету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117572,0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жергілікті атқарушы органның резерві есебінен іс-шаралар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11650,0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ұстау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сөндіру жөніндегі шаралар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2069483,2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оқытуды ұйымдастыру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1375386,2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1363203,2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оқыту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1322471,2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 трансферттер есебінен мемлекеттік білім беру жүйесіндегі оқытудың жаңа технологияларын енгізу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533962,0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оқулықтармен оқу-әдістемелік кешендерді сатып алу және жеткізу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іс-шараларын және жарыстарды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512014,0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120958,0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104683,0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 әлеуметтік бағдарламалар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тәрбиелейтін және оқытатын мүгедек-балаларды материалдық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Мұқтажды азаматтарға үйде әлеуметтік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 әлеуметтік бағдарламалар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және әлеуметтік бағдарламалар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355169,0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264725,0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үй құрылысы және (немесе) тұрғын үй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 инфрақұрылымын дамыту, жайластыру және (немесе) сатып алу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198447,0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86164,0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110153,0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жұмыстарын қолдау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(облыстық маңызы бар қаланың) спорттық іс-шараларды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құрама командаларының мүшелерін спорттың әр түрі бойынша облыстық спорт жарыстарына дайындау және қатыстыру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38749,0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қызмет етуі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35186,0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 ұйымдары бойынша басқа да қызмет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139349,0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18440,0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103655,0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103655,0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10054,0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өзге де қызметтер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(ауылдық) селолық округтерде өңірлік жұмыспен қамту және кадрларды қайта дайындау стратегиясын іске асыру шеңберінде басым сипаттағы әлеуметтік жобаларды қаржыландыру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архитектура,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Архитектура, қала құрылысы және құрылыс қызметі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24691,0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 кешенді сұлбаларын,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236657,0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236657,0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Транспорттық инфраструктураны дамыту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жолдарының жұмыс істеуін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23781,0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20543,0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 (облыстық маңызы бар қаланың)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жергілікті атқарушы органның резерві есебінен іс-шаралар өткізу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53"/>
        <w:gridCol w:w="753"/>
        <w:gridCol w:w="6473"/>
        <w:gridCol w:w="25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         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теңге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әкімшісі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пайдаланылмаған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пайдаланылмаған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33"/>
        <w:gridCol w:w="713"/>
        <w:gridCol w:w="6733"/>
        <w:gridCol w:w="25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        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теңге</w:t>
            </w:r>
          </w:p>
        </w:tc>
      </w:tr>
      <w:tr>
        <w:trPr>
          <w:trHeight w:val="3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бағдарламалардың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әкімшісі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кредиттеу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бөлімі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тұлғалардың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жарғылық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қалыптасуы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көбеюі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(-),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-19686,2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19686,2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шешіміне 2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 xml:space="preserve">әслихаттың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124 шешіміне 4 қосымша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бекітілген бюджетке селолы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округтер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аппараттарын 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стау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шы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ыстар жиынты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71"/>
        <w:gridCol w:w="952"/>
        <w:gridCol w:w="2982"/>
        <w:gridCol w:w="1851"/>
        <w:gridCol w:w="1931"/>
        <w:gridCol w:w="1313"/>
        <w:gridCol w:w="1309"/>
      </w:tblGrid>
      <w:tr>
        <w:trPr>
          <w:trHeight w:val="16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кімшілігі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"Қалада, аудандық мағынадағы қала, кент, ауыл (село), ауылдық (селолық) округтерде аудан әкімі аппаратының іс-әрекеті"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"Ауылдық (селолық) жерлерде оқушыларды мектепке дейін және кері тегін жеткізуді  ұйымдастыру"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мекендердің көшелерін жарықтандыру"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 санитарлық қамтамасыз ету"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117572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Борисроманов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2314"/>
        <w:gridCol w:w="4132"/>
        <w:gridCol w:w="3123"/>
      </w:tblGrid>
      <w:tr>
        <w:trPr>
          <w:trHeight w:val="168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"Елді мекендерді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галдандыру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абаттандыру"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округтерде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ндеуді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ету"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123019000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округтерде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кадрларды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 дайындау стратегиясын іске асыру 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берінде басым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леуметтік жобаларды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аржыландыру"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ын-дар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жергілікті 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арушы органыны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резерві есебінен іс-шаралар өткізу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18417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