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9c20" w14:textId="9729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2008 жылғы 19 желтоқсандағы № 124 "Қостанай ауданының 2009 жылға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2009 жылғы 23 қарашадағы № 223 шешімі. Қостанай облысы Қостанай ауданының Әділет басқармасында 2009 жылғы 26 қарашада № 9-14-115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 сәйкес, Қостанай ауданы әкімдігінің 2009 жылғы 23 қарашадағы № 517 қаулысын қарап,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ауданының 2009 жылға арналған аудандық бюджеті туралы" 2008 жылғы 19 желтоқсандағы № 124 (нормативтік құқықтық актілердің мемлекеттік тіркеу Тізілімінде 9-14-96 нөмірімен тіркелген, 2009 жылғы 9 қаңтардағы "Көзқарас-Взгляд" газетінде жарияланды)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1-тармағы жаңа редакцияда шығарылсын: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 бюджеті 1 қосымшаға сәйкес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- 3 278 337,7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 - 1 386 227,0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- 6 676,0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- 57 386,0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- 1 828 048,7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- 3 295 123,9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 бойынша сальдо - 2 900,0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(артығы) - 19 686,2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(артығын пайдалану) қаржыландыру -19 686,2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1, 4 қосымшалары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күшіне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 З. Кенжегарина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124 шешіміне 1 қосымша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273"/>
        <w:gridCol w:w="553"/>
        <w:gridCol w:w="7413"/>
        <w:gridCol w:w="20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3278337,7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 2, 3 категориялы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1450289,0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1386227,0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Кірістерге салынатын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438480,0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алынатын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438480,0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510965,0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95938,0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Біртұтас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 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және (немесе) оған уәкілеттігі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мемлекеттік органдардың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адамдардың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6676,0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1979,0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меншікке жататын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мүліктен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ұсынатын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ұсынатын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сонымен қатар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 қаржыландырылатын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етілетін (шығыс сметасы)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пенялар,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төлетулер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15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ұйымдарының түсімдерін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сонымен қатар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 қаржыландырылатын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етілетін (шығыс сметасы)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пенялар,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төлетулер мұнай секторы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түсімдерін қоспағанда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57386,0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53486,0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1828048,7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1828048,7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1828048,7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53"/>
        <w:gridCol w:w="653"/>
        <w:gridCol w:w="613"/>
        <w:gridCol w:w="6933"/>
        <w:gridCol w:w="21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3295123,9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189553,0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166603,0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40515,0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116870,0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12270,0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ұстау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3682,0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2072968,9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160135,0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ұйымдастыру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1378804,9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1366491,9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1325759,9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15302,0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жүйесіндегі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534029,0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олимпиадаларын, мектептен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іс-шараларын және жарыстарды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512014,0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512014,0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133958,0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117764,0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еңбекпен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тәрбиелейтін және оқытатын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44135,0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16194,0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еңбекпен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390296,0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296422,0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296210,0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үй құрылысы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65766,0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230444,0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89594,0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49453,0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40141,0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105822,0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52647,0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жұмыстарын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5508,0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спорттық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спорттың әр түрі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қатыстыру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34558,0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33058,0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халқының басқа да тілдерін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 да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116021,0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15152,0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10331,0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83615,0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83615,0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83615,0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(ауылдық)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округтерде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дайындау стратегиясын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 басым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архитектура,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24591,0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Архитектура,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24591,0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 кешенді сұлбаларын,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(облыстық)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кенттердің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238676,0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238676,0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Транспорттық инфраструктураны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17632,0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14394,0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673"/>
        <w:gridCol w:w="633"/>
        <w:gridCol w:w="6993"/>
        <w:gridCol w:w="19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653"/>
        <w:gridCol w:w="633"/>
        <w:gridCol w:w="7173"/>
        <w:gridCol w:w="19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капиталының қалыптасуы және көбеюі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13"/>
        <w:gridCol w:w="533"/>
        <w:gridCol w:w="573"/>
        <w:gridCol w:w="7233"/>
        <w:gridCol w:w="1913"/>
      </w:tblGrid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Тапшылығы (-), артығы (+)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-19686,2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(артығын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19686,2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233 шешіміне 2 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124 шешіміне 4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бекітілген бюджетке селолық округтер,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село, кент аппараттарын ұстауға шығыстар жиынтығы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255"/>
        <w:gridCol w:w="700"/>
        <w:gridCol w:w="2784"/>
        <w:gridCol w:w="2339"/>
        <w:gridCol w:w="2400"/>
        <w:gridCol w:w="2584"/>
      </w:tblGrid>
      <w:tr>
        <w:trPr>
          <w:trHeight w:val="15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әкімшілігі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мағынадағы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іс-әрекеті"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тегінжеткізуді ұйымдастыру"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көшелерінжарықтандыру"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116870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12313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16971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Белозер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Борисроманов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678"/>
        <w:gridCol w:w="2213"/>
        <w:gridCol w:w="4436"/>
      </w:tblGrid>
      <w:tr>
        <w:trPr>
          <w:trHeight w:val="150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ету"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мағынадағы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ету"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қаржыландыру"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12779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19703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20436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