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9330" w14:textId="80c9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2010-2012 жылдарға арналған аудандық бюджеті туралы</w:t>
      </w:r>
    </w:p>
    <w:p>
      <w:pPr>
        <w:spacing w:after="0"/>
        <w:ind w:left="0"/>
        <w:jc w:val="both"/>
      </w:pPr>
      <w:r>
        <w:rPr>
          <w:rFonts w:ascii="Times New Roman"/>
          <w:b w:val="false"/>
          <w:i w:val="false"/>
          <w:color w:val="000000"/>
          <w:sz w:val="28"/>
        </w:rPr>
        <w:t>Қостанай облысы Қостанай ауданы мәслихатының 2009 жылғы 23 желтоқсандағы № 254 шешімі. Қостанай облысы Қостанай ауданының Әділет басқармасында 2009 жылғы 30 желтоқсанда № 9-14-116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6-бабының</w:t>
      </w:r>
      <w:r>
        <w:rPr>
          <w:rFonts w:ascii="Times New Roman"/>
          <w:b w:val="false"/>
          <w:i w:val="false"/>
          <w:color w:val="000000"/>
          <w:sz w:val="28"/>
        </w:rPr>
        <w:t xml:space="preserve"> 1-</w:t>
      </w:r>
      <w:r>
        <w:rPr>
          <w:rFonts w:ascii="Times New Roman"/>
          <w:b w:val="false"/>
          <w:i w:val="false"/>
          <w:color w:val="000000"/>
          <w:sz w:val="28"/>
        </w:rPr>
        <w:t xml:space="preserve">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Қостанай ауданы әкімдігінің 2009 жылғы 21 желтоқсандағы № 561 "Қостанай ауданының 2010-2012 жылдарға арналған бюджеті туралы" мәслихат шешімінің жобасын Қостанай аудандық мәслихат сессиясының бекітуіне енгізу туралы" қаулысын қарап,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Қостанай ауданының 2010-2012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келесі көлемде бекітілсін:</w:t>
      </w:r>
      <w:r>
        <w:br/>
      </w:r>
      <w:r>
        <w:rPr>
          <w:rFonts w:ascii="Times New Roman"/>
          <w:b w:val="false"/>
          <w:i w:val="false"/>
          <w:color w:val="000000"/>
          <w:sz w:val="28"/>
        </w:rPr>
        <w:t>
      1) кірістер - 4705299,1 мың теңге, оның ішінде:</w:t>
      </w:r>
      <w:r>
        <w:br/>
      </w:r>
      <w:r>
        <w:rPr>
          <w:rFonts w:ascii="Times New Roman"/>
          <w:b w:val="false"/>
          <w:i w:val="false"/>
          <w:color w:val="000000"/>
          <w:sz w:val="28"/>
        </w:rPr>
        <w:t>
      салық түсімдері - 1407699,0 мың теңге;</w:t>
      </w:r>
      <w:r>
        <w:br/>
      </w:r>
      <w:r>
        <w:rPr>
          <w:rFonts w:ascii="Times New Roman"/>
          <w:b w:val="false"/>
          <w:i w:val="false"/>
          <w:color w:val="000000"/>
          <w:sz w:val="28"/>
        </w:rPr>
        <w:t>
      салыққа жатпайтын түсімдер - 5359,0 мың теңге;</w:t>
      </w:r>
      <w:r>
        <w:br/>
      </w:r>
      <w:r>
        <w:rPr>
          <w:rFonts w:ascii="Times New Roman"/>
          <w:b w:val="false"/>
          <w:i w:val="false"/>
          <w:color w:val="000000"/>
          <w:sz w:val="28"/>
        </w:rPr>
        <w:t>
      негізгі капиталды сатудан түсетін түсімдер - 28442,0 мың теңге;</w:t>
      </w:r>
      <w:r>
        <w:br/>
      </w:r>
      <w:r>
        <w:rPr>
          <w:rFonts w:ascii="Times New Roman"/>
          <w:b w:val="false"/>
          <w:i w:val="false"/>
          <w:color w:val="000000"/>
          <w:sz w:val="28"/>
        </w:rPr>
        <w:t>
      трансферттердің түсімдері - 3263799,1 мың теңге;</w:t>
      </w:r>
      <w:r>
        <w:br/>
      </w:r>
      <w:r>
        <w:rPr>
          <w:rFonts w:ascii="Times New Roman"/>
          <w:b w:val="false"/>
          <w:i w:val="false"/>
          <w:color w:val="000000"/>
          <w:sz w:val="28"/>
        </w:rPr>
        <w:t>
      2) шығындар - 4712504,9 мың теңге;</w:t>
      </w:r>
      <w:r>
        <w:br/>
      </w:r>
      <w:r>
        <w:rPr>
          <w:rFonts w:ascii="Times New Roman"/>
          <w:b w:val="false"/>
          <w:i w:val="false"/>
          <w:color w:val="000000"/>
          <w:sz w:val="28"/>
        </w:rPr>
        <w:t>
      3) таза бюджеттік кредиттеу - 16549,9 мың теңге, оның ішінде:</w:t>
      </w:r>
      <w:r>
        <w:br/>
      </w:r>
      <w:r>
        <w:rPr>
          <w:rFonts w:ascii="Times New Roman"/>
          <w:b w:val="false"/>
          <w:i w:val="false"/>
          <w:color w:val="000000"/>
          <w:sz w:val="28"/>
        </w:rPr>
        <w:t>
      бюджеттік кредиттер - 16902,0 мың теңге;</w:t>
      </w:r>
      <w:r>
        <w:br/>
      </w:r>
      <w:r>
        <w:rPr>
          <w:rFonts w:ascii="Times New Roman"/>
          <w:b w:val="false"/>
          <w:i w:val="false"/>
          <w:color w:val="000000"/>
          <w:sz w:val="28"/>
        </w:rPr>
        <w:t>
      бюджеттік кредиттерді өтеу - 352,1 мың теңге;</w:t>
      </w:r>
      <w:r>
        <w:br/>
      </w:r>
      <w:r>
        <w:rPr>
          <w:rFonts w:ascii="Times New Roman"/>
          <w:b w:val="false"/>
          <w:i w:val="false"/>
          <w:color w:val="000000"/>
          <w:sz w:val="28"/>
        </w:rPr>
        <w:t>
      4) қаржы активтерімен операция бойынша сальдо - 17000,0 мың теңге;</w:t>
      </w:r>
      <w:r>
        <w:br/>
      </w:r>
      <w:r>
        <w:rPr>
          <w:rFonts w:ascii="Times New Roman"/>
          <w:b w:val="false"/>
          <w:i w:val="false"/>
          <w:color w:val="000000"/>
          <w:sz w:val="28"/>
        </w:rPr>
        <w:t>
      5) бюджет тапшылығы (артығы) - -40755,7 мың теңге;</w:t>
      </w:r>
      <w:r>
        <w:br/>
      </w:r>
      <w:r>
        <w:rPr>
          <w:rFonts w:ascii="Times New Roman"/>
          <w:b w:val="false"/>
          <w:i w:val="false"/>
          <w:color w:val="000000"/>
          <w:sz w:val="28"/>
        </w:rPr>
        <w:t>
      6) бюджет тапшылығын қаржыландыру (артығын пайдалану) - 40755,7 мың теңге.</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w:t>
      </w:r>
      <w:r>
        <w:rPr>
          <w:rFonts w:ascii="Times New Roman"/>
          <w:b w:val="false"/>
          <w:i/>
          <w:color w:val="800000"/>
          <w:sz w:val="28"/>
        </w:rPr>
        <w:t>ғ</w:t>
      </w:r>
      <w:r>
        <w:rPr>
          <w:rFonts w:ascii="Times New Roman"/>
          <w:b w:val="false"/>
          <w:i/>
          <w:color w:val="800000"/>
          <w:sz w:val="28"/>
        </w:rPr>
        <w:t xml:space="preserve">ы 1 қаңтардан бастап қолданысқа енгізіледі); </w:t>
      </w:r>
      <w:r>
        <w:rPr>
          <w:rFonts w:ascii="Times New Roman"/>
          <w:b w:val="false"/>
          <w:i/>
          <w:color w:val="800000"/>
          <w:sz w:val="28"/>
        </w:rPr>
        <w:t>ө</w:t>
      </w:r>
      <w:r>
        <w:rPr>
          <w:rFonts w:ascii="Times New Roman"/>
          <w:b w:val="false"/>
          <w:i/>
          <w:color w:val="800000"/>
          <w:sz w:val="28"/>
        </w:rPr>
        <w:t xml:space="preserve">згерту енгізілді – Қостанай облысы Қостанай ауданы мәслихатының 2010.12.08 </w:t>
      </w:r>
      <w:r>
        <w:rPr>
          <w:rFonts w:ascii="Times New Roman"/>
          <w:b w:val="false"/>
          <w:i w:val="false"/>
          <w:color w:val="000000"/>
          <w:sz w:val="28"/>
        </w:rPr>
        <w:t>№ 369</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Ауданның 2010 жылға арналған бюджетіне облыстық бюджеттен берілетін субвенция көлемі 867091,0 мың теңге сомасында белгіленгені назарға алынсын.</w:t>
      </w:r>
      <w:r>
        <w:br/>
      </w:r>
      <w:r>
        <w:rPr>
          <w:rFonts w:ascii="Times New Roman"/>
          <w:b w:val="false"/>
          <w:i w:val="false"/>
          <w:color w:val="000000"/>
          <w:sz w:val="28"/>
        </w:rPr>
        <w:t>
</w:t>
      </w:r>
      <w:r>
        <w:rPr>
          <w:rFonts w:ascii="Times New Roman"/>
          <w:b w:val="false"/>
          <w:i w:val="false"/>
          <w:color w:val="000000"/>
          <w:sz w:val="28"/>
        </w:rPr>
        <w:t>
      3. 2010 жылға арналған аудандық бюджетте бұрын субвенцияны есептеу және 169577,0 мың теңге сомасында алып тастау кезінде есептелген еңбек төлемінің жарты жылдық қорын қысқарту бойынша республикалық бюджетке облыстық бюджеттен аударылатын ағымдағы трансферттерді қайтару көзделгені ескерілсін.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бюджетінде облыстық бюджеттен нысаналы ағымдағы трансферттер және нысаналы трансферттер көзделгені ескерілсін:</w:t>
      </w:r>
      <w:r>
        <w:br/>
      </w:r>
      <w:r>
        <w:rPr>
          <w:rFonts w:ascii="Times New Roman"/>
          <w:b w:val="false"/>
          <w:i w:val="false"/>
          <w:color w:val="000000"/>
          <w:sz w:val="28"/>
        </w:rPr>
        <w:t>
      көлік инфрақұрылымын дамытуға 120000,0 мың теңге сомасында, оның ішінде:</w:t>
      </w:r>
      <w:r>
        <w:br/>
      </w:r>
      <w:r>
        <w:rPr>
          <w:rFonts w:ascii="Times New Roman"/>
          <w:b w:val="false"/>
          <w:i w:val="false"/>
          <w:color w:val="000000"/>
          <w:sz w:val="28"/>
        </w:rPr>
        <w:t>
      Қостанай ауданының Затобол кентіндегі Ленин көшесі және "Қостанай-Мамлютка" автомобиль жолына шығу шекарасындағы Калинин көшесін қайта жаңартуға 120000,0 мың теңге сомасында;</w:t>
      </w:r>
      <w:r>
        <w:br/>
      </w:r>
      <w:r>
        <w:rPr>
          <w:rFonts w:ascii="Times New Roman"/>
          <w:b w:val="false"/>
          <w:i w:val="false"/>
          <w:color w:val="000000"/>
          <w:sz w:val="28"/>
        </w:rPr>
        <w:t>
      коммуналдық меншік объектілерінің материалдық-техникалық базасын нығайтуға 17000,0 мың теңге сомасында;</w:t>
      </w:r>
      <w:r>
        <w:br/>
      </w:r>
      <w:r>
        <w:rPr>
          <w:rFonts w:ascii="Times New Roman"/>
          <w:b w:val="false"/>
          <w:i w:val="false"/>
          <w:color w:val="000000"/>
          <w:sz w:val="28"/>
        </w:rPr>
        <w:t>
      орта мектептердің химия кабинеттерін оқу жабдығымен жарақтауға 4000,0 мың теңге;</w:t>
      </w:r>
      <w:r>
        <w:br/>
      </w:r>
      <w:r>
        <w:rPr>
          <w:rFonts w:ascii="Times New Roman"/>
          <w:b w:val="false"/>
          <w:i w:val="false"/>
          <w:color w:val="000000"/>
          <w:sz w:val="28"/>
        </w:rPr>
        <w:t>
      "Тың-2010" облыстық спартакиадасын өткізу үшін шараларға 70000,0 мың теңге сомасында;</w:t>
      </w:r>
      <w:r>
        <w:br/>
      </w:r>
      <w:r>
        <w:rPr>
          <w:rFonts w:ascii="Times New Roman"/>
          <w:b w:val="false"/>
          <w:i w:val="false"/>
          <w:color w:val="000000"/>
          <w:sz w:val="28"/>
        </w:rPr>
        <w:t>
      халықтың әлеуметтік-қорғау қабаты ішіндегі жастарға әлеуметтік көмек көрсетуге 3409,0 мың теңге сомасында;</w:t>
      </w:r>
      <w:r>
        <w:br/>
      </w:r>
      <w:r>
        <w:rPr>
          <w:rFonts w:ascii="Times New Roman"/>
          <w:b w:val="false"/>
          <w:i w:val="false"/>
          <w:color w:val="000000"/>
          <w:sz w:val="28"/>
        </w:rPr>
        <w:t>
      коммуналдық меншік объектілерін ұстауға және жөндеуге 28630,0 мың теңге сомасында;</w:t>
      </w:r>
      <w:r>
        <w:br/>
      </w:r>
      <w:r>
        <w:rPr>
          <w:rFonts w:ascii="Times New Roman"/>
          <w:b w:val="false"/>
          <w:i w:val="false"/>
          <w:color w:val="000000"/>
          <w:sz w:val="28"/>
        </w:rPr>
        <w:t>
      мемлекеттік коммуналдық газбен жабдықтау және жылумен жабдықтау кәсіпорындарына табиғи газ бағасының айырмашылығын жабуға 4292,8 мың теңге сомасында;</w:t>
      </w:r>
      <w:r>
        <w:br/>
      </w:r>
      <w:r>
        <w:rPr>
          <w:rFonts w:ascii="Times New Roman"/>
          <w:b w:val="false"/>
          <w:i w:val="false"/>
          <w:color w:val="000000"/>
          <w:sz w:val="28"/>
        </w:rPr>
        <w:t>
      Затобол кентіндегі Калинин көшесі мен "Қостанай қаласына көлік кіреберісі" автомобиль жолының шекарасындағы Попович көшесін күрделі жөндеуге 92404,0 мың теңге сомасында;</w:t>
      </w:r>
      <w:r>
        <w:br/>
      </w:r>
      <w:r>
        <w:rPr>
          <w:rFonts w:ascii="Times New Roman"/>
          <w:b w:val="false"/>
          <w:i w:val="false"/>
          <w:color w:val="000000"/>
          <w:sz w:val="28"/>
        </w:rPr>
        <w:t>
</w:t>
      </w:r>
      <w:r>
        <w:rPr>
          <w:rFonts w:ascii="Times New Roman"/>
          <w:b w:val="false"/>
          <w:i/>
          <w:color w:val="800000"/>
          <w:sz w:val="28"/>
        </w:rPr>
        <w:t xml:space="preserve">      Ескерту. 4-тармақ жаңа редакцияда - Қостанай облысы Қостанай ауданы мәслихатының 2010.04.20 </w:t>
      </w:r>
      <w:r>
        <w:rPr>
          <w:rFonts w:ascii="Times New Roman"/>
          <w:b w:val="false"/>
          <w:i w:val="false"/>
          <w:color w:val="000000"/>
          <w:sz w:val="28"/>
        </w:rPr>
        <w:t>№ 289</w:t>
      </w:r>
      <w:r>
        <w:rPr>
          <w:rFonts w:ascii="Times New Roman"/>
          <w:b w:val="false"/>
          <w:i/>
          <w:color w:val="800000"/>
          <w:sz w:val="28"/>
        </w:rPr>
        <w:t xml:space="preserve"> (2010 жылғы 1 қаңтардан бастап қолданысқа енгізіледі); өзгерту енгізілді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4-1. 2010 жылға арналған аудандық бюджетте 22461,0 мың теңге сомасында ең төменгі күнкөріс деңгейі көлемінің өсуімен байланысты мемлекеттік атаулы әлеуметтік көмекті және 18 жасқа дейінгі балаларға ай сайынғы мемлекеттік жәрдемақыны төлеуге республикалық бюджеттен нысаналы трансферттер түсімі көзделгені ескерілсін, оның ішінде:</w:t>
      </w:r>
      <w:r>
        <w:br/>
      </w:r>
      <w:r>
        <w:rPr>
          <w:rFonts w:ascii="Times New Roman"/>
          <w:b w:val="false"/>
          <w:i w:val="false"/>
          <w:color w:val="000000"/>
          <w:sz w:val="28"/>
        </w:rPr>
        <w:t>
      мемлекеттік атаулы әлеуметтік көмекті төлеуге - 1796,0 мың теңге;</w:t>
      </w:r>
      <w:r>
        <w:br/>
      </w:r>
      <w:r>
        <w:rPr>
          <w:rFonts w:ascii="Times New Roman"/>
          <w:b w:val="false"/>
          <w:i w:val="false"/>
          <w:color w:val="000000"/>
          <w:sz w:val="28"/>
        </w:rPr>
        <w:t>
      тұрмыстары төмен отбасыларынан 18 жасқа дейінгі балаларға мемлекеттік жәрдемақылар төлеуге - 20665,0 мың теңге;</w:t>
      </w:r>
      <w:r>
        <w:br/>
      </w:r>
      <w:r>
        <w:rPr>
          <w:rFonts w:ascii="Times New Roman"/>
          <w:b w:val="false"/>
          <w:i w:val="false"/>
          <w:color w:val="000000"/>
          <w:sz w:val="28"/>
        </w:rPr>
        <w:t>
</w:t>
      </w:r>
      <w:r>
        <w:rPr>
          <w:rFonts w:ascii="Times New Roman"/>
          <w:b w:val="false"/>
          <w:i/>
          <w:color w:val="800000"/>
          <w:sz w:val="28"/>
        </w:rPr>
        <w:t xml:space="preserve">      Ескерту. Шешім 4-1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4-2. 2010 жылға арналған аудандық бюджетте республикалық бюджеттен 2010 жылға нысаналы ағымдағы трансферттер түсімі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 - 15090,0 мың теңге сомасында;</w:t>
      </w:r>
      <w:r>
        <w:br/>
      </w:r>
      <w:r>
        <w:rPr>
          <w:rFonts w:ascii="Times New Roman"/>
          <w:b w:val="false"/>
          <w:i w:val="false"/>
          <w:color w:val="000000"/>
          <w:sz w:val="28"/>
        </w:rPr>
        <w:t>
      Ұлы Отан соғысындағы Жеңістің 65 жылдығына орай Ұлы Отан соғысының қатысушыларына және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қалаларындағы мерекелік іс-шараларға қатысу үшін тамақтануына, тұруына, жол жүруіне арналған шығыстарды төлеуді қамтамасыз етуге - 70,0 мың теңге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4-2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өзгерту енгізілді - Қостанай облысы Қостанай ауданы мәслихатының 2010.07.14 </w:t>
      </w:r>
      <w:r>
        <w:rPr>
          <w:rFonts w:ascii="Times New Roman"/>
          <w:b w:val="false"/>
          <w:i w:val="false"/>
          <w:color w:val="000000"/>
          <w:sz w:val="28"/>
        </w:rPr>
        <w:t>№ 323</w:t>
      </w:r>
      <w:r>
        <w:rPr>
          <w:rFonts w:ascii="Times New Roman"/>
          <w:b w:val="false"/>
          <w:i/>
          <w:color w:val="800000"/>
          <w:sz w:val="28"/>
        </w:rPr>
        <w:t xml:space="preserve"> (2010 жылғы 1 қаңтардан бастап қолданысқа енгізіледі);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4-3. 2010 жылға арналған аудандық бюджетте 23100,0 мың теңге сомасында әлеуметтік жұмыс орындары және жастар тәжірибесі бағдарламасын кеңейтуге республикалық бюджеттен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4-3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өзгерту енгізілді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4-4. 2010 жылға арналған аудандық бюджетте 32991,0 мың теңге сомасында 2005-2010 жылдарға арналған Қазақстан Республикасындағы білім беруді дамыту Мемлекеттік бағдарламасын іске асыруға республикалық бюджеттен ағымдағы нысаналы трансферттер сомасының түсімі көзделгені ескерілсін, оның ішінде:</w:t>
      </w:r>
      <w:r>
        <w:br/>
      </w:r>
      <w:r>
        <w:rPr>
          <w:rFonts w:ascii="Times New Roman"/>
          <w:b w:val="false"/>
          <w:i w:val="false"/>
          <w:color w:val="000000"/>
          <w:sz w:val="28"/>
        </w:rPr>
        <w:t>
      негізгі орта және жалпы орта білім беретін мемлекеттік мекемелерде физика, химия, биология кабинеттерін оқу жабдығымен жарақтауға - 16380,0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- 16611,0 мың теңге.</w:t>
      </w:r>
      <w:r>
        <w:br/>
      </w:r>
      <w:r>
        <w:rPr>
          <w:rFonts w:ascii="Times New Roman"/>
          <w:b w:val="false"/>
          <w:i w:val="false"/>
          <w:color w:val="000000"/>
          <w:sz w:val="28"/>
        </w:rPr>
        <w:t>
</w:t>
      </w:r>
      <w:r>
        <w:rPr>
          <w:rFonts w:ascii="Times New Roman"/>
          <w:b w:val="false"/>
          <w:i/>
          <w:color w:val="800000"/>
          <w:sz w:val="28"/>
        </w:rPr>
        <w:t xml:space="preserve">      Ескерту. Шешім 4-4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өзгерту енгізілді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4-5. 2010 жылға арналған аудандық бюджетте 5771,0 мың теңге сомасында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республикалық бюджеттен ағымдағы нысаналы трансферттер сомасының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4-5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4-6. 2010 жылға арналған аудандық бюджетте 5256,3 мың теңге сомасында ауылдық елді мекендердің әлеуметтік сала мамандарына әлеуметтік қолдау көрсету бойынша шараларды іске асыруға республикалық бюджеттен ағымдағы нысаналы трансферттер сомасының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4-6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өзгерту енгізілді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4-7. 2010 жылға арналған аудандық бюджетте 20100,0 мың теңге сомасында өңірлік жұмыспен қамту және кадрларды қайта даярлау стратегиясын іске асыру шеңберінде Затобол кентінің орталық алаңын көркейтуге берілетін кент, ауылдарда (селоларда), ауылдық (селолық) округтерде әлеуметтік жобаларды қаржыландыруға берілетін республикалық бюджеттен ағымдағы нысаналы трансферттер сомасының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4-7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4-8. 2010 жылға арналған аудандық бюджетте 142227,0 мың теңге сомасында өңірлік жұмыспен қамту және кадрларды қайта даярлау стратегиясын іске асыру шеңберінде облыстық және аудандық маңызы бар автомобиль жолдарын, қала және елді-мекендер көшелерін жөндеуге және ұстауға берілетін республикалық бюджеттен ағымдағы нысаналы трансферттер сомасының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4-8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4-9. 2010 жылға арналған аудандық бюджетте 13316,0 мың теңге сомасында эпизоотияға қарсы шараларды жүргізуге берілетін республикалық бюджеттен ағымдағы нысаналы трансферттер сомасының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4-9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4-10. 2010 жылға арналған аудандық бюджетте 18700,0 мың теңге сомасында жергілікті атқарушы органдардың ветеринария саласындағы құрылымдарын ұстауға берілетін республикалық бюджеттен ағымдағы нысаналы трансферттер сомасының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4-10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өзгерту енгізілді - Қостанай облысы Қостанай ауданы мәслихатының 2010.04.20 </w:t>
      </w:r>
      <w:r>
        <w:rPr>
          <w:rFonts w:ascii="Times New Roman"/>
          <w:b w:val="false"/>
          <w:i w:val="false"/>
          <w:color w:val="000000"/>
          <w:sz w:val="28"/>
        </w:rPr>
        <w:t>№ 289</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4-11. 2010 жылға арналған аудандық бюджетте 662482,0 мың теңге сомасында Заречный селосында 300 орынды орта мектепті салуға республикалық бюджеттен ағымдағы нысаналы трансферттер сомасының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4-11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өзгерту енгізілді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4-12. 2010 жылға арналған аудандық бюджетте Қазақстан Республикасындағы 2008-2010 жылдарға арналған Мемлекеттік тұрғын үй құрылысы бағдарламасына сәйкес 518605,0 мың теңге сомасында инженерлік коммуникациялық инфрақұрылымды дамыту және жайластыруға берілетін республикалық бюджеттен ағымдағы нысаналы трансферттер сомасының түсімі көзделгені ескерілсін, оның ішінде:</w:t>
      </w:r>
      <w:r>
        <w:br/>
      </w:r>
      <w:r>
        <w:rPr>
          <w:rFonts w:ascii="Times New Roman"/>
          <w:b w:val="false"/>
          <w:i w:val="false"/>
          <w:color w:val="000000"/>
          <w:sz w:val="28"/>
        </w:rPr>
        <w:t>
      Затобол кентінің "Восточный" шағын ауданын 49011,0 мың теңге сомасына электрлік жабдықтау;</w:t>
      </w:r>
      <w:r>
        <w:br/>
      </w:r>
      <w:r>
        <w:rPr>
          <w:rFonts w:ascii="Times New Roman"/>
          <w:b w:val="false"/>
          <w:i w:val="false"/>
          <w:color w:val="000000"/>
          <w:sz w:val="28"/>
        </w:rPr>
        <w:t>
      Затобол кентінің "Восточный" шағын ауданының жеке құрылыс бағыты үшін су құбыры, канализация және газ құбыры желілерін 60979,0 мың теңге сомасына салу;</w:t>
      </w:r>
      <w:r>
        <w:br/>
      </w:r>
      <w:r>
        <w:rPr>
          <w:rFonts w:ascii="Times New Roman"/>
          <w:b w:val="false"/>
          <w:i w:val="false"/>
          <w:color w:val="000000"/>
          <w:sz w:val="28"/>
        </w:rPr>
        <w:t>
      Затобол кентінің Механизатор, Обручев, Леонов, Целинный, 40 лет Октября, Павлов көшелері шегіндегі көп қабатты құрылысына су құбыры мен канализация желісін 45633,0 мың теңге сомасына қосу;</w:t>
      </w:r>
      <w:r>
        <w:br/>
      </w:r>
      <w:r>
        <w:rPr>
          <w:rFonts w:ascii="Times New Roman"/>
          <w:b w:val="false"/>
          <w:i w:val="false"/>
          <w:color w:val="000000"/>
          <w:sz w:val="28"/>
        </w:rPr>
        <w:t>
      Затобол кентінің Терешкова көшесі - Қалабаев көшесі, 25 лет Целины - Қостанай қаласына автокөлік кіреберісі шегіндегі көшелерді 52452,0 мың теңге сомасына сумен жабдықтау;</w:t>
      </w:r>
      <w:r>
        <w:br/>
      </w:r>
      <w:r>
        <w:rPr>
          <w:rFonts w:ascii="Times New Roman"/>
          <w:b w:val="false"/>
          <w:i w:val="false"/>
          <w:color w:val="000000"/>
          <w:sz w:val="28"/>
        </w:rPr>
        <w:t>
      Қостанай ауданының Заречный селосындағы "Северный" шағын ауданының инженерлік желілеріне 310530,0 мың теңге сомасы.</w:t>
      </w:r>
      <w:r>
        <w:br/>
      </w:r>
      <w:r>
        <w:rPr>
          <w:rFonts w:ascii="Times New Roman"/>
          <w:b w:val="false"/>
          <w:i w:val="false"/>
          <w:color w:val="000000"/>
          <w:sz w:val="28"/>
        </w:rPr>
        <w:t>
</w:t>
      </w:r>
      <w:r>
        <w:rPr>
          <w:rFonts w:ascii="Times New Roman"/>
          <w:b w:val="false"/>
          <w:i/>
          <w:color w:val="800000"/>
          <w:sz w:val="28"/>
        </w:rPr>
        <w:t xml:space="preserve">      Ескерту. Шешім 4-12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жаңа редакцияда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4-13. 2010 жылға арналған аудандық бюджетте 94605,0 мың теңге сомасында сумен жабдықтау жүйесін дамытуға берілген республикалық және облыстық бюджеттерден нысаналы даму трансферттері сомасының түсімі көзделгені ескерілсін, оның ішінде:</w:t>
      </w:r>
      <w:r>
        <w:br/>
      </w:r>
      <w:r>
        <w:rPr>
          <w:rFonts w:ascii="Times New Roman"/>
          <w:b w:val="false"/>
          <w:i w:val="false"/>
          <w:color w:val="000000"/>
          <w:sz w:val="28"/>
        </w:rPr>
        <w:t>
      Жамбыл селосындағы сумен жабдықтау жүйесін қайта құруға 80000,0 мың теңге сомасына;</w:t>
      </w:r>
      <w:r>
        <w:br/>
      </w:r>
      <w:r>
        <w:rPr>
          <w:rFonts w:ascii="Times New Roman"/>
          <w:b w:val="false"/>
          <w:i w:val="false"/>
          <w:color w:val="000000"/>
          <w:sz w:val="28"/>
        </w:rPr>
        <w:t>
      "Қостанай облысы Қостанай ауданының Жамбыл селосындағы сумен жабдықтау жүйесін қайта құру" объектісі бойынша жоба-сметалық құжаттаманы әзірлеуге 4605,0 мың теңге сомасына;</w:t>
      </w:r>
      <w:r>
        <w:br/>
      </w:r>
      <w:r>
        <w:rPr>
          <w:rFonts w:ascii="Times New Roman"/>
          <w:b w:val="false"/>
          <w:i w:val="false"/>
          <w:color w:val="000000"/>
          <w:sz w:val="28"/>
        </w:rPr>
        <w:t>
      Жамбыл селосындағы су құбырын тарататын желілерді қайта құруға 10000,0 мың теңге сомасына.</w:t>
      </w:r>
      <w:r>
        <w:br/>
      </w:r>
      <w:r>
        <w:rPr>
          <w:rFonts w:ascii="Times New Roman"/>
          <w:b w:val="false"/>
          <w:i w:val="false"/>
          <w:color w:val="000000"/>
          <w:sz w:val="28"/>
        </w:rPr>
        <w:t>
</w:t>
      </w:r>
      <w:r>
        <w:rPr>
          <w:rFonts w:ascii="Times New Roman"/>
          <w:b w:val="false"/>
          <w:i/>
          <w:color w:val="800000"/>
          <w:sz w:val="28"/>
        </w:rPr>
        <w:t xml:space="preserve">      Ескерту. Шешім 4-13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жаңа редакцияда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4-14. 2010 жылға арналған аудандық бюджетте 16902,0 мың теңге сомасында ауылдық елді мекендердің әлеуметтік сала мамандарына әлеуметтік қолдау көрсету бойынша шараларды іске асыруға республикалық бюджеттен ағымдағы нысаналы трансферттер сомасының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4-14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4-15. </w:t>
      </w:r>
      <w:r>
        <w:rPr>
          <w:rFonts w:ascii="Times New Roman"/>
          <w:b w:val="false"/>
          <w:i/>
          <w:color w:val="800000"/>
          <w:sz w:val="28"/>
        </w:rPr>
        <w:t xml:space="preserve">Алынып тасталды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4-16. 2010 жылға арналған аудандық бюджетте республикалық және облыстық бюджеттерге 2177,8 мың теңге сомасында нысаналы трансферттер қайтарымы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4-16 тармақпен толықтырылды - Қостанай облысы Қостанай ауданы мәслихатының 2010.01.15 </w:t>
      </w:r>
      <w:r>
        <w:rPr>
          <w:rFonts w:ascii="Times New Roman"/>
          <w:b w:val="false"/>
          <w:i w:val="false"/>
          <w:color w:val="000000"/>
          <w:sz w:val="28"/>
        </w:rPr>
        <w:t>№ 261</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4-17. 2010 жылға арналған аудандық бюджетте облыстық бюджеттен 2010 жылға нысаналы ағымдағы трансферттер түсімі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 2304,0 мың теңге сомасында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4-17 тармақпен толықтырылды - Қостанай облысы Қостанай ауданы мәслихатының 2010.04.20 </w:t>
      </w:r>
      <w:r>
        <w:rPr>
          <w:rFonts w:ascii="Times New Roman"/>
          <w:b w:val="false"/>
          <w:i w:val="false"/>
          <w:color w:val="000000"/>
          <w:sz w:val="28"/>
        </w:rPr>
        <w:t>№ 289</w:t>
      </w:r>
      <w:r>
        <w:rPr>
          <w:rFonts w:ascii="Times New Roman"/>
          <w:b w:val="false"/>
          <w:i/>
          <w:color w:val="800000"/>
          <w:sz w:val="28"/>
        </w:rPr>
        <w:t xml:space="preserve"> (2010 жылғы 1 қаңтардан бастап қолданысқа енгізіледі); өзгерту енгізілді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4-18. </w:t>
      </w:r>
      <w:r>
        <w:rPr>
          <w:rFonts w:ascii="Times New Roman"/>
          <w:b w:val="false"/>
          <w:i/>
          <w:color w:val="800000"/>
          <w:sz w:val="28"/>
        </w:rPr>
        <w:t xml:space="preserve">Алынып тасталды - Қостанай облысы Қостанай ауданы мәслихатының 2010.12.08 </w:t>
      </w:r>
      <w:r>
        <w:rPr>
          <w:rFonts w:ascii="Times New Roman"/>
          <w:b w:val="false"/>
          <w:i w:val="false"/>
          <w:color w:val="000000"/>
          <w:sz w:val="28"/>
        </w:rPr>
        <w:t>№ 369</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4-19. 2010 жылға арналған аудандық бюджетте республикалық бюджеттен алынған нысаналы ағымдағы трансферттер түсімі Қостанай ауданының Затобол кентінде "Центральный" су құбыры құрылысы торабының сорғы станциясын реконструкциялауға (жобалық-іздестіру жұмыстары) 1800 мың теңге сомасында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4-19 тармақпен толықтырылды - Қостанай облысы Қостанай ауданы мәслихатының 2010.04.20 </w:t>
      </w:r>
      <w:r>
        <w:rPr>
          <w:rFonts w:ascii="Times New Roman"/>
          <w:b w:val="false"/>
          <w:i w:val="false"/>
          <w:color w:val="000000"/>
          <w:sz w:val="28"/>
        </w:rPr>
        <w:t>№ 289</w:t>
      </w:r>
      <w:r>
        <w:rPr>
          <w:rFonts w:ascii="Times New Roman"/>
          <w:b w:val="false"/>
          <w:i/>
          <w:color w:val="800000"/>
          <w:sz w:val="28"/>
        </w:rPr>
        <w:t xml:space="preserve"> (2010 жылғы 1 қаңтардан бастап қолданысқа енгізіледі); өзгерту енгізілді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4-20. 2010 жылға арналған аудандық бюджет облыстық бюджеттен алынған нысаналы ағымдағы трансферттер түсімі Қостанай ауданының Затобол кентінде 430504,0 орынды стадион құрылысына 50000,0 мың теңге сомасында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4-20 тармақпен толықтырылды - Қостанай облысы Қостанай ауданы мәслихатының 2010.04.20 </w:t>
      </w:r>
      <w:r>
        <w:rPr>
          <w:rFonts w:ascii="Times New Roman"/>
          <w:b w:val="false"/>
          <w:i w:val="false"/>
          <w:color w:val="000000"/>
          <w:sz w:val="28"/>
        </w:rPr>
        <w:t>№ 289</w:t>
      </w:r>
      <w:r>
        <w:rPr>
          <w:rFonts w:ascii="Times New Roman"/>
          <w:b w:val="false"/>
          <w:i/>
          <w:color w:val="800000"/>
          <w:sz w:val="28"/>
        </w:rPr>
        <w:t xml:space="preserve"> (2010 жылғы 1 қаңтардан бастап қолданысқа енгізіледі); өзгерту енгізілді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2010.12.08 </w:t>
      </w:r>
      <w:r>
        <w:rPr>
          <w:rFonts w:ascii="Times New Roman"/>
          <w:b w:val="false"/>
          <w:i w:val="false"/>
          <w:color w:val="000000"/>
          <w:sz w:val="28"/>
        </w:rPr>
        <w:t>№ 369</w:t>
      </w:r>
      <w:r>
        <w:rPr>
          <w:rFonts w:ascii="Times New Roman"/>
          <w:b w:val="false"/>
          <w:i/>
          <w:color w:val="80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4-21. 2010 жылға арналған аудандық бюджетте 24120,0 мың теңге сомасында жаңадан енгізілген білім объектілерін ұстауға республикалық бюджеттен ағымдағы нысаналы трансферттер сомасының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4-21 тармақпен толықтырылды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4-22. 2010 жылға арналған аудандық бюджетте 5605,0 мың теңге сомасында орта мектептердің материалды-техникалық базасын нығайтуға облыстық бюджеттен ағымдағы нысаналы трансферттер сомасының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4-22 тармақпен толықтырылды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4-23. 2010 жылға арналған аудандық бюджетте 17900,0 мың теңге сомасында жылыту мерзіміне дайындалуға облыстық бюджеттен ағымдағы нысаналы трансферттер сомасының түсімі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Шешім 4-23 тармақпен толықтырылды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2010 жылға арналған Қостанай ауданы әкімдігінің резерві 4000,0 мың теңге сомасында бекітілсін, оның ішінде:</w:t>
      </w:r>
      <w:r>
        <w:br/>
      </w:r>
      <w:r>
        <w:rPr>
          <w:rFonts w:ascii="Times New Roman"/>
          <w:b w:val="false"/>
          <w:i w:val="false"/>
          <w:color w:val="000000"/>
          <w:sz w:val="28"/>
        </w:rPr>
        <w:t>
      аудан аумағында (облыстық маңызы бар қаланың) табиғи және техногендік сипаттағы төтенше жағдайларды жою үшін ауданның (облыстық маңызы бар қаланың) жергілікті атқарушы органының төтенше резерві 2000,0 мың теңге сомасында;</w:t>
      </w:r>
      <w:r>
        <w:br/>
      </w:r>
      <w:r>
        <w:rPr>
          <w:rFonts w:ascii="Times New Roman"/>
          <w:b w:val="false"/>
          <w:i w:val="false"/>
          <w:color w:val="000000"/>
          <w:sz w:val="28"/>
        </w:rPr>
        <w:t>
      көзделмеген шығындарға ауданның (облыстық маңызы бар қаланың) жергілікті атқарушы органының резерві 2000,0 мың теңге сомасында.</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трансферттер түсімі Қазақстан Республикасының 2007 жылғы 27 қарашадағы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Заңымен бекітілген жалпы сипаттағы трансферттерді есептеу кезінде көзделген әлеуметтік салық және жеке табыс салығының салық салу базасының өзгеруін есепке алумен бюджеттік салада еңбек ақы төлеу қорының өзгеруімен байланысты 84789,0 мың теңге сомасында көзделгені ескерілсін.</w:t>
      </w:r>
      <w:r>
        <w:br/>
      </w:r>
      <w:r>
        <w:rPr>
          <w:rFonts w:ascii="Times New Roman"/>
          <w:b w:val="false"/>
          <w:i w:val="false"/>
          <w:color w:val="000000"/>
          <w:sz w:val="28"/>
        </w:rPr>
        <w:t>
</w:t>
      </w:r>
      <w:r>
        <w:rPr>
          <w:rFonts w:ascii="Times New Roman"/>
          <w:b w:val="false"/>
          <w:i/>
          <w:color w:val="800000"/>
          <w:sz w:val="28"/>
        </w:rPr>
        <w:t xml:space="preserve">      Ескерту. 6-тармақ жаңа редакцияда - Қостанай облысы Қостанай ауданы мәслихатының 2010.04.20 </w:t>
      </w:r>
      <w:r>
        <w:rPr>
          <w:rFonts w:ascii="Times New Roman"/>
          <w:b w:val="false"/>
          <w:i w:val="false"/>
          <w:color w:val="000000"/>
          <w:sz w:val="28"/>
        </w:rPr>
        <w:t>№ 289</w:t>
      </w:r>
      <w:r>
        <w:rPr>
          <w:rFonts w:ascii="Times New Roman"/>
          <w:b w:val="false"/>
          <w:i/>
          <w:color w:val="80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ауылдық мекенде жұмыс істегені үшін жиырма бес пайыз мөлшерінде жалақыны көтеру төлеміне шығындар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
      8. Ауданның 2010 жылға арналған бюджетінде Қазақстан Республикасы Президентінің 2004 жылғы 11 қазандағы </w:t>
      </w:r>
      <w:r>
        <w:rPr>
          <w:rFonts w:ascii="Times New Roman"/>
          <w:b w:val="false"/>
          <w:i w:val="false"/>
          <w:color w:val="000000"/>
          <w:sz w:val="28"/>
        </w:rPr>
        <w:t>№ 1459</w:t>
      </w:r>
      <w:r>
        <w:rPr>
          <w:rFonts w:ascii="Times New Roman"/>
          <w:b w:val="false"/>
          <w:i w:val="false"/>
          <w:color w:val="000000"/>
          <w:sz w:val="28"/>
        </w:rPr>
        <w:t xml:space="preserve"> Жарлығымен бекітілген 2005-2010 жылдарға арналған Қазақстан Республикасының білімін дамыту Мемлекеттік бағдарламасын іске асыруға Қазақстан Республикасы Үкіметінің шешімі негізінде бөлінетін қаражаттар көзделгені ескерілсін:</w:t>
      </w:r>
      <w:r>
        <w:br/>
      </w:r>
      <w:r>
        <w:rPr>
          <w:rFonts w:ascii="Times New Roman"/>
          <w:b w:val="false"/>
          <w:i w:val="false"/>
          <w:color w:val="000000"/>
          <w:sz w:val="28"/>
        </w:rPr>
        <w:t>
      орта жалпы білім беретін мемлекеттік мекемелердің кітапхана қорларын жаңарту үшін оқулықтар мен оқу-әдістемелік кешендер сатып алуға және жеткізуге - 5763,0 мың теңге;</w:t>
      </w:r>
      <w:r>
        <w:br/>
      </w:r>
      <w:r>
        <w:rPr>
          <w:rFonts w:ascii="Times New Roman"/>
          <w:b w:val="false"/>
          <w:i w:val="false"/>
          <w:color w:val="000000"/>
          <w:sz w:val="28"/>
        </w:rPr>
        <w:t>
      жалпы білім беретін мектептерге ағылшын тілінің шетел оқытушыларын тартуға - 6448,0 мың теңге;</w:t>
      </w:r>
      <w:r>
        <w:br/>
      </w:r>
      <w:r>
        <w:rPr>
          <w:rFonts w:ascii="Times New Roman"/>
          <w:b w:val="false"/>
          <w:i w:val="false"/>
          <w:color w:val="000000"/>
          <w:sz w:val="28"/>
        </w:rPr>
        <w:t>
      орта жалпы білім беретін мемлекеттік мекемелерде физика кабинеттерін оқу жабдығымен жарақтауға - 8000,0 мың теңге;</w:t>
      </w:r>
      <w:r>
        <w:br/>
      </w:r>
      <w:r>
        <w:rPr>
          <w:rFonts w:ascii="Times New Roman"/>
          <w:b w:val="false"/>
          <w:i w:val="false"/>
          <w:color w:val="000000"/>
          <w:sz w:val="28"/>
        </w:rPr>
        <w:t>
      химия кабинеттеріне жабдықтар сатып алуға - 4000,0 мың теңге;</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 шығындарында "Жалпы білім беретін оқыту" бағдарламасы бойынша жалпыға бірдей міндетті орта білім беру қорының шығындары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
      10. 2010-2012 жылдарға арналған аудандық бюджеттің даму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11. 2010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2010 жылға арналған кент, ауылдар (селолар), ауылдық (селолық) округ әкімдерінің аппараттары бойынша бюджеттік бағдарламалар жиынтығы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 2010 жылдың 1 қаңтарынан бастап күшіне енеді.</w:t>
      </w:r>
    </w:p>
    <w:p>
      <w:pPr>
        <w:spacing w:after="0"/>
        <w:ind w:left="0"/>
        <w:jc w:val="both"/>
      </w:pPr>
      <w:r>
        <w:rPr>
          <w:rFonts w:ascii="Times New Roman"/>
          <w:b w:val="false"/>
          <w:i/>
          <w:color w:val="000000"/>
          <w:sz w:val="28"/>
        </w:rPr>
        <w:t>      Қостанай аудандық мәслихатының</w:t>
      </w:r>
      <w:r>
        <w:br/>
      </w:r>
      <w:r>
        <w:rPr>
          <w:rFonts w:ascii="Times New Roman"/>
          <w:b w:val="false"/>
          <w:i w:val="false"/>
          <w:color w:val="000000"/>
          <w:sz w:val="28"/>
        </w:rPr>
        <w:t>
</w:t>
      </w:r>
      <w:r>
        <w:rPr>
          <w:rFonts w:ascii="Times New Roman"/>
          <w:b w:val="false"/>
          <w:i/>
          <w:color w:val="000000"/>
          <w:sz w:val="28"/>
        </w:rPr>
        <w:t>      оныншы сессиясының төрағасы                А. Фищук</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А. Досжанов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З. Кенжегарина</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254 шешіміне 1-қосымша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3 наурыздағы    </w:t>
      </w:r>
      <w:r>
        <w:br/>
      </w:r>
      <w:r>
        <w:rPr>
          <w:rFonts w:ascii="Times New Roman"/>
          <w:b w:val="false"/>
          <w:i w:val="false"/>
          <w:color w:val="000000"/>
          <w:sz w:val="28"/>
        </w:rPr>
        <w:t xml:space="preserve">
№ 271 шешіміне 1-қосымша   </w:t>
      </w:r>
    </w:p>
    <w:p>
      <w:pPr>
        <w:spacing w:after="0"/>
        <w:ind w:left="0"/>
        <w:jc w:val="both"/>
      </w:pPr>
      <w:r>
        <w:rPr>
          <w:rFonts w:ascii="Times New Roman"/>
          <w:b/>
          <w:i w:val="false"/>
          <w:color w:val="000080"/>
          <w:sz w:val="28"/>
        </w:rPr>
        <w:t>2010 жылға арналған аудандық бюджет</w:t>
      </w:r>
    </w:p>
    <w:p>
      <w:pPr>
        <w:spacing w:after="0"/>
        <w:ind w:left="0"/>
        <w:jc w:val="both"/>
      </w:pPr>
      <w:r>
        <w:rPr>
          <w:rFonts w:ascii="Times New Roman"/>
          <w:b w:val="false"/>
          <w:i/>
          <w:color w:val="800000"/>
          <w:sz w:val="28"/>
        </w:rPr>
        <w:t xml:space="preserve">      Ескерту. 1-қосымша жаңа редакцияда - Қостанай облысы Қостанай ауданы мәслихатының 2010.12.08 </w:t>
      </w:r>
      <w:r>
        <w:rPr>
          <w:rFonts w:ascii="Times New Roman"/>
          <w:b w:val="false"/>
          <w:i w:val="false"/>
          <w:color w:val="000000"/>
          <w:sz w:val="28"/>
        </w:rPr>
        <w:t>№ 369</w:t>
      </w:r>
      <w:r>
        <w:rPr>
          <w:rFonts w:ascii="Times New Roman"/>
          <w:b w:val="false"/>
          <w:i/>
          <w:color w:val="80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18"/>
        <w:gridCol w:w="880"/>
        <w:gridCol w:w="820"/>
        <w:gridCol w:w="6391"/>
        <w:gridCol w:w="21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1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Кірістер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4705299,1</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САЛЫҚТЫҚ ТҮСІМДЕР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1407699,0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Табыс салығы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468725,0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Жеке табыс салығы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468725,0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361898,0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361898,0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520188,0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400818,0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салығы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11612,0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Көлік құралдарына салынатын</w:t>
            </w:r>
            <w:r>
              <w:br/>
            </w:r>
            <w:r>
              <w:rPr>
                <w:rFonts w:ascii="Times New Roman"/>
                <w:b w:val="false"/>
                <w:i w:val="false"/>
                <w:color w:val="000000"/>
                <w:sz w:val="20"/>
              </w:rPr>
              <w:t>
салық</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98531,0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Бірыңғай жер салығы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9227,0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Тауар, жұмыс және қызметтерге</w:t>
            </w:r>
            <w:r>
              <w:br/>
            </w:r>
            <w:r>
              <w:rPr>
                <w:rFonts w:ascii="Times New Roman"/>
                <w:b w:val="false"/>
                <w:i w:val="false"/>
                <w:color w:val="000000"/>
                <w:sz w:val="20"/>
              </w:rPr>
              <w:t>
салынатын ішкі салықтар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47228,0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Акциздер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8500,0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Табиғи және басқа қорларды</w:t>
            </w:r>
            <w:r>
              <w:br/>
            </w:r>
            <w:r>
              <w:rPr>
                <w:rFonts w:ascii="Times New Roman"/>
                <w:b w:val="false"/>
                <w:i w:val="false"/>
                <w:color w:val="000000"/>
                <w:sz w:val="20"/>
              </w:rPr>
              <w:t>
пайдаланудан түскен түсімдер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20564,0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Кәсіпкерлік және кәсіби</w:t>
            </w:r>
            <w:r>
              <w:br/>
            </w:r>
            <w:r>
              <w:rPr>
                <w:rFonts w:ascii="Times New Roman"/>
                <w:b w:val="false"/>
                <w:i w:val="false"/>
                <w:color w:val="000000"/>
                <w:sz w:val="20"/>
              </w:rPr>
              <w:t>
қызметті жүргізгені үшін</w:t>
            </w:r>
            <w:r>
              <w:br/>
            </w:r>
            <w:r>
              <w:rPr>
                <w:rFonts w:ascii="Times New Roman"/>
                <w:b w:val="false"/>
                <w:i w:val="false"/>
                <w:color w:val="000000"/>
                <w:sz w:val="20"/>
              </w:rPr>
              <w:t>
алынатын алымдар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17764,0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Ойын бизнесіне салық</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400,0</w:t>
            </w:r>
          </w:p>
        </w:tc>
      </w:tr>
      <w:tr>
        <w:trPr>
          <w:trHeight w:val="9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9660,0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баж</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9660,0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САЛЫҚТЫҚ ЕМЕС ТҮСІМДЕР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5359,0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2967,0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2967,0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884,0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884,0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1508,0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1508,0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28442,0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 мүлікті</w:t>
            </w:r>
            <w:r>
              <w:br/>
            </w:r>
            <w:r>
              <w:rPr>
                <w:rFonts w:ascii="Times New Roman"/>
                <w:b w:val="false"/>
                <w:i w:val="false"/>
                <w:color w:val="000000"/>
                <w:sz w:val="20"/>
              </w:rPr>
              <w:t>
сату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2300,0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 мүлікті</w:t>
            </w:r>
            <w:r>
              <w:br/>
            </w:r>
            <w:r>
              <w:rPr>
                <w:rFonts w:ascii="Times New Roman"/>
                <w:b w:val="false"/>
                <w:i w:val="false"/>
                <w:color w:val="000000"/>
                <w:sz w:val="20"/>
              </w:rPr>
              <w:t>
сату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2300,0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26142,0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Жерді сату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25782,0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Материалдық емес активтерді</w:t>
            </w:r>
            <w:r>
              <w:br/>
            </w:r>
            <w:r>
              <w:rPr>
                <w:rFonts w:ascii="Times New Roman"/>
                <w:b w:val="false"/>
                <w:i w:val="false"/>
                <w:color w:val="000000"/>
                <w:sz w:val="20"/>
              </w:rPr>
              <w:t>
сату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360,0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3263799,1</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3263799,1</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3263799,1</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 Наименование</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61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 Шығындар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4712504,9</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225290,8</w:t>
            </w:r>
          </w:p>
        </w:tc>
      </w:tr>
      <w:tr>
        <w:trPr>
          <w:trHeight w:val="6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197690,0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10750,0</w:t>
            </w:r>
          </w:p>
        </w:tc>
      </w:tr>
      <w:tr>
        <w:trPr>
          <w:trHeight w:val="6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10750,0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44917,0</w:t>
            </w:r>
          </w:p>
        </w:tc>
      </w:tr>
      <w:tr>
        <w:trPr>
          <w:trHeight w:val="6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44079,0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838,0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142023,0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138843,0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3180,0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13920,0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13920,0</w:t>
            </w:r>
          </w:p>
        </w:tc>
      </w:tr>
      <w:tr>
        <w:trPr>
          <w:trHeight w:val="100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 (облыстық</w:t>
            </w:r>
            <w:r>
              <w:br/>
            </w:r>
            <w:r>
              <w:rPr>
                <w:rFonts w:ascii="Times New Roman"/>
                <w:b w:val="false"/>
                <w:i w:val="false"/>
                <w:color w:val="000000"/>
                <w:sz w:val="20"/>
              </w:rPr>
              <w:t>
маңызы бар қаланың)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12846,0</w:t>
            </w:r>
          </w:p>
        </w:tc>
      </w:tr>
      <w:tr>
        <w:trPr>
          <w:trHeight w:val="9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1048,0</w:t>
            </w:r>
          </w:p>
        </w:tc>
      </w:tr>
      <w:tr>
        <w:trPr>
          <w:trHeight w:val="6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019</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13680,8</w:t>
            </w:r>
          </w:p>
        </w:tc>
      </w:tr>
      <w:tr>
        <w:trPr>
          <w:trHeight w:val="6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13680,8</w:t>
            </w:r>
          </w:p>
        </w:tc>
      </w:tr>
      <w:tr>
        <w:trPr>
          <w:trHeight w:val="9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13680,8</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5326,0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Әскери мұқтаждар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2476,0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2476,0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2476,0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2850,0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қаланың)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2850,0</w:t>
            </w:r>
          </w:p>
        </w:tc>
      </w:tr>
      <w:tr>
        <w:trPr>
          <w:trHeight w:val="6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2499,0</w:t>
            </w:r>
          </w:p>
        </w:tc>
      </w:tr>
      <w:tr>
        <w:trPr>
          <w:trHeight w:val="9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дала өрттерінің, сондай-ақ</w:t>
            </w:r>
            <w:r>
              <w:br/>
            </w:r>
            <w:r>
              <w:rPr>
                <w:rFonts w:ascii="Times New Roman"/>
                <w:b w:val="false"/>
                <w:i w:val="false"/>
                <w:color w:val="000000"/>
                <w:sz w:val="20"/>
              </w:rPr>
              <w:t>
мемлекеттік өртке қарсы қызмет</w:t>
            </w:r>
            <w:r>
              <w:br/>
            </w:r>
            <w:r>
              <w:rPr>
                <w:rFonts w:ascii="Times New Roman"/>
                <w:b w:val="false"/>
                <w:i w:val="false"/>
                <w:color w:val="000000"/>
                <w:sz w:val="20"/>
              </w:rPr>
              <w:t>
органдары құрылмаған елдi</w:t>
            </w:r>
            <w:r>
              <w:br/>
            </w:r>
            <w:r>
              <w:rPr>
                <w:rFonts w:ascii="Times New Roman"/>
                <w:b w:val="false"/>
                <w:i w:val="false"/>
                <w:color w:val="000000"/>
                <w:sz w:val="20"/>
              </w:rPr>
              <w:t>
мекендерде өрттердің алдын алу</w:t>
            </w:r>
            <w:r>
              <w:br/>
            </w:r>
            <w:r>
              <w:rPr>
                <w:rFonts w:ascii="Times New Roman"/>
                <w:b w:val="false"/>
                <w:i w:val="false"/>
                <w:color w:val="000000"/>
                <w:sz w:val="20"/>
              </w:rPr>
              <w:t>
және оларды сөндіру жөніндегі</w:t>
            </w:r>
            <w:r>
              <w:br/>
            </w:r>
            <w:r>
              <w:rPr>
                <w:rFonts w:ascii="Times New Roman"/>
                <w:b w:val="false"/>
                <w:i w:val="false"/>
                <w:color w:val="000000"/>
                <w:sz w:val="20"/>
              </w:rPr>
              <w:t>
іс-шаралар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351,0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2375907,0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89440,0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89440,0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89440,0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1595140,0</w:t>
            </w:r>
          </w:p>
        </w:tc>
      </w:tr>
      <w:tr>
        <w:trPr>
          <w:trHeight w:val="6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15791,0</w:t>
            </w:r>
          </w:p>
        </w:tc>
      </w:tr>
      <w:tr>
        <w:trPr>
          <w:trHeight w:val="6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15791,0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1579349,0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1561577,0</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17772,0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691327,0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28845,0</w:t>
            </w:r>
          </w:p>
        </w:tc>
      </w:tr>
      <w:tr>
        <w:trPr>
          <w:trHeight w:val="6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10133,0</w:t>
            </w:r>
          </w:p>
        </w:tc>
      </w:tr>
      <w:tr>
        <w:trPr>
          <w:trHeight w:val="6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17872,0</w:t>
            </w:r>
          </w:p>
        </w:tc>
      </w:tr>
      <w:tr>
        <w:trPr>
          <w:trHeight w:val="6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өткiзу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840,0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662482,0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037</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662482,0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163234,0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көмек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144698,0</w:t>
            </w:r>
          </w:p>
        </w:tc>
      </w:tr>
      <w:tr>
        <w:trPr>
          <w:trHeight w:val="6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144698,0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27612,0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10487,0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 көмегі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12004,0</w:t>
            </w:r>
          </w:p>
        </w:tc>
      </w:tr>
      <w:tr>
        <w:trPr>
          <w:trHeight w:val="6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10867,0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1412,0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17982,0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43101,0</w:t>
            </w:r>
          </w:p>
        </w:tc>
      </w:tr>
      <w:tr>
        <w:trPr>
          <w:trHeight w:val="9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3769,0</w:t>
            </w:r>
          </w:p>
        </w:tc>
      </w:tr>
      <w:tr>
        <w:trPr>
          <w:trHeight w:val="198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019</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қатысушыларына және</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 елдері</w:t>
            </w:r>
            <w:r>
              <w:br/>
            </w:r>
            <w:r>
              <w:rPr>
                <w:rFonts w:ascii="Times New Roman"/>
                <w:b w:val="false"/>
                <w:i w:val="false"/>
                <w:color w:val="000000"/>
                <w:sz w:val="20"/>
              </w:rPr>
              <w:t>
бойынша, Қазақстан</w:t>
            </w:r>
            <w:r>
              <w:br/>
            </w:r>
            <w:r>
              <w:rPr>
                <w:rFonts w:ascii="Times New Roman"/>
                <w:b w:val="false"/>
                <w:i w:val="false"/>
                <w:color w:val="000000"/>
                <w:sz w:val="20"/>
              </w:rPr>
              <w:t>
Республикасының аумағы бойынша</w:t>
            </w:r>
            <w:r>
              <w:br/>
            </w:r>
            <w:r>
              <w:rPr>
                <w:rFonts w:ascii="Times New Roman"/>
                <w:b w:val="false"/>
                <w:i w:val="false"/>
                <w:color w:val="000000"/>
                <w:sz w:val="20"/>
              </w:rPr>
              <w:t>
жол жүруін, сондай-ақ оларға</w:t>
            </w:r>
            <w:r>
              <w:br/>
            </w:r>
            <w:r>
              <w:rPr>
                <w:rFonts w:ascii="Times New Roman"/>
                <w:b w:val="false"/>
                <w:i w:val="false"/>
                <w:color w:val="000000"/>
                <w:sz w:val="20"/>
              </w:rPr>
              <w:t>
және олармен бірге жүретін</w:t>
            </w:r>
            <w:r>
              <w:br/>
            </w:r>
            <w:r>
              <w:rPr>
                <w:rFonts w:ascii="Times New Roman"/>
                <w:b w:val="false"/>
                <w:i w:val="false"/>
                <w:color w:val="000000"/>
                <w:sz w:val="20"/>
              </w:rPr>
              <w:t>
адамдарға Мәскеу, Астана</w:t>
            </w:r>
            <w:r>
              <w:br/>
            </w:r>
            <w:r>
              <w:rPr>
                <w:rFonts w:ascii="Times New Roman"/>
                <w:b w:val="false"/>
                <w:i w:val="false"/>
                <w:color w:val="000000"/>
                <w:sz w:val="20"/>
              </w:rPr>
              <w:t>
қалаларындағы мерекелік</w:t>
            </w:r>
            <w:r>
              <w:br/>
            </w:r>
            <w:r>
              <w:rPr>
                <w:rFonts w:ascii="Times New Roman"/>
                <w:b w:val="false"/>
                <w:i w:val="false"/>
                <w:color w:val="000000"/>
                <w:sz w:val="20"/>
              </w:rPr>
              <w:t>
іс-шараларға қатысу үшін</w:t>
            </w:r>
            <w:r>
              <w:br/>
            </w:r>
            <w:r>
              <w:rPr>
                <w:rFonts w:ascii="Times New Roman"/>
                <w:b w:val="false"/>
                <w:i w:val="false"/>
                <w:color w:val="000000"/>
                <w:sz w:val="20"/>
              </w:rPr>
              <w:t>
тамақтануына, тұруына, жол</w:t>
            </w:r>
            <w:r>
              <w:br/>
            </w:r>
            <w:r>
              <w:rPr>
                <w:rFonts w:ascii="Times New Roman"/>
                <w:b w:val="false"/>
                <w:i w:val="false"/>
                <w:color w:val="000000"/>
                <w:sz w:val="20"/>
              </w:rPr>
              <w:t>
жүруіне арналған шығыстарды</w:t>
            </w:r>
            <w:r>
              <w:br/>
            </w:r>
            <w:r>
              <w:rPr>
                <w:rFonts w:ascii="Times New Roman"/>
                <w:b w:val="false"/>
                <w:i w:val="false"/>
                <w:color w:val="000000"/>
                <w:sz w:val="20"/>
              </w:rPr>
              <w:t>
төлеуді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70,0</w:t>
            </w:r>
          </w:p>
        </w:tc>
      </w:tr>
      <w:tr>
        <w:trPr>
          <w:trHeight w:val="286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сондай-ақ оларға</w:t>
            </w:r>
            <w:r>
              <w:br/>
            </w:r>
            <w:r>
              <w:rPr>
                <w:rFonts w:ascii="Times New Roman"/>
                <w:b w:val="false"/>
                <w:i w:val="false"/>
                <w:color w:val="000000"/>
                <w:sz w:val="20"/>
              </w:rPr>
              <w:t>
теңестірілген, оның ішінде</w:t>
            </w:r>
            <w:r>
              <w:br/>
            </w:r>
            <w:r>
              <w:rPr>
                <w:rFonts w:ascii="Times New Roman"/>
                <w:b w:val="false"/>
                <w:i w:val="false"/>
                <w:color w:val="000000"/>
                <w:sz w:val="20"/>
              </w:rPr>
              <w:t>
майдандағы армия құрамына</w:t>
            </w:r>
            <w:r>
              <w:br/>
            </w:r>
            <w:r>
              <w:rPr>
                <w:rFonts w:ascii="Times New Roman"/>
                <w:b w:val="false"/>
                <w:i w:val="false"/>
                <w:color w:val="000000"/>
                <w:sz w:val="20"/>
              </w:rPr>
              <w:t>
кірмеген, 1941 жылғы 22</w:t>
            </w:r>
            <w:r>
              <w:br/>
            </w:r>
            <w:r>
              <w:rPr>
                <w:rFonts w:ascii="Times New Roman"/>
                <w:b w:val="false"/>
                <w:i w:val="false"/>
                <w:color w:val="000000"/>
                <w:sz w:val="20"/>
              </w:rPr>
              <w:t>
маусымнан бастап 1945 жылғы 3</w:t>
            </w:r>
            <w:r>
              <w:br/>
            </w:r>
            <w:r>
              <w:rPr>
                <w:rFonts w:ascii="Times New Roman"/>
                <w:b w:val="false"/>
                <w:i w:val="false"/>
                <w:color w:val="000000"/>
                <w:sz w:val="20"/>
              </w:rPr>
              <w:t>
қыркүйек аралығындағы кезеңде</w:t>
            </w:r>
            <w:r>
              <w:br/>
            </w:r>
            <w:r>
              <w:rPr>
                <w:rFonts w:ascii="Times New Roman"/>
                <w:b w:val="false"/>
                <w:i w:val="false"/>
                <w:color w:val="000000"/>
                <w:sz w:val="20"/>
              </w:rPr>
              <w:t>
әскери бөлімшелерде,</w:t>
            </w:r>
            <w:r>
              <w:br/>
            </w:r>
            <w:r>
              <w:rPr>
                <w:rFonts w:ascii="Times New Roman"/>
                <w:b w:val="false"/>
                <w:i w:val="false"/>
                <w:color w:val="000000"/>
                <w:sz w:val="20"/>
              </w:rPr>
              <w:t>
мекемелерде, әскери-оқу</w:t>
            </w:r>
            <w:r>
              <w:br/>
            </w:r>
            <w:r>
              <w:rPr>
                <w:rFonts w:ascii="Times New Roman"/>
                <w:b w:val="false"/>
                <w:i w:val="false"/>
                <w:color w:val="000000"/>
                <w:sz w:val="20"/>
              </w:rPr>
              <w:t>
орындарында әскери қызметтен</w:t>
            </w:r>
            <w:r>
              <w:br/>
            </w:r>
            <w:r>
              <w:rPr>
                <w:rFonts w:ascii="Times New Roman"/>
                <w:b w:val="false"/>
                <w:i w:val="false"/>
                <w:color w:val="000000"/>
                <w:sz w:val="20"/>
              </w:rPr>
              <w:t>
өткен, запасқа босатылған</w:t>
            </w:r>
            <w:r>
              <w:br/>
            </w:r>
            <w:r>
              <w:rPr>
                <w:rFonts w:ascii="Times New Roman"/>
                <w:b w:val="false"/>
                <w:i w:val="false"/>
                <w:color w:val="000000"/>
                <w:sz w:val="20"/>
              </w:rPr>
              <w:t>
(отставка), "1941-1945 жж. Ұлы</w:t>
            </w:r>
            <w:r>
              <w:br/>
            </w:r>
            <w:r>
              <w:rPr>
                <w:rFonts w:ascii="Times New Roman"/>
                <w:b w:val="false"/>
                <w:i w:val="false"/>
                <w:color w:val="000000"/>
                <w:sz w:val="20"/>
              </w:rPr>
              <w:t>
Отан соғысында Германияны</w:t>
            </w:r>
            <w:r>
              <w:br/>
            </w:r>
            <w:r>
              <w:rPr>
                <w:rFonts w:ascii="Times New Roman"/>
                <w:b w:val="false"/>
                <w:i w:val="false"/>
                <w:color w:val="000000"/>
                <w:sz w:val="20"/>
              </w:rPr>
              <w:t>
жеңгенi үшiн" медалімен немесе</w:t>
            </w:r>
            <w:r>
              <w:br/>
            </w:r>
            <w:r>
              <w:rPr>
                <w:rFonts w:ascii="Times New Roman"/>
                <w:b w:val="false"/>
                <w:i w:val="false"/>
                <w:color w:val="000000"/>
                <w:sz w:val="20"/>
              </w:rPr>
              <w:t>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w:t>
            </w:r>
            <w:r>
              <w:br/>
            </w:r>
            <w:r>
              <w:rPr>
                <w:rFonts w:ascii="Times New Roman"/>
                <w:b w:val="false"/>
                <w:i w:val="false"/>
                <w:color w:val="000000"/>
                <w:sz w:val="20"/>
              </w:rPr>
              <w:t>
ай жұмыс істеген (қызметте</w:t>
            </w:r>
            <w:r>
              <w:br/>
            </w:r>
            <w:r>
              <w:rPr>
                <w:rFonts w:ascii="Times New Roman"/>
                <w:b w:val="false"/>
                <w:i w:val="false"/>
                <w:color w:val="000000"/>
                <w:sz w:val="20"/>
              </w:rPr>
              <w:t>
болған) адамдарға біржолғы</w:t>
            </w:r>
            <w:r>
              <w:br/>
            </w:r>
            <w:r>
              <w:rPr>
                <w:rFonts w:ascii="Times New Roman"/>
                <w:b w:val="false"/>
                <w:i w:val="false"/>
                <w:color w:val="000000"/>
                <w:sz w:val="20"/>
              </w:rPr>
              <w:t>
материалдық көмек төлеу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17394,0</w:t>
            </w:r>
          </w:p>
        </w:tc>
      </w:tr>
      <w:tr>
        <w:trPr>
          <w:trHeight w:val="6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18536,0</w:t>
            </w:r>
          </w:p>
        </w:tc>
      </w:tr>
      <w:tr>
        <w:trPr>
          <w:trHeight w:val="6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18536,0</w:t>
            </w:r>
          </w:p>
        </w:tc>
      </w:tr>
      <w:tr>
        <w:trPr>
          <w:trHeight w:val="9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17702,0</w:t>
            </w:r>
          </w:p>
        </w:tc>
      </w:tr>
      <w:tr>
        <w:trPr>
          <w:trHeight w:val="6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772,0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022</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жабдықтау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695616,8</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 шаруашылығы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533068,0</w:t>
            </w:r>
          </w:p>
        </w:tc>
      </w:tr>
      <w:tr>
        <w:trPr>
          <w:trHeight w:val="6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990,0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Азаматтардың жекелеген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990,0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532078,0</w:t>
            </w:r>
          </w:p>
        </w:tc>
      </w:tr>
      <w:tr>
        <w:trPr>
          <w:trHeight w:val="6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r>
              <w:br/>
            </w:r>
            <w:r>
              <w:rPr>
                <w:rFonts w:ascii="Times New Roman"/>
                <w:b w:val="false"/>
                <w:i w:val="false"/>
                <w:color w:val="000000"/>
                <w:sz w:val="20"/>
              </w:rPr>
              <w:t>
және (немесе) сатып алу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66,0</w:t>
            </w:r>
          </w:p>
        </w:tc>
      </w:tr>
      <w:tr>
        <w:trPr>
          <w:trHeight w:val="6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532012,0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Коммуналдық шаруашылық</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32957,8</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32957,8</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5000,0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026</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26192,8</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029</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1765,0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Елді-мекендерді көркейту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129591,0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86941,0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10280,0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5761,0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70900,0</w:t>
            </w:r>
          </w:p>
        </w:tc>
      </w:tr>
      <w:tr>
        <w:trPr>
          <w:trHeight w:val="6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42650,0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жоқтарды жерлеу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380,0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018</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Елдi мекендердi абаттандыру</w:t>
            </w:r>
            <w:r>
              <w:br/>
            </w:r>
            <w:r>
              <w:rPr>
                <w:rFonts w:ascii="Times New Roman"/>
                <w:b w:val="false"/>
                <w:i w:val="false"/>
                <w:color w:val="000000"/>
                <w:sz w:val="20"/>
              </w:rPr>
              <w:t>
және көгалдандыру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42270,0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553462,0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57522,0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57522,0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57522,0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442363,0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7909,0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1346,0</w:t>
            </w:r>
          </w:p>
        </w:tc>
      </w:tr>
      <w:tr>
        <w:trPr>
          <w:trHeight w:val="102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6563,0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434454,0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Спорт объектілерін дамыту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434454,0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Ақпараттық кеңістік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39604,0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35604,0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33470,0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2134,0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4000,0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4000,0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13973,0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4767,0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4767,0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5468,0</w:t>
            </w:r>
          </w:p>
        </w:tc>
      </w:tr>
      <w:tr>
        <w:trPr>
          <w:trHeight w:val="100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4688,0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680,0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материалды-техникалық жабдықтау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3738,0</w:t>
            </w:r>
          </w:p>
        </w:tc>
      </w:tr>
      <w:tr>
        <w:trPr>
          <w:trHeight w:val="6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3738,0</w:t>
            </w:r>
          </w:p>
        </w:tc>
      </w:tr>
      <w:tr>
        <w:trPr>
          <w:trHeight w:val="6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156042,3</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19516,3</w:t>
            </w:r>
          </w:p>
        </w:tc>
      </w:tr>
      <w:tr>
        <w:trPr>
          <w:trHeight w:val="40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15300,3</w:t>
            </w:r>
          </w:p>
        </w:tc>
      </w:tr>
      <w:tr>
        <w:trPr>
          <w:trHeight w:val="6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10044,0</w:t>
            </w:r>
          </w:p>
        </w:tc>
      </w:tr>
      <w:tr>
        <w:trPr>
          <w:trHeight w:val="9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099</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есебiнен ауылдық елді</w:t>
            </w:r>
            <w:r>
              <w:br/>
            </w:r>
            <w:r>
              <w:rPr>
                <w:rFonts w:ascii="Times New Roman"/>
                <w:b w:val="false"/>
                <w:i w:val="false"/>
                <w:color w:val="000000"/>
                <w:sz w:val="20"/>
              </w:rPr>
              <w:t>
мекендердің әлеуметтік сала</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5256,3</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4216,0</w:t>
            </w:r>
          </w:p>
        </w:tc>
      </w:tr>
      <w:tr>
        <w:trPr>
          <w:trHeight w:val="6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4216,0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 шаруашылығы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97005,0</w:t>
            </w:r>
          </w:p>
        </w:tc>
      </w:tr>
      <w:tr>
        <w:trPr>
          <w:trHeight w:val="40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97005,0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97005,0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6105,0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6105,0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манызы бар</w:t>
            </w:r>
            <w:r>
              <w:br/>
            </w:r>
            <w:r>
              <w:rPr>
                <w:rFonts w:ascii="Times New Roman"/>
                <w:b w:val="false"/>
                <w:i w:val="false"/>
                <w:color w:val="000000"/>
                <w:sz w:val="20"/>
              </w:rPr>
              <w:t>
қаланың)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6105,0</w:t>
            </w:r>
          </w:p>
        </w:tc>
      </w:tr>
      <w:tr>
        <w:trPr>
          <w:trHeight w:val="6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33416,0</w:t>
            </w:r>
          </w:p>
        </w:tc>
      </w:tr>
      <w:tr>
        <w:trPr>
          <w:trHeight w:val="6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20100,0</w:t>
            </w:r>
          </w:p>
        </w:tc>
      </w:tr>
      <w:tr>
        <w:trPr>
          <w:trHeight w:val="9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019</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20100,0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13316,0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13316,0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17222,0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17222,0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12054,0</w:t>
            </w:r>
          </w:p>
        </w:tc>
      </w:tr>
      <w:tr>
        <w:trPr>
          <w:trHeight w:val="6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11904,0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018</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5168,0</w:t>
            </w:r>
          </w:p>
        </w:tc>
      </w:tr>
      <w:tr>
        <w:trPr>
          <w:trHeight w:val="6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5168,0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Көлiк және коммуникация</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415971,0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Автомобиль көлiгi</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273744,0</w:t>
            </w:r>
          </w:p>
        </w:tc>
      </w:tr>
      <w:tr>
        <w:trPr>
          <w:trHeight w:val="6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20650,0</w:t>
            </w:r>
          </w:p>
        </w:tc>
      </w:tr>
      <w:tr>
        <w:trPr>
          <w:trHeight w:val="9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20650,0</w:t>
            </w:r>
          </w:p>
        </w:tc>
      </w:tr>
      <w:tr>
        <w:trPr>
          <w:trHeight w:val="6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253094,0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022</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142450,0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110644,0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142227,0</w:t>
            </w:r>
          </w:p>
        </w:tc>
      </w:tr>
      <w:tr>
        <w:trPr>
          <w:trHeight w:val="72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142227,0</w:t>
            </w:r>
          </w:p>
        </w:tc>
      </w:tr>
      <w:tr>
        <w:trPr>
          <w:trHeight w:val="9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w:t>
            </w:r>
            <w:r>
              <w:br/>
            </w:r>
            <w:r>
              <w:rPr>
                <w:rFonts w:ascii="Times New Roman"/>
                <w:b w:val="false"/>
                <w:i w:val="false"/>
                <w:color w:val="000000"/>
                <w:sz w:val="20"/>
              </w:rPr>
              <w:t>
және ұстау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142227,0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16627,0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3357,0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3357,0</w:t>
            </w:r>
          </w:p>
        </w:tc>
      </w:tr>
      <w:tr>
        <w:trPr>
          <w:trHeight w:val="6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3357,0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13270,0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6381,0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6381,0</w:t>
            </w:r>
          </w:p>
        </w:tc>
      </w:tr>
      <w:tr>
        <w:trPr>
          <w:trHeight w:val="6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6889,0</w:t>
            </w:r>
          </w:p>
        </w:tc>
      </w:tr>
      <w:tr>
        <w:trPr>
          <w:trHeight w:val="9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6889,0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87806,0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87806,0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87806,0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3017,0</w:t>
            </w:r>
          </w:p>
        </w:tc>
      </w:tr>
      <w:tr>
        <w:trPr>
          <w:trHeight w:val="6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020</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төлеу қорының өзгеруіне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84789,0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16549,9</w:t>
            </w:r>
          </w:p>
        </w:tc>
      </w:tr>
      <w:tr>
        <w:trPr>
          <w:trHeight w:val="31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16902,0</w:t>
            </w:r>
          </w:p>
        </w:tc>
      </w:tr>
      <w:tr>
        <w:trPr>
          <w:trHeight w:val="6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16902,0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Ауыл шаруашылығы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16902,0</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w:t>
            </w:r>
            <w:r>
              <w:br/>
            </w:r>
            <w:r>
              <w:rPr>
                <w:rFonts w:ascii="Times New Roman"/>
                <w:b w:val="false"/>
                <w:i w:val="false"/>
                <w:color w:val="000000"/>
                <w:sz w:val="20"/>
              </w:rPr>
              <w:t>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16902,0</w:t>
            </w:r>
          </w:p>
        </w:tc>
      </w:tr>
      <w:tr>
        <w:trPr>
          <w:trHeight w:val="6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w:t>
            </w:r>
            <w:r>
              <w:br/>
            </w:r>
            <w:r>
              <w:rPr>
                <w:rFonts w:ascii="Times New Roman"/>
                <w:b w:val="false"/>
                <w:i w:val="false"/>
                <w:color w:val="000000"/>
                <w:sz w:val="20"/>
              </w:rPr>
              <w:t>
іске асыру үшін бюджеттік</w:t>
            </w:r>
            <w:r>
              <w:br/>
            </w:r>
            <w:r>
              <w:rPr>
                <w:rFonts w:ascii="Times New Roman"/>
                <w:b w:val="false"/>
                <w:i w:val="false"/>
                <w:color w:val="000000"/>
                <w:sz w:val="20"/>
              </w:rPr>
              <w:t>
кредиттер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16902,0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функция Наименование</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61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352,1</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352,1</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352,1</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352,1</w:t>
            </w:r>
          </w:p>
        </w:tc>
      </w:tr>
      <w:tr>
        <w:trPr>
          <w:trHeight w:val="36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Жеке тұлғаларға мемлекеттік</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352,1</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IV. Қаржылық активтермен</w:t>
            </w:r>
            <w:r>
              <w:br/>
            </w:r>
            <w:r>
              <w:rPr>
                <w:rFonts w:ascii="Times New Roman"/>
                <w:b w:val="false"/>
                <w:i w:val="false"/>
                <w:color w:val="000000"/>
                <w:sz w:val="20"/>
              </w:rPr>
              <w:t>
операциялар бойынша сальдо</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17000,0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17000,0</w:t>
            </w:r>
          </w:p>
        </w:tc>
      </w:tr>
      <w:tr>
        <w:trPr>
          <w:trHeight w:val="39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17000,0</w:t>
            </w:r>
          </w:p>
        </w:tc>
      </w:tr>
      <w:tr>
        <w:trPr>
          <w:trHeight w:val="37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17000,0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xml:space="preserve">
қаланың) қаржы бөлімі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17000,0</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капиталының көбеюі және</w:t>
            </w:r>
            <w:r>
              <w:br/>
            </w:r>
            <w:r>
              <w:rPr>
                <w:rFonts w:ascii="Times New Roman"/>
                <w:b w:val="false"/>
                <w:i w:val="false"/>
                <w:color w:val="000000"/>
                <w:sz w:val="20"/>
              </w:rPr>
              <w:t>
қалыптасуы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17000,0</w:t>
            </w:r>
          </w:p>
        </w:tc>
      </w:tr>
      <w:tr>
        <w:trPr>
          <w:trHeight w:val="330"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V. ТАПШЫЛЫҒЫ (-), АРТЫҒЫ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-40755,7</w:t>
            </w:r>
          </w:p>
        </w:tc>
      </w:tr>
      <w:tr>
        <w:trPr>
          <w:trHeight w:val="345" w:hRule="atLeast"/>
        </w:trPr>
        <w:tc>
          <w:tcPr>
            <w:tcW w:w="6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(артығын</w:t>
            </w:r>
            <w:r>
              <w:br/>
            </w:r>
            <w:r>
              <w:rPr>
                <w:rFonts w:ascii="Times New Roman"/>
                <w:b w:val="false"/>
                <w:i w:val="false"/>
                <w:color w:val="000000"/>
                <w:sz w:val="20"/>
              </w:rPr>
              <w:t>
пайдалану)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40755,7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254 шешіміне 2-қосымша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3 наурыздағы   </w:t>
      </w:r>
      <w:r>
        <w:br/>
      </w:r>
      <w:r>
        <w:rPr>
          <w:rFonts w:ascii="Times New Roman"/>
          <w:b w:val="false"/>
          <w:i w:val="false"/>
          <w:color w:val="000000"/>
          <w:sz w:val="28"/>
        </w:rPr>
        <w:t xml:space="preserve">
№ 271 шешіміне 2-қосымша  </w:t>
      </w:r>
    </w:p>
    <w:p>
      <w:pPr>
        <w:spacing w:after="0"/>
        <w:ind w:left="0"/>
        <w:jc w:val="both"/>
      </w:pPr>
      <w:r>
        <w:rPr>
          <w:rFonts w:ascii="Times New Roman"/>
          <w:b/>
          <w:i w:val="false"/>
          <w:color w:val="000080"/>
          <w:sz w:val="28"/>
        </w:rPr>
        <w:t>2011 жылға арналған аудандық бюджет</w:t>
      </w:r>
    </w:p>
    <w:p>
      <w:pPr>
        <w:spacing w:after="0"/>
        <w:ind w:left="0"/>
        <w:jc w:val="both"/>
      </w:pPr>
      <w:r>
        <w:rPr>
          <w:rFonts w:ascii="Times New Roman"/>
          <w:b w:val="false"/>
          <w:i/>
          <w:color w:val="800000"/>
          <w:sz w:val="28"/>
        </w:rPr>
        <w:t xml:space="preserve">      Ескерту. 2-қосымша жаңа редакцияда - Қостанай облысы Қостанай ауданы мәслихатының 2010.03.03 </w:t>
      </w:r>
      <w:r>
        <w:rPr>
          <w:rFonts w:ascii="Times New Roman"/>
          <w:b w:val="false"/>
          <w:i w:val="false"/>
          <w:color w:val="000000"/>
          <w:sz w:val="28"/>
        </w:rPr>
        <w:t>№ 271</w:t>
      </w:r>
      <w:r>
        <w:rPr>
          <w:rFonts w:ascii="Times New Roman"/>
          <w:b w:val="false"/>
          <w:i/>
          <w:color w:val="80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
        <w:gridCol w:w="334"/>
        <w:gridCol w:w="233"/>
        <w:gridCol w:w="353"/>
        <w:gridCol w:w="7593"/>
        <w:gridCol w:w="21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мың теңге</w:t>
            </w:r>
          </w:p>
        </w:tc>
      </w:tr>
      <w:tr>
        <w:trPr>
          <w:trHeight w:val="255" w:hRule="atLeast"/>
        </w:trPr>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3104910,0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1382283,0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Кірістерге салынатын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454319,0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алынатын табыс</w:t>
            </w:r>
            <w:r>
              <w:br/>
            </w:r>
            <w:r>
              <w:rPr>
                <w:rFonts w:ascii="Times New Roman"/>
                <w:b w:val="false"/>
                <w:i w:val="false"/>
                <w:color w:val="000000"/>
                <w:sz w:val="20"/>
              </w:rPr>
              <w:t>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454319,0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372206,0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372206,0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504299,0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392318,0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16223,0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86531,0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Біртұтас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9227,0</w:t>
            </w:r>
          </w:p>
        </w:tc>
      </w:tr>
      <w:tr>
        <w:trPr>
          <w:trHeight w:val="40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6348,0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19064,0</w:t>
            </w:r>
          </w:p>
        </w:tc>
      </w:tr>
      <w:tr>
        <w:trPr>
          <w:trHeight w:val="40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13845,0</w:t>
            </w:r>
          </w:p>
        </w:tc>
      </w:tr>
      <w:tr>
        <w:trPr>
          <w:trHeight w:val="40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Ойын бизнесіне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830,0</w:t>
            </w:r>
          </w:p>
        </w:tc>
      </w:tr>
      <w:tr>
        <w:trPr>
          <w:trHeight w:val="117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 әрекеттерді жасағаны</w:t>
            </w:r>
            <w:r>
              <w:br/>
            </w:r>
            <w:r>
              <w:rPr>
                <w:rFonts w:ascii="Times New Roman"/>
                <w:b w:val="false"/>
                <w:i w:val="false"/>
                <w:color w:val="000000"/>
                <w:sz w:val="20"/>
              </w:rPr>
              <w:t>
үшін және (немесе) оған уәкілеттігі</w:t>
            </w:r>
            <w:r>
              <w:br/>
            </w:r>
            <w:r>
              <w:rPr>
                <w:rFonts w:ascii="Times New Roman"/>
                <w:b w:val="false"/>
                <w:i w:val="false"/>
                <w:color w:val="000000"/>
                <w:sz w:val="20"/>
              </w:rPr>
              <w:t>
бар мемлекеттік органдардың немесе</w:t>
            </w:r>
            <w:r>
              <w:br/>
            </w:r>
            <w:r>
              <w:rPr>
                <w:rFonts w:ascii="Times New Roman"/>
                <w:b w:val="false"/>
                <w:i w:val="false"/>
                <w:color w:val="000000"/>
                <w:sz w:val="20"/>
              </w:rPr>
              <w:t>
лауазымды адамдардың құжаттарын</w:t>
            </w:r>
            <w:r>
              <w:br/>
            </w:r>
            <w:r>
              <w:rPr>
                <w:rFonts w:ascii="Times New Roman"/>
                <w:b w:val="false"/>
                <w:i w:val="false"/>
                <w:color w:val="000000"/>
                <w:sz w:val="20"/>
              </w:rPr>
              <w:t>
бергені үшін алынатын міндетті</w:t>
            </w:r>
            <w:r>
              <w:br/>
            </w:r>
            <w:r>
              <w:rPr>
                <w:rFonts w:ascii="Times New Roman"/>
                <w:b w:val="false"/>
                <w:i w:val="false"/>
                <w:color w:val="000000"/>
                <w:sz w:val="20"/>
              </w:rPr>
              <w:t>
төлемдер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11372,0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11372,0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САЛЫҚҚА ЖАТПАЙТЫН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3151,0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2117,0</w:t>
            </w:r>
          </w:p>
        </w:tc>
      </w:tr>
      <w:tr>
        <w:trPr>
          <w:trHeight w:val="43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меншікке жататын жалға</w:t>
            </w:r>
            <w:r>
              <w:br/>
            </w:r>
            <w:r>
              <w:rPr>
                <w:rFonts w:ascii="Times New Roman"/>
                <w:b w:val="false"/>
                <w:i w:val="false"/>
                <w:color w:val="000000"/>
                <w:sz w:val="20"/>
              </w:rPr>
              <w:t>
берілген мүліктен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2117,0</w:t>
            </w:r>
          </w:p>
        </w:tc>
      </w:tr>
      <w:tr>
        <w:trPr>
          <w:trHeight w:val="114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ұсынатын тауарларды</w:t>
            </w:r>
            <w:r>
              <w:br/>
            </w:r>
            <w:r>
              <w:rPr>
                <w:rFonts w:ascii="Times New Roman"/>
                <w:b w:val="false"/>
                <w:i w:val="false"/>
                <w:color w:val="000000"/>
                <w:sz w:val="20"/>
              </w:rPr>
              <w:t>
(жұмыстарды, қызметтерді) іске</w:t>
            </w:r>
            <w:r>
              <w:br/>
            </w:r>
            <w:r>
              <w:rPr>
                <w:rFonts w:ascii="Times New Roman"/>
                <w:b w:val="false"/>
                <w:i w:val="false"/>
                <w:color w:val="000000"/>
                <w:sz w:val="20"/>
              </w:rPr>
              <w:t>
асырудан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1034,0</w:t>
            </w:r>
          </w:p>
        </w:tc>
      </w:tr>
      <w:tr>
        <w:trPr>
          <w:trHeight w:val="36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18997,0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және материалдық емес активті</w:t>
            </w:r>
            <w:r>
              <w:br/>
            </w:r>
            <w:r>
              <w:rPr>
                <w:rFonts w:ascii="Times New Roman"/>
                <w:b w:val="false"/>
                <w:i w:val="false"/>
                <w:color w:val="000000"/>
                <w:sz w:val="20"/>
              </w:rPr>
              <w:t>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18997,0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18997,0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1700479,0</w:t>
            </w:r>
          </w:p>
        </w:tc>
      </w:tr>
      <w:tr>
        <w:trPr>
          <w:trHeight w:val="39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1700479,0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1700479,0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201"/>
        <w:gridCol w:w="633"/>
        <w:gridCol w:w="673"/>
        <w:gridCol w:w="7093"/>
        <w:gridCol w:w="21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мың теңге</w:t>
            </w:r>
          </w:p>
        </w:tc>
      </w:tr>
      <w:tr>
        <w:trPr>
          <w:trHeight w:val="300" w:hRule="atLeast"/>
        </w:trPr>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3104910,0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243485,0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213422,0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аппараты</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12692,0</w:t>
            </w:r>
          </w:p>
        </w:tc>
      </w:tr>
      <w:tr>
        <w:trPr>
          <w:trHeight w:val="7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бойынша қызмет</w:t>
            </w:r>
            <w:r>
              <w:br/>
            </w:r>
            <w:r>
              <w:rPr>
                <w:rFonts w:ascii="Times New Roman"/>
                <w:b w:val="false"/>
                <w:i w:val="false"/>
                <w:color w:val="000000"/>
                <w:sz w:val="20"/>
              </w:rPr>
              <w:t>
көрсету (облыстық маңызы бар</w:t>
            </w:r>
            <w:r>
              <w:br/>
            </w:r>
            <w:r>
              <w:rPr>
                <w:rFonts w:ascii="Times New Roman"/>
                <w:b w:val="false"/>
                <w:i w:val="false"/>
                <w:color w:val="000000"/>
                <w:sz w:val="20"/>
              </w:rPr>
              <w:t>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12692,0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54014,0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 қызметін қамтамасыз ету</w:t>
            </w:r>
            <w:r>
              <w:br/>
            </w:r>
            <w:r>
              <w:rPr>
                <w:rFonts w:ascii="Times New Roman"/>
                <w:b w:val="false"/>
                <w:i w:val="false"/>
                <w:color w:val="000000"/>
                <w:sz w:val="20"/>
              </w:rPr>
              <w:t>
бойынша қызмет көрсету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54014,0</w:t>
            </w:r>
          </w:p>
        </w:tc>
      </w:tr>
      <w:tr>
        <w:trPr>
          <w:trHeight w:val="82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146716,0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146716,0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15650,0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15650,0</w:t>
            </w:r>
          </w:p>
        </w:tc>
      </w:tr>
      <w:tr>
        <w:trPr>
          <w:trHeight w:val="11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бюджетінің орындалуын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қаланың) басқаруды</w:t>
            </w:r>
            <w:r>
              <w:br/>
            </w:r>
            <w:r>
              <w:rPr>
                <w:rFonts w:ascii="Times New Roman"/>
                <w:b w:val="false"/>
                <w:i w:val="false"/>
                <w:color w:val="000000"/>
                <w:sz w:val="20"/>
              </w:rPr>
              <w:t>
орындау мен бақылау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14322,0</w:t>
            </w:r>
          </w:p>
        </w:tc>
      </w:tr>
      <w:tr>
        <w:trPr>
          <w:trHeight w:val="11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1096,0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232,0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14413,0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 (облыстық маңызы</w:t>
            </w:r>
            <w:r>
              <w:br/>
            </w:r>
            <w:r>
              <w:rPr>
                <w:rFonts w:ascii="Times New Roman"/>
                <w:b w:val="false"/>
                <w:i w:val="false"/>
                <w:color w:val="000000"/>
                <w:sz w:val="20"/>
              </w:rPr>
              <w:t>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14413,0</w:t>
            </w:r>
          </w:p>
        </w:tc>
      </w:tr>
      <w:tr>
        <w:trPr>
          <w:trHeight w:val="120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қаланың)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14413,0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4912,0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2662,0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2662,0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2662,0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2250,0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2250,0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ауқымындағы төтенше</w:t>
            </w:r>
            <w:r>
              <w:br/>
            </w:r>
            <w:r>
              <w:rPr>
                <w:rFonts w:ascii="Times New Roman"/>
                <w:b w:val="false"/>
                <w:i w:val="false"/>
                <w:color w:val="000000"/>
                <w:sz w:val="20"/>
              </w:rPr>
              <w:t>
жағдайлардың алдын алу және жою</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900,0</w:t>
            </w:r>
          </w:p>
        </w:tc>
      </w:tr>
      <w:tr>
        <w:trPr>
          <w:trHeight w:val="11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елді мекендерде</w:t>
            </w:r>
            <w:r>
              <w:br/>
            </w:r>
            <w:r>
              <w:rPr>
                <w:rFonts w:ascii="Times New Roman"/>
                <w:b w:val="false"/>
                <w:i w:val="false"/>
                <w:color w:val="000000"/>
                <w:sz w:val="20"/>
              </w:rPr>
              <w:t>
өрттердің алдын алу және сөндіру</w:t>
            </w:r>
            <w:r>
              <w:br/>
            </w:r>
            <w:r>
              <w:rPr>
                <w:rFonts w:ascii="Times New Roman"/>
                <w:b w:val="false"/>
                <w:i w:val="false"/>
                <w:color w:val="000000"/>
                <w:sz w:val="20"/>
              </w:rPr>
              <w:t>
жөніндегі 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1992091,0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101513,0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101513,0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оқытуды ұйымдастыру қызметін</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101513,0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1864426,0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16226,0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16226,0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1848200,0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беретін оқыту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1826507,0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21693,0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26152,0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26152,0</w:t>
            </w:r>
          </w:p>
        </w:tc>
      </w:tr>
      <w:tr>
        <w:trPr>
          <w:trHeight w:val="7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11790,0</w:t>
            </w:r>
          </w:p>
        </w:tc>
      </w:tr>
      <w:tr>
        <w:trPr>
          <w:trHeight w:val="112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 үшін оқулықтармен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 (облыстық маңызы</w:t>
            </w:r>
            <w:r>
              <w:br/>
            </w:r>
            <w:r>
              <w:rPr>
                <w:rFonts w:ascii="Times New Roman"/>
                <w:b w:val="false"/>
                <w:i w:val="false"/>
                <w:color w:val="000000"/>
                <w:sz w:val="20"/>
              </w:rPr>
              <w:t>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13459,0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іс-шараларын және жарыстарды өткізу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903,0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102462,0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81533,0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еңбекпен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81533,0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6028,0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5799,0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7663,0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10727,0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 тәрбиелейтін және оқытатын</w:t>
            </w:r>
            <w:r>
              <w:br/>
            </w:r>
            <w:r>
              <w:rPr>
                <w:rFonts w:ascii="Times New Roman"/>
                <w:b w:val="false"/>
                <w:i w:val="false"/>
                <w:color w:val="000000"/>
                <w:sz w:val="20"/>
              </w:rPr>
              <w:t>
мүгедек-балаларды материалдық</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1518,0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Мұқтажды азаматтарға үйде</w:t>
            </w:r>
            <w:r>
              <w:br/>
            </w:r>
            <w:r>
              <w:rPr>
                <w:rFonts w:ascii="Times New Roman"/>
                <w:b w:val="false"/>
                <w:i w:val="false"/>
                <w:color w:val="000000"/>
                <w:sz w:val="20"/>
              </w:rPr>
              <w:t>
әлеуметтік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21690,0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23321,0</w:t>
            </w:r>
          </w:p>
        </w:tc>
      </w:tr>
      <w:tr>
        <w:trPr>
          <w:trHeight w:val="120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4787,0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20929,0</w:t>
            </w:r>
          </w:p>
        </w:tc>
      </w:tr>
      <w:tr>
        <w:trPr>
          <w:trHeight w:val="7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еңбекпен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20929,0</w:t>
            </w:r>
          </w:p>
        </w:tc>
      </w:tr>
      <w:tr>
        <w:trPr>
          <w:trHeight w:val="115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халыққа</w:t>
            </w:r>
            <w:r>
              <w:br/>
            </w:r>
            <w:r>
              <w:rPr>
                <w:rFonts w:ascii="Times New Roman"/>
                <w:b w:val="false"/>
                <w:i w:val="false"/>
                <w:color w:val="000000"/>
                <w:sz w:val="20"/>
              </w:rPr>
              <w:t>
еңбекпен қамту әлеуметтік</w:t>
            </w:r>
            <w:r>
              <w:br/>
            </w:r>
            <w:r>
              <w:rPr>
                <w:rFonts w:ascii="Times New Roman"/>
                <w:b w:val="false"/>
                <w:i w:val="false"/>
                <w:color w:val="000000"/>
                <w:sz w:val="20"/>
              </w:rPr>
              <w:t>
бағдарламаларды қамтамасыз ету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20207,0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722,0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69755,0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7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w:t>
            </w:r>
            <w:r>
              <w:br/>
            </w:r>
            <w:r>
              <w:rPr>
                <w:rFonts w:ascii="Times New Roman"/>
                <w:b w:val="false"/>
                <w:i w:val="false"/>
                <w:color w:val="000000"/>
                <w:sz w:val="20"/>
              </w:rPr>
              <w:t>
инфрақұрылымын дамыту, жайластыру</w:t>
            </w:r>
            <w:r>
              <w:br/>
            </w:r>
            <w:r>
              <w:rPr>
                <w:rFonts w:ascii="Times New Roman"/>
                <w:b w:val="false"/>
                <w:i w:val="false"/>
                <w:color w:val="000000"/>
                <w:sz w:val="20"/>
              </w:rPr>
              <w:t>
және (немесе) сатып алу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7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69755,0</w:t>
            </w:r>
          </w:p>
        </w:tc>
      </w:tr>
      <w:tr>
        <w:trPr>
          <w:trHeight w:val="8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49347,0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15000,0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11800,0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22547,0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20408,0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 ұстау және</w:t>
            </w:r>
            <w:r>
              <w:br/>
            </w:r>
            <w:r>
              <w:rPr>
                <w:rFonts w:ascii="Times New Roman"/>
                <w:b w:val="false"/>
                <w:i w:val="false"/>
                <w:color w:val="000000"/>
                <w:sz w:val="20"/>
              </w:rPr>
              <w:t>
туысы жоқтарды жерлеу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115967,0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49495,0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 бар</w:t>
            </w:r>
            <w:r>
              <w:br/>
            </w:r>
            <w:r>
              <w:rPr>
                <w:rFonts w:ascii="Times New Roman"/>
                <w:b w:val="false"/>
                <w:i w:val="false"/>
                <w:color w:val="000000"/>
                <w:sz w:val="20"/>
              </w:rPr>
              <w:t>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49495,0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жұмыстарын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49495,0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4070,0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 (облыстық маңызы бар</w:t>
            </w:r>
            <w:r>
              <w:br/>
            </w:r>
            <w:r>
              <w:rPr>
                <w:rFonts w:ascii="Times New Roman"/>
                <w:b w:val="false"/>
                <w:i w:val="false"/>
                <w:color w:val="000000"/>
                <w:sz w:val="20"/>
              </w:rPr>
              <w:t>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4070,0</w:t>
            </w:r>
          </w:p>
        </w:tc>
      </w:tr>
      <w:tr>
        <w:trPr>
          <w:trHeight w:val="7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(облыстық маңызы</w:t>
            </w:r>
            <w:r>
              <w:br/>
            </w:r>
            <w:r>
              <w:rPr>
                <w:rFonts w:ascii="Times New Roman"/>
                <w:b w:val="false"/>
                <w:i w:val="false"/>
                <w:color w:val="000000"/>
                <w:sz w:val="20"/>
              </w:rPr>
              <w:t>
бар қаланың) спорттық іс-шараларды</w:t>
            </w:r>
            <w:r>
              <w:br/>
            </w:r>
            <w:r>
              <w:rPr>
                <w:rFonts w:ascii="Times New Roman"/>
                <w:b w:val="false"/>
                <w:i w:val="false"/>
                <w:color w:val="000000"/>
                <w:sz w:val="20"/>
              </w:rPr>
              <w:t>
өткізу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1469,0</w:t>
            </w:r>
          </w:p>
        </w:tc>
      </w:tr>
      <w:tr>
        <w:trPr>
          <w:trHeight w:val="114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құрама командаларының мүшелерін</w:t>
            </w:r>
            <w:r>
              <w:br/>
            </w:r>
            <w:r>
              <w:rPr>
                <w:rFonts w:ascii="Times New Roman"/>
                <w:b w:val="false"/>
                <w:i w:val="false"/>
                <w:color w:val="000000"/>
                <w:sz w:val="20"/>
              </w:rPr>
              <w:t>
спорттың әр түрі бойынша облыстық</w:t>
            </w:r>
            <w:r>
              <w:br/>
            </w:r>
            <w:r>
              <w:rPr>
                <w:rFonts w:ascii="Times New Roman"/>
                <w:b w:val="false"/>
                <w:i w:val="false"/>
                <w:color w:val="000000"/>
                <w:sz w:val="20"/>
              </w:rPr>
              <w:t>
спорт жарыстарына дайындау және</w:t>
            </w:r>
            <w:r>
              <w:br/>
            </w:r>
            <w:r>
              <w:rPr>
                <w:rFonts w:ascii="Times New Roman"/>
                <w:b w:val="false"/>
                <w:i w:val="false"/>
                <w:color w:val="000000"/>
                <w:sz w:val="20"/>
              </w:rPr>
              <w:t>
қатыстыру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2601,0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44689,0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 бар</w:t>
            </w:r>
            <w:r>
              <w:br/>
            </w:r>
            <w:r>
              <w:rPr>
                <w:rFonts w:ascii="Times New Roman"/>
                <w:b w:val="false"/>
                <w:i w:val="false"/>
                <w:color w:val="000000"/>
                <w:sz w:val="20"/>
              </w:rPr>
              <w:t>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43614,0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қызмет етуі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40306,0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халқының басқа да тілдерін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3308,0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1075,0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 және жорнал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өткізу бойынша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1075,0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 ұйымдары</w:t>
            </w:r>
            <w:r>
              <w:br/>
            </w:r>
            <w:r>
              <w:rPr>
                <w:rFonts w:ascii="Times New Roman"/>
                <w:b w:val="false"/>
                <w:i w:val="false"/>
                <w:color w:val="000000"/>
                <w:sz w:val="20"/>
              </w:rPr>
              <w:t>
бойынша басқа да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17713,0</w:t>
            </w:r>
          </w:p>
        </w:tc>
      </w:tr>
      <w:tr>
        <w:trPr>
          <w:trHeight w:val="82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 бар</w:t>
            </w:r>
            <w:r>
              <w:br/>
            </w:r>
            <w:r>
              <w:rPr>
                <w:rFonts w:ascii="Times New Roman"/>
                <w:b w:val="false"/>
                <w:i w:val="false"/>
                <w:color w:val="000000"/>
                <w:sz w:val="20"/>
              </w:rPr>
              <w:t>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6422,0</w:t>
            </w:r>
          </w:p>
        </w:tc>
      </w:tr>
      <w:tr>
        <w:trPr>
          <w:trHeight w:val="84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6422,0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6502,0</w:t>
            </w:r>
          </w:p>
        </w:tc>
      </w:tr>
      <w:tr>
        <w:trPr>
          <w:trHeight w:val="118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5771,0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731,0</w:t>
            </w:r>
          </w:p>
        </w:tc>
      </w:tr>
      <w:tr>
        <w:trPr>
          <w:trHeight w:val="8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 (облыстық маңызы бар</w:t>
            </w:r>
            <w:r>
              <w:br/>
            </w:r>
            <w:r>
              <w:rPr>
                <w:rFonts w:ascii="Times New Roman"/>
                <w:b w:val="false"/>
                <w:i w:val="false"/>
                <w:color w:val="000000"/>
                <w:sz w:val="20"/>
              </w:rPr>
              <w:t>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4789,0</w:t>
            </w:r>
          </w:p>
        </w:tc>
      </w:tr>
      <w:tr>
        <w:trPr>
          <w:trHeight w:val="82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бөлімі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4789,0</w:t>
            </w:r>
          </w:p>
        </w:tc>
      </w:tr>
      <w:tr>
        <w:trPr>
          <w:trHeight w:val="7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306179,0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11524,0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11524,0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11524,0</w:t>
            </w:r>
          </w:p>
        </w:tc>
      </w:tr>
      <w:tr>
        <w:trPr>
          <w:trHeight w:val="4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ветеринария бөлімі</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2179,0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2179,0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285103,0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285103,0</w:t>
            </w:r>
          </w:p>
        </w:tc>
      </w:tr>
      <w:tr>
        <w:trPr>
          <w:trHeight w:val="4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285103,0</w:t>
            </w:r>
          </w:p>
        </w:tc>
      </w:tr>
      <w:tr>
        <w:trPr>
          <w:trHeight w:val="4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7373,0</w:t>
            </w:r>
          </w:p>
        </w:tc>
      </w:tr>
      <w:tr>
        <w:trPr>
          <w:trHeight w:val="4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7373,0</w:t>
            </w:r>
          </w:p>
        </w:tc>
      </w:tr>
      <w:tr>
        <w:trPr>
          <w:trHeight w:val="84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7373,0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архитектура, қала</w:t>
            </w:r>
            <w:r>
              <w:br/>
            </w:r>
            <w:r>
              <w:rPr>
                <w:rFonts w:ascii="Times New Roman"/>
                <w:b w:val="false"/>
                <w:i w:val="false"/>
                <w:color w:val="000000"/>
                <w:sz w:val="20"/>
              </w:rPr>
              <w:t>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14211,0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Архитектура, қала құрылысы және</w:t>
            </w:r>
            <w:r>
              <w:br/>
            </w:r>
            <w:r>
              <w:rPr>
                <w:rFonts w:ascii="Times New Roman"/>
                <w:b w:val="false"/>
                <w:i w:val="false"/>
                <w:color w:val="000000"/>
                <w:sz w:val="20"/>
              </w:rPr>
              <w:t>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14211,0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7765,0</w:t>
            </w:r>
          </w:p>
        </w:tc>
      </w:tr>
      <w:tr>
        <w:trPr>
          <w:trHeight w:val="7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7765,0</w:t>
            </w:r>
          </w:p>
        </w:tc>
      </w:tr>
      <w:tr>
        <w:trPr>
          <w:trHeight w:val="8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w:t>
            </w:r>
            <w:r>
              <w:br/>
            </w:r>
            <w:r>
              <w:rPr>
                <w:rFonts w:ascii="Times New Roman"/>
                <w:b w:val="false"/>
                <w:i w:val="false"/>
                <w:color w:val="000000"/>
                <w:sz w:val="20"/>
              </w:rPr>
              <w:t>
бөлімі (облыстық маңызы бар</w:t>
            </w:r>
            <w:r>
              <w:br/>
            </w:r>
            <w:r>
              <w:rPr>
                <w:rFonts w:ascii="Times New Roman"/>
                <w:b w:val="false"/>
                <w:i w:val="false"/>
                <w:color w:val="000000"/>
                <w:sz w:val="20"/>
              </w:rPr>
              <w:t>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6446,0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6446,0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227151,0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227151,0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18275,0</w:t>
            </w:r>
          </w:p>
        </w:tc>
      </w:tr>
      <w:tr>
        <w:trPr>
          <w:trHeight w:val="82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18275,0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208876,0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89312,0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жолдарының жұмыс істеуін</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119564,0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28697,0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4579,0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w:t>
            </w:r>
            <w:r>
              <w:br/>
            </w:r>
            <w:r>
              <w:rPr>
                <w:rFonts w:ascii="Times New Roman"/>
                <w:b w:val="false"/>
                <w:i w:val="false"/>
                <w:color w:val="000000"/>
                <w:sz w:val="20"/>
              </w:rPr>
              <w:t>
(облыстық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4579,0</w:t>
            </w:r>
          </w:p>
        </w:tc>
      </w:tr>
      <w:tr>
        <w:trPr>
          <w:trHeight w:val="8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 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4579,0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24118,0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19040,0</w:t>
            </w:r>
          </w:p>
        </w:tc>
      </w:tr>
      <w:tr>
        <w:trPr>
          <w:trHeight w:val="7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19040,0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5078,0</w:t>
            </w:r>
          </w:p>
        </w:tc>
      </w:tr>
      <w:tr>
        <w:trPr>
          <w:trHeight w:val="120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5078,0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w:t>
            </w:r>
            <w:r>
              <w:br/>
            </w:r>
            <w:r>
              <w:rPr>
                <w:rFonts w:ascii="Times New Roman"/>
                <w:b w:val="false"/>
                <w:i w:val="false"/>
                <w:color w:val="000000"/>
                <w:sz w:val="20"/>
              </w:rPr>
              <w:t>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бюджеттік кредиттеу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активтерімен операция</w:t>
            </w:r>
            <w:r>
              <w:br/>
            </w:r>
            <w:r>
              <w:rPr>
                <w:rFonts w:ascii="Times New Roman"/>
                <w:b w:val="false"/>
                <w:i w:val="false"/>
                <w:color w:val="000000"/>
                <w:sz w:val="20"/>
              </w:rPr>
              <w:t>
бойынша сальдо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капиталының қалыптасуы және көбеюі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Тапшылығы (-), артығы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Тапшылығын қаржыландыру</w:t>
            </w:r>
            <w:r>
              <w:br/>
            </w:r>
            <w:r>
              <w:rPr>
                <w:rFonts w:ascii="Times New Roman"/>
                <w:b w:val="false"/>
                <w:i w:val="false"/>
                <w:color w:val="000000"/>
                <w:sz w:val="20"/>
              </w:rPr>
              <w:t>
(артығын пайдалану)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254 шешіміне 3-қосымша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3 наурыздағы   </w:t>
      </w:r>
      <w:r>
        <w:br/>
      </w:r>
      <w:r>
        <w:rPr>
          <w:rFonts w:ascii="Times New Roman"/>
          <w:b w:val="false"/>
          <w:i w:val="false"/>
          <w:color w:val="000000"/>
          <w:sz w:val="28"/>
        </w:rPr>
        <w:t xml:space="preserve">
№ 271 шешіміне 3-қосымша  </w:t>
      </w:r>
    </w:p>
    <w:p>
      <w:pPr>
        <w:spacing w:after="0"/>
        <w:ind w:left="0"/>
        <w:jc w:val="both"/>
      </w:pPr>
      <w:r>
        <w:rPr>
          <w:rFonts w:ascii="Times New Roman"/>
          <w:b/>
          <w:i w:val="false"/>
          <w:color w:val="000080"/>
          <w:sz w:val="28"/>
        </w:rPr>
        <w:t>2012 жылға арналған аудандық бюджет</w:t>
      </w:r>
    </w:p>
    <w:p>
      <w:pPr>
        <w:spacing w:after="0"/>
        <w:ind w:left="0"/>
        <w:jc w:val="both"/>
      </w:pPr>
      <w:r>
        <w:rPr>
          <w:rFonts w:ascii="Times New Roman"/>
          <w:b w:val="false"/>
          <w:i/>
          <w:color w:val="800000"/>
          <w:sz w:val="28"/>
        </w:rPr>
        <w:t xml:space="preserve">      Ескерту. 3-қосымша жаңа редакцияда - Қостанай облысы Қостанай ауданы мәслихатының 2010.03.03 </w:t>
      </w:r>
      <w:r>
        <w:rPr>
          <w:rFonts w:ascii="Times New Roman"/>
          <w:b w:val="false"/>
          <w:i w:val="false"/>
          <w:color w:val="000000"/>
          <w:sz w:val="28"/>
        </w:rPr>
        <w:t>№ 271</w:t>
      </w:r>
      <w:r>
        <w:rPr>
          <w:rFonts w:ascii="Times New Roman"/>
          <w:b w:val="false"/>
          <w:i/>
          <w:color w:val="80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
        <w:gridCol w:w="334"/>
        <w:gridCol w:w="201"/>
        <w:gridCol w:w="393"/>
        <w:gridCol w:w="7533"/>
        <w:gridCol w:w="22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мың теңге</w:t>
            </w:r>
          </w:p>
        </w:tc>
      </w:tr>
      <w:tr>
        <w:trPr>
          <w:trHeight w:val="300" w:hRule="atLeast"/>
        </w:trPr>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3235425,0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1427470,0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Кірістерге салынатын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458093,0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алынатын табыс</w:t>
            </w:r>
            <w:r>
              <w:br/>
            </w:r>
            <w:r>
              <w:rPr>
                <w:rFonts w:ascii="Times New Roman"/>
                <w:b w:val="false"/>
                <w:i w:val="false"/>
                <w:color w:val="000000"/>
                <w:sz w:val="20"/>
              </w:rPr>
              <w:t>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458093,0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391857,0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391857,0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524214,0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408011,0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16707,0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89992,0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Біртұтас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9504,0</w:t>
            </w:r>
          </w:p>
        </w:tc>
      </w:tr>
      <w:tr>
        <w:trPr>
          <w:trHeight w:val="40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6538,0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19827,0</w:t>
            </w:r>
          </w:p>
        </w:tc>
      </w:tr>
      <w:tr>
        <w:trPr>
          <w:trHeight w:val="40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14259,0</w:t>
            </w:r>
          </w:p>
        </w:tc>
      </w:tr>
      <w:tr>
        <w:trPr>
          <w:trHeight w:val="40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Ойын бизнесіне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855,0</w:t>
            </w:r>
          </w:p>
        </w:tc>
      </w:tr>
      <w:tr>
        <w:trPr>
          <w:trHeight w:val="115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 әрекеттерді жасағаны</w:t>
            </w:r>
            <w:r>
              <w:br/>
            </w:r>
            <w:r>
              <w:rPr>
                <w:rFonts w:ascii="Times New Roman"/>
                <w:b w:val="false"/>
                <w:i w:val="false"/>
                <w:color w:val="000000"/>
                <w:sz w:val="20"/>
              </w:rPr>
              <w:t>
үшін және (немесе) оған уәкілеттігі</w:t>
            </w:r>
            <w:r>
              <w:br/>
            </w:r>
            <w:r>
              <w:rPr>
                <w:rFonts w:ascii="Times New Roman"/>
                <w:b w:val="false"/>
                <w:i w:val="false"/>
                <w:color w:val="000000"/>
                <w:sz w:val="20"/>
              </w:rPr>
              <w:t>
бар мемлекеттік органдардың немесе</w:t>
            </w:r>
            <w:r>
              <w:br/>
            </w:r>
            <w:r>
              <w:rPr>
                <w:rFonts w:ascii="Times New Roman"/>
                <w:b w:val="false"/>
                <w:i w:val="false"/>
                <w:color w:val="000000"/>
                <w:sz w:val="20"/>
              </w:rPr>
              <w:t>
лауазымды адамдардың құжаттарын</w:t>
            </w:r>
            <w:r>
              <w:br/>
            </w:r>
            <w:r>
              <w:rPr>
                <w:rFonts w:ascii="Times New Roman"/>
                <w:b w:val="false"/>
                <w:i w:val="false"/>
                <w:color w:val="000000"/>
                <w:sz w:val="20"/>
              </w:rPr>
              <w:t>
бергені үшін алынатын міндетті</w:t>
            </w:r>
            <w:r>
              <w:br/>
            </w:r>
            <w:r>
              <w:rPr>
                <w:rFonts w:ascii="Times New Roman"/>
                <w:b w:val="false"/>
                <w:i w:val="false"/>
                <w:color w:val="000000"/>
                <w:sz w:val="20"/>
              </w:rPr>
              <w:t>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11827,0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11827,0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САЛЫҚҚА ЖАТПАЙТЫН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3276,0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2201,0</w:t>
            </w:r>
          </w:p>
        </w:tc>
      </w:tr>
      <w:tr>
        <w:trPr>
          <w:trHeight w:val="43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меншікке жататын жалға</w:t>
            </w:r>
            <w:r>
              <w:br/>
            </w:r>
            <w:r>
              <w:rPr>
                <w:rFonts w:ascii="Times New Roman"/>
                <w:b w:val="false"/>
                <w:i w:val="false"/>
                <w:color w:val="000000"/>
                <w:sz w:val="20"/>
              </w:rPr>
              <w:t>
берілген мүліктен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2201,0</w:t>
            </w:r>
          </w:p>
        </w:tc>
      </w:tr>
      <w:tr>
        <w:trPr>
          <w:trHeight w:val="112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ұсынатын тауарларды</w:t>
            </w:r>
            <w:r>
              <w:br/>
            </w:r>
            <w:r>
              <w:rPr>
                <w:rFonts w:ascii="Times New Roman"/>
                <w:b w:val="false"/>
                <w:i w:val="false"/>
                <w:color w:val="000000"/>
                <w:sz w:val="20"/>
              </w:rPr>
              <w:t>
(жұмыстарды, қызметтерді) іске</w:t>
            </w:r>
            <w:r>
              <w:br/>
            </w:r>
            <w:r>
              <w:rPr>
                <w:rFonts w:ascii="Times New Roman"/>
                <w:b w:val="false"/>
                <w:i w:val="false"/>
                <w:color w:val="000000"/>
                <w:sz w:val="20"/>
              </w:rPr>
              <w:t>
асырудан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1075,0</w:t>
            </w:r>
          </w:p>
        </w:tc>
      </w:tr>
      <w:tr>
        <w:trPr>
          <w:trHeight w:val="40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19757,0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және материалдық емес активті</w:t>
            </w:r>
            <w:r>
              <w:br/>
            </w:r>
            <w:r>
              <w:rPr>
                <w:rFonts w:ascii="Times New Roman"/>
                <w:b w:val="false"/>
                <w:i w:val="false"/>
                <w:color w:val="000000"/>
                <w:sz w:val="20"/>
              </w:rPr>
              <w:t>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19757,0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19757,0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1784922,0</w:t>
            </w:r>
          </w:p>
        </w:tc>
      </w:tr>
      <w:tr>
        <w:trPr>
          <w:trHeight w:val="42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1784922,0</w:t>
            </w:r>
          </w:p>
        </w:tc>
      </w:tr>
      <w:tr>
        <w:trPr>
          <w:trHeight w:val="375"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1784922,0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213"/>
        <w:gridCol w:w="673"/>
        <w:gridCol w:w="613"/>
        <w:gridCol w:w="7033"/>
        <w:gridCol w:w="22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мың теңге</w:t>
            </w:r>
          </w:p>
        </w:tc>
      </w:tr>
      <w:tr>
        <w:trPr>
          <w:trHeight w:val="300" w:hRule="atLeast"/>
        </w:trPr>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3235425,0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246450,0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216014,0</w:t>
            </w:r>
          </w:p>
        </w:tc>
      </w:tr>
      <w:tr>
        <w:trPr>
          <w:trHeight w:val="4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аппараты</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12816,0</w:t>
            </w:r>
          </w:p>
        </w:tc>
      </w:tr>
      <w:tr>
        <w:trPr>
          <w:trHeight w:val="7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бойынша қызмет</w:t>
            </w:r>
            <w:r>
              <w:br/>
            </w:r>
            <w:r>
              <w:rPr>
                <w:rFonts w:ascii="Times New Roman"/>
                <w:b w:val="false"/>
                <w:i w:val="false"/>
                <w:color w:val="000000"/>
                <w:sz w:val="20"/>
              </w:rPr>
              <w:t>
көрсету (облыстық маңызы бар</w:t>
            </w:r>
            <w:r>
              <w:br/>
            </w:r>
            <w:r>
              <w:rPr>
                <w:rFonts w:ascii="Times New Roman"/>
                <w:b w:val="false"/>
                <w:i w:val="false"/>
                <w:color w:val="000000"/>
                <w:sz w:val="20"/>
              </w:rPr>
              <w:t>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12816,0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54783,0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 қызметін қамтамасыз ету</w:t>
            </w:r>
            <w:r>
              <w:br/>
            </w:r>
            <w:r>
              <w:rPr>
                <w:rFonts w:ascii="Times New Roman"/>
                <w:b w:val="false"/>
                <w:i w:val="false"/>
                <w:color w:val="000000"/>
                <w:sz w:val="20"/>
              </w:rPr>
              <w:t>
бойынша қызмет көрсету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54783,0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148415,0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148415,0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15872,0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15872,0</w:t>
            </w:r>
          </w:p>
        </w:tc>
      </w:tr>
      <w:tr>
        <w:trPr>
          <w:trHeight w:val="11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бюджетінің орындалуын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қаланың) басқаруды</w:t>
            </w:r>
            <w:r>
              <w:br/>
            </w:r>
            <w:r>
              <w:rPr>
                <w:rFonts w:ascii="Times New Roman"/>
                <w:b w:val="false"/>
                <w:i w:val="false"/>
                <w:color w:val="000000"/>
                <w:sz w:val="20"/>
              </w:rPr>
              <w:t>
орындау мен бақылау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14524,0</w:t>
            </w:r>
          </w:p>
        </w:tc>
      </w:tr>
      <w:tr>
        <w:trPr>
          <w:trHeight w:val="115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1098,0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14564,0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 (облыстық маңызы</w:t>
            </w:r>
            <w:r>
              <w:br/>
            </w:r>
            <w:r>
              <w:rPr>
                <w:rFonts w:ascii="Times New Roman"/>
                <w:b w:val="false"/>
                <w:i w:val="false"/>
                <w:color w:val="000000"/>
                <w:sz w:val="20"/>
              </w:rPr>
              <w:t>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14564,0</w:t>
            </w:r>
          </w:p>
        </w:tc>
      </w:tr>
      <w:tr>
        <w:trPr>
          <w:trHeight w:val="11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қаланың)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14564,0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5258,0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2850,0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2850,0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2850,0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ауқымындағы төтенше</w:t>
            </w:r>
            <w:r>
              <w:br/>
            </w:r>
            <w:r>
              <w:rPr>
                <w:rFonts w:ascii="Times New Roman"/>
                <w:b w:val="false"/>
                <w:i w:val="false"/>
                <w:color w:val="000000"/>
                <w:sz w:val="20"/>
              </w:rPr>
              <w:t>
жағдайлардың алдын алу және жою</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1500,0</w:t>
            </w:r>
          </w:p>
        </w:tc>
      </w:tr>
      <w:tr>
        <w:trPr>
          <w:trHeight w:val="11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елді мекендерде</w:t>
            </w:r>
            <w:r>
              <w:br/>
            </w:r>
            <w:r>
              <w:rPr>
                <w:rFonts w:ascii="Times New Roman"/>
                <w:b w:val="false"/>
                <w:i w:val="false"/>
                <w:color w:val="000000"/>
                <w:sz w:val="20"/>
              </w:rPr>
              <w:t>
өрттердің алдын алу және сөндіру</w:t>
            </w:r>
            <w:r>
              <w:br/>
            </w:r>
            <w:r>
              <w:rPr>
                <w:rFonts w:ascii="Times New Roman"/>
                <w:b w:val="false"/>
                <w:i w:val="false"/>
                <w:color w:val="000000"/>
                <w:sz w:val="20"/>
              </w:rPr>
              <w:t>
жөніндегі шаралар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908,0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2186518,0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102482,0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102482,0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оқытуды ұйымдастыру қызметін</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102482,0</w:t>
            </w:r>
          </w:p>
        </w:tc>
      </w:tr>
      <w:tr>
        <w:trPr>
          <w:trHeight w:val="4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2056788,0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17036,0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17036,0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2039752,0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беретін оқыту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2018021,0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21731,0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27248,0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27248,0</w:t>
            </w:r>
          </w:p>
        </w:tc>
      </w:tr>
      <w:tr>
        <w:trPr>
          <w:trHeight w:val="7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11880,0</w:t>
            </w:r>
          </w:p>
        </w:tc>
      </w:tr>
      <w:tr>
        <w:trPr>
          <w:trHeight w:val="115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 үшін оқулықтармен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 (облыстық маңызы</w:t>
            </w:r>
            <w:r>
              <w:br/>
            </w:r>
            <w:r>
              <w:rPr>
                <w:rFonts w:ascii="Times New Roman"/>
                <w:b w:val="false"/>
                <w:i w:val="false"/>
                <w:color w:val="000000"/>
                <w:sz w:val="20"/>
              </w:rPr>
              <w:t>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14402,0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мектептен тыс</w:t>
            </w:r>
            <w:r>
              <w:br/>
            </w:r>
            <w:r>
              <w:rPr>
                <w:rFonts w:ascii="Times New Roman"/>
                <w:b w:val="false"/>
                <w:i w:val="false"/>
                <w:color w:val="000000"/>
                <w:sz w:val="20"/>
              </w:rPr>
              <w:t>
іс-шараларын және жарыстарды өткізу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966,0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106907,0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85773,0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еңбекпен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85773,0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6450,0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6205,0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8199,0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11478,0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 тәрбиелейтін және оқытатын</w:t>
            </w:r>
            <w:r>
              <w:br/>
            </w:r>
            <w:r>
              <w:rPr>
                <w:rFonts w:ascii="Times New Roman"/>
                <w:b w:val="false"/>
                <w:i w:val="false"/>
                <w:color w:val="000000"/>
                <w:sz w:val="20"/>
              </w:rPr>
              <w:t>
мүгедек-балаларды материалдық</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1625,0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Мұқтажды азаматтарға үйде</w:t>
            </w:r>
            <w:r>
              <w:br/>
            </w:r>
            <w:r>
              <w:rPr>
                <w:rFonts w:ascii="Times New Roman"/>
                <w:b w:val="false"/>
                <w:i w:val="false"/>
                <w:color w:val="000000"/>
                <w:sz w:val="20"/>
              </w:rPr>
              <w:t>
әлеуметтік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21740,0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24954,0</w:t>
            </w:r>
          </w:p>
        </w:tc>
      </w:tr>
      <w:tr>
        <w:trPr>
          <w:trHeight w:val="115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5122,0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21134,0</w:t>
            </w:r>
          </w:p>
        </w:tc>
      </w:tr>
      <w:tr>
        <w:trPr>
          <w:trHeight w:val="82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еңбекпен қамту және</w:t>
            </w:r>
            <w:r>
              <w:br/>
            </w:r>
            <w:r>
              <w:rPr>
                <w:rFonts w:ascii="Times New Roman"/>
                <w:b w:val="false"/>
                <w:i w:val="false"/>
                <w:color w:val="000000"/>
                <w:sz w:val="20"/>
              </w:rPr>
              <w:t>
әлеуметтік бағдарламалар бөлімі</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21134,0</w:t>
            </w:r>
          </w:p>
        </w:tc>
      </w:tr>
      <w:tr>
        <w:trPr>
          <w:trHeight w:val="11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халыққа</w:t>
            </w:r>
            <w:r>
              <w:br/>
            </w:r>
            <w:r>
              <w:rPr>
                <w:rFonts w:ascii="Times New Roman"/>
                <w:b w:val="false"/>
                <w:i w:val="false"/>
                <w:color w:val="000000"/>
                <w:sz w:val="20"/>
              </w:rPr>
              <w:t>
еңбекпен қамту әлеуметтік</w:t>
            </w:r>
            <w:r>
              <w:br/>
            </w:r>
            <w:r>
              <w:rPr>
                <w:rFonts w:ascii="Times New Roman"/>
                <w:b w:val="false"/>
                <w:i w:val="false"/>
                <w:color w:val="000000"/>
                <w:sz w:val="20"/>
              </w:rPr>
              <w:t>
бағдарламаларды қамтамасыз ету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20361,0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773,0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75077,0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7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w:t>
            </w:r>
            <w:r>
              <w:br/>
            </w:r>
            <w:r>
              <w:rPr>
                <w:rFonts w:ascii="Times New Roman"/>
                <w:b w:val="false"/>
                <w:i w:val="false"/>
                <w:color w:val="000000"/>
                <w:sz w:val="20"/>
              </w:rPr>
              <w:t>
инфрақұрылымын дамыту, жайластыру</w:t>
            </w:r>
            <w:r>
              <w:br/>
            </w:r>
            <w:r>
              <w:rPr>
                <w:rFonts w:ascii="Times New Roman"/>
                <w:b w:val="false"/>
                <w:i w:val="false"/>
                <w:color w:val="000000"/>
                <w:sz w:val="20"/>
              </w:rPr>
              <w:t>
және (немесе) сатып алу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7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75077,0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53240,0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16050,0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13000,0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24190,0</w:t>
            </w:r>
          </w:p>
        </w:tc>
      </w:tr>
      <w:tr>
        <w:trPr>
          <w:trHeight w:val="7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21837,0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 ұстау және</w:t>
            </w:r>
            <w:r>
              <w:br/>
            </w:r>
            <w:r>
              <w:rPr>
                <w:rFonts w:ascii="Times New Roman"/>
                <w:b w:val="false"/>
                <w:i w:val="false"/>
                <w:color w:val="000000"/>
                <w:sz w:val="20"/>
              </w:rPr>
              <w:t>
туысы жоқтарды жерлеу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437,0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21400,0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118392,0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50802,0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 бар</w:t>
            </w:r>
            <w:r>
              <w:br/>
            </w:r>
            <w:r>
              <w:rPr>
                <w:rFonts w:ascii="Times New Roman"/>
                <w:b w:val="false"/>
                <w:i w:val="false"/>
                <w:color w:val="000000"/>
                <w:sz w:val="20"/>
              </w:rPr>
              <w:t>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50802,0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жұмыстарын қолдау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50802,0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4357,0</w:t>
            </w:r>
          </w:p>
        </w:tc>
      </w:tr>
      <w:tr>
        <w:trPr>
          <w:trHeight w:val="7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 (облыстық маңызы бар</w:t>
            </w:r>
            <w:r>
              <w:br/>
            </w:r>
            <w:r>
              <w:rPr>
                <w:rFonts w:ascii="Times New Roman"/>
                <w:b w:val="false"/>
                <w:i w:val="false"/>
                <w:color w:val="000000"/>
                <w:sz w:val="20"/>
              </w:rPr>
              <w:t>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4357,0</w:t>
            </w:r>
          </w:p>
        </w:tc>
      </w:tr>
      <w:tr>
        <w:trPr>
          <w:trHeight w:val="8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(облыстық маңызы</w:t>
            </w:r>
            <w:r>
              <w:br/>
            </w:r>
            <w:r>
              <w:rPr>
                <w:rFonts w:ascii="Times New Roman"/>
                <w:b w:val="false"/>
                <w:i w:val="false"/>
                <w:color w:val="000000"/>
                <w:sz w:val="20"/>
              </w:rPr>
              <w:t>
бар қаланың) спорттық іс-шараларды</w:t>
            </w:r>
            <w:r>
              <w:br/>
            </w:r>
            <w:r>
              <w:rPr>
                <w:rFonts w:ascii="Times New Roman"/>
                <w:b w:val="false"/>
                <w:i w:val="false"/>
                <w:color w:val="000000"/>
                <w:sz w:val="20"/>
              </w:rPr>
              <w:t>
өткізу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1573,0</w:t>
            </w:r>
          </w:p>
        </w:tc>
      </w:tr>
      <w:tr>
        <w:trPr>
          <w:trHeight w:val="115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құрама командаларының мүшелерін</w:t>
            </w:r>
            <w:r>
              <w:br/>
            </w:r>
            <w:r>
              <w:rPr>
                <w:rFonts w:ascii="Times New Roman"/>
                <w:b w:val="false"/>
                <w:i w:val="false"/>
                <w:color w:val="000000"/>
                <w:sz w:val="20"/>
              </w:rPr>
              <w:t>
спорттың әр түрі бойынша облыстық</w:t>
            </w:r>
            <w:r>
              <w:br/>
            </w:r>
            <w:r>
              <w:rPr>
                <w:rFonts w:ascii="Times New Roman"/>
                <w:b w:val="false"/>
                <w:i w:val="false"/>
                <w:color w:val="000000"/>
                <w:sz w:val="20"/>
              </w:rPr>
              <w:t>
спорт жарыстарына дайындау және</w:t>
            </w:r>
            <w:r>
              <w:br/>
            </w:r>
            <w:r>
              <w:rPr>
                <w:rFonts w:ascii="Times New Roman"/>
                <w:b w:val="false"/>
                <w:i w:val="false"/>
                <w:color w:val="000000"/>
                <w:sz w:val="20"/>
              </w:rPr>
              <w:t>
қатыстыру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2784,0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45322,0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 бар</w:t>
            </w:r>
            <w:r>
              <w:br/>
            </w:r>
            <w:r>
              <w:rPr>
                <w:rFonts w:ascii="Times New Roman"/>
                <w:b w:val="false"/>
                <w:i w:val="false"/>
                <w:color w:val="000000"/>
                <w:sz w:val="20"/>
              </w:rPr>
              <w:t>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44172,0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қызмет етуі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40844,0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халқының басқа да тілдерін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3328,0</w:t>
            </w:r>
          </w:p>
        </w:tc>
      </w:tr>
      <w:tr>
        <w:trPr>
          <w:trHeight w:val="4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 және жорнал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өткізу бойынша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w:t>
            </w:r>
          </w:p>
        </w:tc>
      </w:tr>
      <w:tr>
        <w:trPr>
          <w:trHeight w:val="82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 ұйымдары</w:t>
            </w:r>
            <w:r>
              <w:br/>
            </w:r>
            <w:r>
              <w:rPr>
                <w:rFonts w:ascii="Times New Roman"/>
                <w:b w:val="false"/>
                <w:i w:val="false"/>
                <w:color w:val="000000"/>
                <w:sz w:val="20"/>
              </w:rPr>
              <w:t>
бойынша басқа да қызмет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17911,0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 бар</w:t>
            </w:r>
            <w:r>
              <w:br/>
            </w:r>
            <w:r>
              <w:rPr>
                <w:rFonts w:ascii="Times New Roman"/>
                <w:b w:val="false"/>
                <w:i w:val="false"/>
                <w:color w:val="000000"/>
                <w:sz w:val="20"/>
              </w:rPr>
              <w:t>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6470,0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6470,0</w:t>
            </w:r>
          </w:p>
        </w:tc>
      </w:tr>
      <w:tr>
        <w:trPr>
          <w:trHeight w:val="4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6608,0</w:t>
            </w:r>
          </w:p>
        </w:tc>
      </w:tr>
      <w:tr>
        <w:trPr>
          <w:trHeight w:val="118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5826,0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782,0</w:t>
            </w:r>
          </w:p>
        </w:tc>
      </w:tr>
      <w:tr>
        <w:trPr>
          <w:trHeight w:val="8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 (облыстық маңызы бар</w:t>
            </w:r>
            <w:r>
              <w:br/>
            </w:r>
            <w:r>
              <w:rPr>
                <w:rFonts w:ascii="Times New Roman"/>
                <w:b w:val="false"/>
                <w:i w:val="false"/>
                <w:color w:val="000000"/>
                <w:sz w:val="20"/>
              </w:rPr>
              <w:t>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4833,0</w:t>
            </w:r>
          </w:p>
        </w:tc>
      </w:tr>
      <w:tr>
        <w:trPr>
          <w:trHeight w:val="8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бөлімі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4833,0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210044,0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11643,0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11643,0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11643,0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ветеринария бөлімі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2179,0</w:t>
            </w:r>
          </w:p>
        </w:tc>
      </w:tr>
      <w:tr>
        <w:trPr>
          <w:trHeight w:val="7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2179,0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188770,0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188770,0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188770,0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7452,0</w:t>
            </w:r>
          </w:p>
        </w:tc>
      </w:tr>
      <w:tr>
        <w:trPr>
          <w:trHeight w:val="4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7452,0</w:t>
            </w:r>
          </w:p>
        </w:tc>
      </w:tr>
      <w:tr>
        <w:trPr>
          <w:trHeight w:val="8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7452,0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архитектура, қала</w:t>
            </w:r>
            <w:r>
              <w:br/>
            </w:r>
            <w:r>
              <w:rPr>
                <w:rFonts w:ascii="Times New Roman"/>
                <w:b w:val="false"/>
                <w:i w:val="false"/>
                <w:color w:val="000000"/>
                <w:sz w:val="20"/>
              </w:rPr>
              <w:t>
құрылысы және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14380,0</w:t>
            </w:r>
          </w:p>
        </w:tc>
      </w:tr>
      <w:tr>
        <w:trPr>
          <w:trHeight w:val="4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Архитектура, қала құрылысы және</w:t>
            </w:r>
            <w:r>
              <w:br/>
            </w:r>
            <w:r>
              <w:rPr>
                <w:rFonts w:ascii="Times New Roman"/>
                <w:b w:val="false"/>
                <w:i w:val="false"/>
                <w:color w:val="000000"/>
                <w:sz w:val="20"/>
              </w:rPr>
              <w:t>
құрылыс қызметі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14380,0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7859,0</w:t>
            </w:r>
          </w:p>
        </w:tc>
      </w:tr>
      <w:tr>
        <w:trPr>
          <w:trHeight w:val="7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7859,0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w:t>
            </w:r>
            <w:r>
              <w:br/>
            </w:r>
            <w:r>
              <w:rPr>
                <w:rFonts w:ascii="Times New Roman"/>
                <w:b w:val="false"/>
                <w:i w:val="false"/>
                <w:color w:val="000000"/>
                <w:sz w:val="20"/>
              </w:rPr>
              <w:t>
бөлімі (облыстық маңызы бар</w:t>
            </w:r>
            <w:r>
              <w:br/>
            </w:r>
            <w:r>
              <w:rPr>
                <w:rFonts w:ascii="Times New Roman"/>
                <w:b w:val="false"/>
                <w:i w:val="false"/>
                <w:color w:val="000000"/>
                <w:sz w:val="20"/>
              </w:rPr>
              <w:t>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6521,0</w:t>
            </w:r>
          </w:p>
        </w:tc>
      </w:tr>
      <w:tr>
        <w:trPr>
          <w:trHeight w:val="7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6521,0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242355,0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242355,0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19555,0</w:t>
            </w:r>
          </w:p>
        </w:tc>
      </w:tr>
      <w:tr>
        <w:trPr>
          <w:trHeight w:val="8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19555,0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222800,0</w:t>
            </w:r>
          </w:p>
        </w:tc>
      </w:tr>
      <w:tr>
        <w:trPr>
          <w:trHeight w:val="39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инфрақұрылымын дамыту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жолдарының жұмыс істеуін</w:t>
            </w:r>
            <w:r>
              <w:br/>
            </w:r>
            <w:r>
              <w:rPr>
                <w:rFonts w:ascii="Times New Roman"/>
                <w:b w:val="false"/>
                <w:i w:val="false"/>
                <w:color w:val="000000"/>
                <w:sz w:val="20"/>
              </w:rPr>
              <w:t>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222800,0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30044,0</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4923,0</w:t>
            </w:r>
          </w:p>
        </w:tc>
      </w:tr>
      <w:tr>
        <w:trPr>
          <w:trHeight w:val="4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w:t>
            </w:r>
            <w:r>
              <w:br/>
            </w:r>
            <w:r>
              <w:rPr>
                <w:rFonts w:ascii="Times New Roman"/>
                <w:b w:val="false"/>
                <w:i w:val="false"/>
                <w:color w:val="000000"/>
                <w:sz w:val="20"/>
              </w:rPr>
              <w:t>
(облыстық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4923,0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 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4923,0</w:t>
            </w:r>
          </w:p>
        </w:tc>
      </w:tr>
      <w:tr>
        <w:trPr>
          <w:trHeight w:val="3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25121,0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19905,0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19905,0</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5216,0</w:t>
            </w:r>
          </w:p>
        </w:tc>
      </w:tr>
      <w:tr>
        <w:trPr>
          <w:trHeight w:val="115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5216,0</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7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w:t>
            </w:r>
            <w:r>
              <w:br/>
            </w:r>
            <w:r>
              <w:rPr>
                <w:rFonts w:ascii="Times New Roman"/>
                <w:b w:val="false"/>
                <w:i w:val="false"/>
                <w:color w:val="000000"/>
                <w:sz w:val="20"/>
              </w:rPr>
              <w:t>
ағымдағы нысаналы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бюджеттік кредиттеу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активтерімен операция</w:t>
            </w:r>
            <w:r>
              <w:br/>
            </w:r>
            <w:r>
              <w:rPr>
                <w:rFonts w:ascii="Times New Roman"/>
                <w:b w:val="false"/>
                <w:i w:val="false"/>
                <w:color w:val="000000"/>
                <w:sz w:val="20"/>
              </w:rPr>
              <w:t>
бойынша сальдо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 (облыстық</w:t>
            </w:r>
            <w:r>
              <w:br/>
            </w:r>
            <w:r>
              <w:rPr>
                <w:rFonts w:ascii="Times New Roman"/>
                <w:b w:val="false"/>
                <w:i w:val="false"/>
                <w:color w:val="000000"/>
                <w:sz w:val="20"/>
              </w:rPr>
              <w:t>
маңызы бар қаланың)</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капиталының қалыптасуы және көбеюі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5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Тапшылығы (-), артығы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8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Тапшылығын қаржыландыру</w:t>
            </w:r>
            <w:r>
              <w:br/>
            </w:r>
            <w:r>
              <w:rPr>
                <w:rFonts w:ascii="Times New Roman"/>
                <w:b w:val="false"/>
                <w:i w:val="false"/>
                <w:color w:val="000000"/>
                <w:sz w:val="20"/>
              </w:rPr>
              <w:t>
(артығын пайдалану)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254 шешіміне 4-қосымша   </w:t>
      </w:r>
    </w:p>
    <w:p>
      <w:pPr>
        <w:spacing w:after="0"/>
        <w:ind w:left="0"/>
        <w:jc w:val="both"/>
      </w:pPr>
      <w:r>
        <w:rPr>
          <w:rFonts w:ascii="Times New Roman"/>
          <w:b/>
          <w:i w:val="false"/>
          <w:color w:val="000080"/>
          <w:sz w:val="28"/>
        </w:rPr>
        <w:t>2010-2012 жылдарға арналған аудан</w:t>
      </w:r>
      <w:r>
        <w:br/>
      </w:r>
      <w:r>
        <w:rPr>
          <w:rFonts w:ascii="Times New Roman"/>
          <w:b w:val="false"/>
          <w:i w:val="false"/>
          <w:color w:val="000000"/>
          <w:sz w:val="28"/>
        </w:rPr>
        <w:t>
</w:t>
      </w:r>
      <w:r>
        <w:rPr>
          <w:rFonts w:ascii="Times New Roman"/>
          <w:b/>
          <w:i w:val="false"/>
          <w:color w:val="000080"/>
          <w:sz w:val="28"/>
        </w:rPr>
        <w:t>бюджетінің бюджеттік даму бағдарламасының тізімі</w:t>
      </w:r>
    </w:p>
    <w:p>
      <w:pPr>
        <w:spacing w:after="0"/>
        <w:ind w:left="0"/>
        <w:jc w:val="both"/>
      </w:pPr>
      <w:r>
        <w:rPr>
          <w:rFonts w:ascii="Times New Roman"/>
          <w:b w:val="false"/>
          <w:i/>
          <w:color w:val="800000"/>
          <w:sz w:val="28"/>
        </w:rPr>
        <w:t xml:space="preserve">      Ескерту. 4-қосымша жаңа редакцияда - Қостанай облысы Қостанай ауданы мәслихатының 2010.12.08 </w:t>
      </w:r>
      <w:r>
        <w:rPr>
          <w:rFonts w:ascii="Times New Roman"/>
          <w:b w:val="false"/>
          <w:i w:val="false"/>
          <w:color w:val="000000"/>
          <w:sz w:val="28"/>
        </w:rPr>
        <w:t>№ 369</w:t>
      </w:r>
      <w:r>
        <w:rPr>
          <w:rFonts w:ascii="Times New Roman"/>
          <w:b w:val="false"/>
          <w:i/>
          <w:color w:val="800000"/>
          <w:sz w:val="28"/>
        </w:rPr>
        <w:t xml:space="preserve"> (2010 жылғы 1 қаңтардан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384"/>
        <w:gridCol w:w="816"/>
        <w:gridCol w:w="816"/>
        <w:gridCol w:w="3186"/>
        <w:gridCol w:w="1909"/>
        <w:gridCol w:w="1971"/>
        <w:gridCol w:w="186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190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2010 жыл</w:t>
            </w:r>
          </w:p>
        </w:tc>
        <w:tc>
          <w:tcPr>
            <w:tcW w:w="197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2011 жыл</w:t>
            </w:r>
          </w:p>
        </w:tc>
        <w:tc>
          <w:tcPr>
            <w:tcW w:w="186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2012 жыл</w:t>
            </w:r>
          </w:p>
        </w:tc>
      </w:tr>
      <w:tr>
        <w:trPr>
          <w:trHeight w:val="28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662482,0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саласындағы</w:t>
            </w:r>
            <w:r>
              <w:br/>
            </w:r>
            <w:r>
              <w:rPr>
                <w:rFonts w:ascii="Times New Roman"/>
                <w:b w:val="false"/>
                <w:i w:val="false"/>
                <w:color w:val="000000"/>
                <w:sz w:val="20"/>
              </w:rPr>
              <w:t>
өзге де</w:t>
            </w:r>
            <w:r>
              <w:br/>
            </w:r>
            <w:r>
              <w:rPr>
                <w:rFonts w:ascii="Times New Roman"/>
                <w:b w:val="false"/>
                <w:i w:val="false"/>
                <w:color w:val="000000"/>
                <w:sz w:val="20"/>
              </w:rPr>
              <w:t>
қызметтер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662482,0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(облыстық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құрылыс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662482,0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037</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объектілерін</w:t>
            </w:r>
            <w:r>
              <w:br/>
            </w:r>
            <w:r>
              <w:rPr>
                <w:rFonts w:ascii="Times New Roman"/>
                <w:b w:val="false"/>
                <w:i w:val="false"/>
                <w:color w:val="000000"/>
                <w:sz w:val="20"/>
              </w:rPr>
              <w:t>
салу және</w:t>
            </w:r>
            <w:r>
              <w:br/>
            </w:r>
            <w:r>
              <w:rPr>
                <w:rFonts w:ascii="Times New Roman"/>
                <w:b w:val="false"/>
                <w:i w:val="false"/>
                <w:color w:val="000000"/>
                <w:sz w:val="20"/>
              </w:rPr>
              <w:t>
реконструкция</w:t>
            </w:r>
            <w:r>
              <w:br/>
            </w:r>
            <w:r>
              <w:rPr>
                <w:rFonts w:ascii="Times New Roman"/>
                <w:b w:val="false"/>
                <w:i w:val="false"/>
                <w:color w:val="000000"/>
                <w:sz w:val="20"/>
              </w:rPr>
              <w:t>
лау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662482,0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534767,0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w:t>
            </w:r>
            <w:r>
              <w:br/>
            </w:r>
            <w:r>
              <w:rPr>
                <w:rFonts w:ascii="Times New Roman"/>
                <w:b w:val="false"/>
                <w:i w:val="false"/>
                <w:color w:val="000000"/>
                <w:sz w:val="20"/>
              </w:rPr>
              <w:t>
шаруашылығы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533002,0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(облыстық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w:t>
            </w:r>
            <w:r>
              <w:br/>
            </w:r>
            <w:r>
              <w:rPr>
                <w:rFonts w:ascii="Times New Roman"/>
                <w:b w:val="false"/>
                <w:i w:val="false"/>
                <w:color w:val="000000"/>
                <w:sz w:val="20"/>
              </w:rPr>
              <w:t>
көлігі және</w:t>
            </w:r>
            <w:r>
              <w:br/>
            </w:r>
            <w:r>
              <w:rPr>
                <w:rFonts w:ascii="Times New Roman"/>
                <w:b w:val="false"/>
                <w:i w:val="false"/>
                <w:color w:val="000000"/>
                <w:sz w:val="20"/>
              </w:rPr>
              <w:t>
автомобиль</w:t>
            </w:r>
            <w:r>
              <w:br/>
            </w:r>
            <w:r>
              <w:rPr>
                <w:rFonts w:ascii="Times New Roman"/>
                <w:b w:val="false"/>
                <w:i w:val="false"/>
                <w:color w:val="000000"/>
                <w:sz w:val="20"/>
              </w:rPr>
              <w:t>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990,0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Азаматтардың</w:t>
            </w:r>
            <w:r>
              <w:br/>
            </w:r>
            <w:r>
              <w:rPr>
                <w:rFonts w:ascii="Times New Roman"/>
                <w:b w:val="false"/>
                <w:i w:val="false"/>
                <w:color w:val="000000"/>
                <w:sz w:val="20"/>
              </w:rPr>
              <w:t>
жекелеген</w:t>
            </w:r>
            <w:r>
              <w:br/>
            </w:r>
            <w:r>
              <w:rPr>
                <w:rFonts w:ascii="Times New Roman"/>
                <w:b w:val="false"/>
                <w:i w:val="false"/>
                <w:color w:val="000000"/>
                <w:sz w:val="20"/>
              </w:rPr>
              <w:t>
санаттарын</w:t>
            </w:r>
            <w:r>
              <w:br/>
            </w:r>
            <w:r>
              <w:rPr>
                <w:rFonts w:ascii="Times New Roman"/>
                <w:b w:val="false"/>
                <w:i w:val="false"/>
                <w:color w:val="000000"/>
                <w:sz w:val="20"/>
              </w:rPr>
              <w:t>
тұрғын үймен</w:t>
            </w:r>
            <w:r>
              <w:br/>
            </w:r>
            <w:r>
              <w:rPr>
                <w:rFonts w:ascii="Times New Roman"/>
                <w:b w:val="false"/>
                <w:i w:val="false"/>
                <w:color w:val="000000"/>
                <w:sz w:val="20"/>
              </w:rPr>
              <w:t>
қамтамасыз ету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990,0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(облыстық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құрылыс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532012,0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коммуникация</w:t>
            </w:r>
            <w:r>
              <w:br/>
            </w:r>
            <w:r>
              <w:rPr>
                <w:rFonts w:ascii="Times New Roman"/>
                <w:b w:val="false"/>
                <w:i w:val="false"/>
                <w:color w:val="000000"/>
                <w:sz w:val="20"/>
              </w:rPr>
              <w:t>
лық</w:t>
            </w:r>
            <w:r>
              <w:br/>
            </w:r>
            <w:r>
              <w:rPr>
                <w:rFonts w:ascii="Times New Roman"/>
                <w:b w:val="false"/>
                <w:i w:val="false"/>
                <w:color w:val="000000"/>
                <w:sz w:val="20"/>
              </w:rPr>
              <w:t>
инфрақұрылымды</w:t>
            </w:r>
            <w:r>
              <w:br/>
            </w:r>
            <w:r>
              <w:rPr>
                <w:rFonts w:ascii="Times New Roman"/>
                <w:b w:val="false"/>
                <w:i w:val="false"/>
                <w:color w:val="000000"/>
                <w:sz w:val="20"/>
              </w:rPr>
              <w:t>
дамыту,</w:t>
            </w:r>
            <w:r>
              <w:br/>
            </w:r>
            <w:r>
              <w:rPr>
                <w:rFonts w:ascii="Times New Roman"/>
                <w:b w:val="false"/>
                <w:i w:val="false"/>
                <w:color w:val="000000"/>
                <w:sz w:val="20"/>
              </w:rPr>
              <w:t>
жайластыру</w:t>
            </w:r>
            <w:r>
              <w:br/>
            </w:r>
            <w:r>
              <w:rPr>
                <w:rFonts w:ascii="Times New Roman"/>
                <w:b w:val="false"/>
                <w:i w:val="false"/>
                <w:color w:val="000000"/>
                <w:sz w:val="20"/>
              </w:rPr>
              <w:t>
және (немесе)</w:t>
            </w:r>
            <w:r>
              <w:br/>
            </w:r>
            <w:r>
              <w:rPr>
                <w:rFonts w:ascii="Times New Roman"/>
                <w:b w:val="false"/>
                <w:i w:val="false"/>
                <w:color w:val="000000"/>
                <w:sz w:val="20"/>
              </w:rPr>
              <w:t>
сатып алу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532012,0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Коммуналдық</w:t>
            </w:r>
            <w:r>
              <w:br/>
            </w:r>
            <w:r>
              <w:rPr>
                <w:rFonts w:ascii="Times New Roman"/>
                <w:b w:val="false"/>
                <w:i w:val="false"/>
                <w:color w:val="000000"/>
                <w:sz w:val="20"/>
              </w:rPr>
              <w:t>
шаруашылық</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1765,0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(облыстық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w:t>
            </w:r>
            <w:r>
              <w:br/>
            </w:r>
            <w:r>
              <w:rPr>
                <w:rFonts w:ascii="Times New Roman"/>
                <w:b w:val="false"/>
                <w:i w:val="false"/>
                <w:color w:val="000000"/>
                <w:sz w:val="20"/>
              </w:rPr>
              <w:t>
көлігі және</w:t>
            </w:r>
            <w:r>
              <w:br/>
            </w:r>
            <w:r>
              <w:rPr>
                <w:rFonts w:ascii="Times New Roman"/>
                <w:b w:val="false"/>
                <w:i w:val="false"/>
                <w:color w:val="000000"/>
                <w:sz w:val="20"/>
              </w:rPr>
              <w:t>
автомобиль</w:t>
            </w:r>
            <w:r>
              <w:br/>
            </w:r>
            <w:r>
              <w:rPr>
                <w:rFonts w:ascii="Times New Roman"/>
                <w:b w:val="false"/>
                <w:i w:val="false"/>
                <w:color w:val="000000"/>
                <w:sz w:val="20"/>
              </w:rPr>
              <w:t>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1765,0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029</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Сумен</w:t>
            </w:r>
            <w:r>
              <w:br/>
            </w:r>
            <w:r>
              <w:rPr>
                <w:rFonts w:ascii="Times New Roman"/>
                <w:b w:val="false"/>
                <w:i w:val="false"/>
                <w:color w:val="000000"/>
                <w:sz w:val="20"/>
              </w:rPr>
              <w:t>
жабдықтау</w:t>
            </w:r>
            <w:r>
              <w:br/>
            </w:r>
            <w:r>
              <w:rPr>
                <w:rFonts w:ascii="Times New Roman"/>
                <w:b w:val="false"/>
                <w:i w:val="false"/>
                <w:color w:val="000000"/>
                <w:sz w:val="20"/>
              </w:rPr>
              <w:t>
жүйесін дамыту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1765,0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спорт, туризм</w:t>
            </w:r>
            <w:r>
              <w:br/>
            </w:r>
            <w:r>
              <w:rPr>
                <w:rFonts w:ascii="Times New Roman"/>
                <w:b w:val="false"/>
                <w:i w:val="false"/>
                <w:color w:val="000000"/>
                <w:sz w:val="20"/>
              </w:rPr>
              <w:t>
және</w:t>
            </w:r>
            <w:r>
              <w:br/>
            </w:r>
            <w:r>
              <w:rPr>
                <w:rFonts w:ascii="Times New Roman"/>
                <w:b w:val="false"/>
                <w:i w:val="false"/>
                <w:color w:val="000000"/>
                <w:sz w:val="20"/>
              </w:rPr>
              <w:t>
ақпараттық</w:t>
            </w:r>
            <w:r>
              <w:br/>
            </w:r>
            <w:r>
              <w:rPr>
                <w:rFonts w:ascii="Times New Roman"/>
                <w:b w:val="false"/>
                <w:i w:val="false"/>
                <w:color w:val="000000"/>
                <w:sz w:val="20"/>
              </w:rPr>
              <w:t>
кеңістік</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434454,0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Спорт</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434454,0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(облыстық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құрылыс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434454,0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объектілерін</w:t>
            </w:r>
            <w:r>
              <w:br/>
            </w:r>
            <w:r>
              <w:rPr>
                <w:rFonts w:ascii="Times New Roman"/>
                <w:b w:val="false"/>
                <w:i w:val="false"/>
                <w:color w:val="000000"/>
                <w:sz w:val="20"/>
              </w:rPr>
              <w:t>
дамыту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434454,0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99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 су,</w:t>
            </w:r>
            <w:r>
              <w:br/>
            </w:r>
            <w:r>
              <w:rPr>
                <w:rFonts w:ascii="Times New Roman"/>
                <w:b w:val="false"/>
                <w:i w:val="false"/>
                <w:color w:val="000000"/>
                <w:sz w:val="20"/>
              </w:rPr>
              <w:t>
орман, балық</w:t>
            </w:r>
            <w:r>
              <w:br/>
            </w:r>
            <w:r>
              <w:rPr>
                <w:rFonts w:ascii="Times New Roman"/>
                <w:b w:val="false"/>
                <w:i w:val="false"/>
                <w:color w:val="000000"/>
                <w:sz w:val="20"/>
              </w:rPr>
              <w:t>
шаруашылығы,</w:t>
            </w:r>
            <w:r>
              <w:br/>
            </w:r>
            <w:r>
              <w:rPr>
                <w:rFonts w:ascii="Times New Roman"/>
                <w:b w:val="false"/>
                <w:i w:val="false"/>
                <w:color w:val="000000"/>
                <w:sz w:val="20"/>
              </w:rPr>
              <w:t>
ерекше</w:t>
            </w:r>
            <w:r>
              <w:br/>
            </w:r>
            <w:r>
              <w:rPr>
                <w:rFonts w:ascii="Times New Roman"/>
                <w:b w:val="false"/>
                <w:i w:val="false"/>
                <w:color w:val="000000"/>
                <w:sz w:val="20"/>
              </w:rPr>
              <w:t>
қорғалатын</w:t>
            </w:r>
            <w:r>
              <w:br/>
            </w:r>
            <w:r>
              <w:rPr>
                <w:rFonts w:ascii="Times New Roman"/>
                <w:b w:val="false"/>
                <w:i w:val="false"/>
                <w:color w:val="000000"/>
                <w:sz w:val="20"/>
              </w:rPr>
              <w:t>
табиғи</w:t>
            </w:r>
            <w:r>
              <w:br/>
            </w:r>
            <w:r>
              <w:rPr>
                <w:rFonts w:ascii="Times New Roman"/>
                <w:b w:val="false"/>
                <w:i w:val="false"/>
                <w:color w:val="000000"/>
                <w:sz w:val="20"/>
              </w:rPr>
              <w:t>
аумақтар,</w:t>
            </w:r>
            <w:r>
              <w:br/>
            </w:r>
            <w:r>
              <w:rPr>
                <w:rFonts w:ascii="Times New Roman"/>
                <w:b w:val="false"/>
                <w:i w:val="false"/>
                <w:color w:val="000000"/>
                <w:sz w:val="20"/>
              </w:rPr>
              <w:t>
қоршаған</w:t>
            </w:r>
            <w:r>
              <w:br/>
            </w:r>
            <w:r>
              <w:rPr>
                <w:rFonts w:ascii="Times New Roman"/>
                <w:b w:val="false"/>
                <w:i w:val="false"/>
                <w:color w:val="000000"/>
                <w:sz w:val="20"/>
              </w:rPr>
              <w:t>
ортаны және</w:t>
            </w:r>
            <w:r>
              <w:br/>
            </w:r>
            <w:r>
              <w:rPr>
                <w:rFonts w:ascii="Times New Roman"/>
                <w:b w:val="false"/>
                <w:i w:val="false"/>
                <w:color w:val="000000"/>
                <w:sz w:val="20"/>
              </w:rPr>
              <w:t>
жануарлар</w:t>
            </w:r>
            <w:r>
              <w:br/>
            </w:r>
            <w:r>
              <w:rPr>
                <w:rFonts w:ascii="Times New Roman"/>
                <w:b w:val="false"/>
                <w:i w:val="false"/>
                <w:color w:val="000000"/>
                <w:sz w:val="20"/>
              </w:rPr>
              <w:t>
дүниесін</w:t>
            </w:r>
            <w:r>
              <w:br/>
            </w:r>
            <w:r>
              <w:rPr>
                <w:rFonts w:ascii="Times New Roman"/>
                <w:b w:val="false"/>
                <w:i w:val="false"/>
                <w:color w:val="000000"/>
                <w:sz w:val="20"/>
              </w:rPr>
              <w:t>
қорғау, жер</w:t>
            </w:r>
            <w:r>
              <w:br/>
            </w:r>
            <w:r>
              <w:rPr>
                <w:rFonts w:ascii="Times New Roman"/>
                <w:b w:val="false"/>
                <w:i w:val="false"/>
                <w:color w:val="000000"/>
                <w:sz w:val="20"/>
              </w:rPr>
              <w:t>
қатынастары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97005,0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285103,0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188770,0</w:t>
            </w:r>
          </w:p>
        </w:tc>
      </w:tr>
      <w:tr>
        <w:trPr>
          <w:trHeight w:val="37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 шаруашылығы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97005,0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285103,0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188770,0</w:t>
            </w:r>
          </w:p>
        </w:tc>
      </w:tr>
      <w:tr>
        <w:trPr>
          <w:trHeight w:val="37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(облыстық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құрылыс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97005,0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285103,0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188770,0</w:t>
            </w:r>
          </w:p>
        </w:tc>
      </w:tr>
      <w:tr>
        <w:trPr>
          <w:trHeight w:val="37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Сумен</w:t>
            </w:r>
            <w:r>
              <w:br/>
            </w:r>
            <w:r>
              <w:rPr>
                <w:rFonts w:ascii="Times New Roman"/>
                <w:b w:val="false"/>
                <w:i w:val="false"/>
                <w:color w:val="000000"/>
                <w:sz w:val="20"/>
              </w:rPr>
              <w:t>
жабдықтау</w:t>
            </w:r>
            <w:r>
              <w:br/>
            </w:r>
            <w:r>
              <w:rPr>
                <w:rFonts w:ascii="Times New Roman"/>
                <w:b w:val="false"/>
                <w:i w:val="false"/>
                <w:color w:val="000000"/>
                <w:sz w:val="20"/>
              </w:rPr>
              <w:t>
жүйесін дамыту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97005,0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285103,0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188770,0</w:t>
            </w:r>
          </w:p>
        </w:tc>
      </w:tr>
      <w:tr>
        <w:trPr>
          <w:trHeight w:val="40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Көлік және</w:t>
            </w:r>
            <w:r>
              <w:br/>
            </w:r>
            <w:r>
              <w:rPr>
                <w:rFonts w:ascii="Times New Roman"/>
                <w:b w:val="false"/>
                <w:i w:val="false"/>
                <w:color w:val="000000"/>
                <w:sz w:val="20"/>
              </w:rPr>
              <w:t>
коммуникация</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142450,0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89312,0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көлiгi</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142450,0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89312,0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(облыстық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w:t>
            </w:r>
            <w:r>
              <w:br/>
            </w:r>
            <w:r>
              <w:rPr>
                <w:rFonts w:ascii="Times New Roman"/>
                <w:b w:val="false"/>
                <w:i w:val="false"/>
                <w:color w:val="000000"/>
                <w:sz w:val="20"/>
              </w:rPr>
              <w:t>
жолаушылар</w:t>
            </w:r>
            <w:r>
              <w:br/>
            </w:r>
            <w:r>
              <w:rPr>
                <w:rFonts w:ascii="Times New Roman"/>
                <w:b w:val="false"/>
                <w:i w:val="false"/>
                <w:color w:val="000000"/>
                <w:sz w:val="20"/>
              </w:rPr>
              <w:t>
көлігі және</w:t>
            </w:r>
            <w:r>
              <w:br/>
            </w:r>
            <w:r>
              <w:rPr>
                <w:rFonts w:ascii="Times New Roman"/>
                <w:b w:val="false"/>
                <w:i w:val="false"/>
                <w:color w:val="000000"/>
                <w:sz w:val="20"/>
              </w:rPr>
              <w:t>
автомобиль</w:t>
            </w:r>
            <w:r>
              <w:br/>
            </w:r>
            <w:r>
              <w:rPr>
                <w:rFonts w:ascii="Times New Roman"/>
                <w:b w:val="false"/>
                <w:i w:val="false"/>
                <w:color w:val="000000"/>
                <w:sz w:val="20"/>
              </w:rPr>
              <w:t>
жолдары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142450,0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89312,0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022</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инфрақұрылымын</w:t>
            </w:r>
            <w:r>
              <w:br/>
            </w:r>
            <w:r>
              <w:rPr>
                <w:rFonts w:ascii="Times New Roman"/>
                <w:b w:val="false"/>
                <w:i w:val="false"/>
                <w:color w:val="000000"/>
                <w:sz w:val="20"/>
              </w:rPr>
              <w:t>
дамыту</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142450,0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89312,0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17000,0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17000,0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(облыстық</w:t>
            </w:r>
            <w:r>
              <w:br/>
            </w:r>
            <w:r>
              <w:rPr>
                <w:rFonts w:ascii="Times New Roman"/>
                <w:b w:val="false"/>
                <w:i w:val="false"/>
                <w:color w:val="000000"/>
                <w:sz w:val="20"/>
              </w:rPr>
              <w:t>
маңызы бар</w:t>
            </w:r>
            <w:r>
              <w:br/>
            </w:r>
            <w:r>
              <w:rPr>
                <w:rFonts w:ascii="Times New Roman"/>
                <w:b w:val="false"/>
                <w:i w:val="false"/>
                <w:color w:val="000000"/>
                <w:sz w:val="20"/>
              </w:rPr>
              <w:t>
қаланың) қаржы</w:t>
            </w:r>
            <w:r>
              <w:br/>
            </w:r>
            <w:r>
              <w:rPr>
                <w:rFonts w:ascii="Times New Roman"/>
                <w:b w:val="false"/>
                <w:i w:val="false"/>
                <w:color w:val="000000"/>
                <w:sz w:val="20"/>
              </w:rPr>
              <w:t>
бөлімі</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17000,0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31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тұлғалардың</w:t>
            </w:r>
            <w:r>
              <w:br/>
            </w:r>
            <w:r>
              <w:rPr>
                <w:rFonts w:ascii="Times New Roman"/>
                <w:b w:val="false"/>
                <w:i w:val="false"/>
                <w:color w:val="000000"/>
                <w:sz w:val="20"/>
              </w:rPr>
              <w:t>
жарғылық</w:t>
            </w:r>
            <w:r>
              <w:br/>
            </w:r>
            <w:r>
              <w:rPr>
                <w:rFonts w:ascii="Times New Roman"/>
                <w:b w:val="false"/>
                <w:i w:val="false"/>
                <w:color w:val="000000"/>
                <w:sz w:val="20"/>
              </w:rPr>
              <w:t>
капиталының</w:t>
            </w:r>
            <w:r>
              <w:br/>
            </w:r>
            <w:r>
              <w:rPr>
                <w:rFonts w:ascii="Times New Roman"/>
                <w:b w:val="false"/>
                <w:i w:val="false"/>
                <w:color w:val="000000"/>
                <w:sz w:val="20"/>
              </w:rPr>
              <w:t>
көбеюі және</w:t>
            </w:r>
            <w:r>
              <w:br/>
            </w:r>
            <w:r>
              <w:rPr>
                <w:rFonts w:ascii="Times New Roman"/>
                <w:b w:val="false"/>
                <w:i w:val="false"/>
                <w:color w:val="000000"/>
                <w:sz w:val="20"/>
              </w:rPr>
              <w:t>
қалыптасуы</w:t>
            </w:r>
          </w:p>
        </w:tc>
        <w:tc>
          <w:tcPr>
            <w:tcW w:w="19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17000,0</w:t>
            </w:r>
          </w:p>
        </w:tc>
        <w:tc>
          <w:tcPr>
            <w:tcW w:w="1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c>
          <w:tcPr>
            <w:tcW w:w="18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254 шешіміне 5-қосымша    </w:t>
      </w:r>
    </w:p>
    <w:p>
      <w:pPr>
        <w:spacing w:after="0"/>
        <w:ind w:left="0"/>
        <w:jc w:val="both"/>
      </w:pPr>
      <w:r>
        <w:rPr>
          <w:rFonts w:ascii="Times New Roman"/>
          <w:b/>
          <w:i w:val="false"/>
          <w:color w:val="000080"/>
          <w:sz w:val="28"/>
        </w:rPr>
        <w:t>2010 жылға арналған аудандық бюджеттің орындау</w:t>
      </w:r>
      <w:r>
        <w:br/>
      </w:r>
      <w:r>
        <w:rPr>
          <w:rFonts w:ascii="Times New Roman"/>
          <w:b w:val="false"/>
          <w:i w:val="false"/>
          <w:color w:val="000000"/>
          <w:sz w:val="28"/>
        </w:rPr>
        <w:t>
</w:t>
      </w:r>
      <w:r>
        <w:rPr>
          <w:rFonts w:ascii="Times New Roman"/>
          <w:b/>
          <w:i w:val="false"/>
          <w:color w:val="000080"/>
          <w:sz w:val="28"/>
        </w:rPr>
        <w:t>процесінде тыйым салынуға жатпайтын, бюджеттік</w:t>
      </w:r>
      <w:r>
        <w:br/>
      </w:r>
      <w:r>
        <w:rPr>
          <w:rFonts w:ascii="Times New Roman"/>
          <w:b w:val="false"/>
          <w:i w:val="false"/>
          <w:color w:val="000000"/>
          <w:sz w:val="28"/>
        </w:rPr>
        <w:t>
</w:t>
      </w:r>
      <w:r>
        <w:rPr>
          <w:rFonts w:ascii="Times New Roman"/>
          <w:b/>
          <w:i w:val="false"/>
          <w:color w:val="000080"/>
          <w:sz w:val="28"/>
        </w:rPr>
        <w:t>бағдарламалар тізбесі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3"/>
      </w:tblGrid>
      <w:tr>
        <w:trPr>
          <w:trHeight w:val="345"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36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36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беретін оқыту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254 шешіміне 6-қосымша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15 қаңтардағы  </w:t>
      </w:r>
      <w:r>
        <w:br/>
      </w:r>
      <w:r>
        <w:rPr>
          <w:rFonts w:ascii="Times New Roman"/>
          <w:b w:val="false"/>
          <w:i w:val="false"/>
          <w:color w:val="000000"/>
          <w:sz w:val="28"/>
        </w:rPr>
        <w:t xml:space="preserve">
№ 261 шешіміне 5-қосымша  </w:t>
      </w:r>
    </w:p>
    <w:p>
      <w:pPr>
        <w:spacing w:after="0"/>
        <w:ind w:left="0"/>
        <w:jc w:val="both"/>
      </w:pPr>
      <w:r>
        <w:rPr>
          <w:rFonts w:ascii="Times New Roman"/>
          <w:b/>
          <w:i w:val="false"/>
          <w:color w:val="000080"/>
          <w:sz w:val="28"/>
        </w:rPr>
        <w:t>2010 жылға арналған кент, ауылдар (селолар),</w:t>
      </w:r>
      <w:r>
        <w:br/>
      </w:r>
      <w:r>
        <w:rPr>
          <w:rFonts w:ascii="Times New Roman"/>
          <w:b w:val="false"/>
          <w:i w:val="false"/>
          <w:color w:val="000000"/>
          <w:sz w:val="28"/>
        </w:rPr>
        <w:t>
</w:t>
      </w:r>
      <w:r>
        <w:rPr>
          <w:rFonts w:ascii="Times New Roman"/>
          <w:b/>
          <w:i w:val="false"/>
          <w:color w:val="000080"/>
          <w:sz w:val="28"/>
        </w:rPr>
        <w:t>ауылдық (селолық) округ әкімдерінің аппараттары</w:t>
      </w:r>
      <w:r>
        <w:br/>
      </w:r>
      <w:r>
        <w:rPr>
          <w:rFonts w:ascii="Times New Roman"/>
          <w:b w:val="false"/>
          <w:i w:val="false"/>
          <w:color w:val="000000"/>
          <w:sz w:val="28"/>
        </w:rPr>
        <w:t>
</w:t>
      </w:r>
      <w:r>
        <w:rPr>
          <w:rFonts w:ascii="Times New Roman"/>
          <w:b/>
          <w:i w:val="false"/>
          <w:color w:val="000080"/>
          <w:sz w:val="28"/>
        </w:rPr>
        <w:t xml:space="preserve">бойынша </w:t>
      </w:r>
      <w:r>
        <w:rPr>
          <w:rFonts w:ascii="Times New Roman"/>
          <w:b/>
          <w:i w:val="false"/>
          <w:color w:val="000080"/>
          <w:sz w:val="28"/>
        </w:rPr>
        <w:t>бюджеттік бағдарламалар жиынтығы</w:t>
      </w:r>
    </w:p>
    <w:p>
      <w:pPr>
        <w:spacing w:after="0"/>
        <w:ind w:left="0"/>
        <w:jc w:val="both"/>
      </w:pPr>
      <w:r>
        <w:rPr>
          <w:rFonts w:ascii="Times New Roman"/>
          <w:b w:val="false"/>
          <w:i/>
          <w:color w:val="800000"/>
          <w:sz w:val="28"/>
        </w:rPr>
        <w:t xml:space="preserve">      Ескерту. 6-қосымша жаңа редакцияда - Қостанай облысы Қостанай ауданы мәслихатының 2010.10.22 </w:t>
      </w:r>
      <w:r>
        <w:rPr>
          <w:rFonts w:ascii="Times New Roman"/>
          <w:b w:val="false"/>
          <w:i w:val="false"/>
          <w:color w:val="000000"/>
          <w:sz w:val="28"/>
        </w:rPr>
        <w:t>№ 351</w:t>
      </w:r>
      <w:r>
        <w:rPr>
          <w:rFonts w:ascii="Times New Roman"/>
          <w:b w:val="false"/>
          <w:i/>
          <w:color w:val="80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113"/>
        <w:gridCol w:w="2473"/>
        <w:gridCol w:w="2793"/>
        <w:gridCol w:w="2153"/>
        <w:gridCol w:w="1993"/>
      </w:tblGrid>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r>
              <w:rPr>
                <w:rFonts w:ascii="Times New Roman"/>
                <w:b w:val="false"/>
                <w:i w:val="false"/>
                <w:color w:val="000000"/>
                <w:sz w:val="20"/>
              </w:rPr>
              <w:t>әкімшісі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123001000</w:t>
            </w:r>
            <w:r>
              <w:br/>
            </w:r>
            <w:r>
              <w:rPr>
                <w:rFonts w:ascii="Times New Roman"/>
                <w:b w:val="false"/>
                <w:i w:val="false"/>
                <w:color w:val="000000"/>
                <w:sz w:val="20"/>
              </w:rPr>
              <w:t>
</w:t>
            </w:r>
            <w:r>
              <w:rPr>
                <w:rFonts w:ascii="Times New Roman"/>
                <w:b w:val="false"/>
                <w:i w:val="false"/>
                <w:color w:val="000000"/>
                <w:sz w:val="20"/>
              </w:rPr>
              <w:t>Қаладағы аудан,</w:t>
            </w:r>
            <w:r>
              <w:br/>
            </w:r>
            <w:r>
              <w:rPr>
                <w:rFonts w:ascii="Times New Roman"/>
                <w:b w:val="false"/>
                <w:i w:val="false"/>
                <w:color w:val="000000"/>
                <w:sz w:val="20"/>
              </w:rPr>
              <w:t>
</w:t>
            </w: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қаланың,</w:t>
            </w:r>
            <w:r>
              <w:br/>
            </w:r>
            <w:r>
              <w:rPr>
                <w:rFonts w:ascii="Times New Roman"/>
                <w:b w:val="false"/>
                <w:i w:val="false"/>
                <w:color w:val="000000"/>
                <w:sz w:val="20"/>
              </w:rPr>
              <w:t>
</w:t>
            </w:r>
            <w:r>
              <w:rPr>
                <w:rFonts w:ascii="Times New Roman"/>
                <w:b w:val="false"/>
                <w:i w:val="false"/>
                <w:color w:val="000000"/>
                <w:sz w:val="20"/>
              </w:rPr>
              <w:t>кент, ауыл</w:t>
            </w:r>
            <w:r>
              <w:br/>
            </w:r>
            <w:r>
              <w:rPr>
                <w:rFonts w:ascii="Times New Roman"/>
                <w:b w:val="false"/>
                <w:i w:val="false"/>
                <w:color w:val="000000"/>
                <w:sz w:val="20"/>
              </w:rPr>
              <w:t>
</w:t>
            </w:r>
            <w:r>
              <w:rPr>
                <w:rFonts w:ascii="Times New Roman"/>
                <w:b w:val="false"/>
                <w:i w:val="false"/>
                <w:color w:val="000000"/>
                <w:sz w:val="20"/>
              </w:rPr>
              <w:t>(село), ауылдық</w:t>
            </w:r>
            <w:r>
              <w:br/>
            </w:r>
            <w:r>
              <w:rPr>
                <w:rFonts w:ascii="Times New Roman"/>
                <w:b w:val="false"/>
                <w:i w:val="false"/>
                <w:color w:val="000000"/>
                <w:sz w:val="20"/>
              </w:rPr>
              <w:t>
</w:t>
            </w:r>
            <w:r>
              <w:rPr>
                <w:rFonts w:ascii="Times New Roman"/>
                <w:b w:val="false"/>
                <w:i w:val="false"/>
                <w:color w:val="000000"/>
                <w:sz w:val="20"/>
              </w:rPr>
              <w:t>(селолық) округ</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123005000</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жерлерде</w:t>
            </w:r>
            <w:r>
              <w:br/>
            </w:r>
            <w:r>
              <w:rPr>
                <w:rFonts w:ascii="Times New Roman"/>
                <w:b w:val="false"/>
                <w:i w:val="false"/>
                <w:color w:val="000000"/>
                <w:sz w:val="20"/>
              </w:rPr>
              <w:t>
</w:t>
            </w:r>
            <w:r>
              <w:rPr>
                <w:rFonts w:ascii="Times New Roman"/>
                <w:b w:val="false"/>
                <w:i w:val="false"/>
                <w:color w:val="000000"/>
                <w:sz w:val="20"/>
              </w:rPr>
              <w:t>балаларды</w:t>
            </w:r>
            <w:r>
              <w:br/>
            </w:r>
            <w:r>
              <w:rPr>
                <w:rFonts w:ascii="Times New Roman"/>
                <w:b w:val="false"/>
                <w:i w:val="false"/>
                <w:color w:val="000000"/>
                <w:sz w:val="20"/>
              </w:rPr>
              <w:t>
</w:t>
            </w:r>
            <w:r>
              <w:rPr>
                <w:rFonts w:ascii="Times New Roman"/>
                <w:b w:val="false"/>
                <w:i w:val="false"/>
                <w:color w:val="000000"/>
                <w:sz w:val="20"/>
              </w:rPr>
              <w:t>мектепке дейін</w:t>
            </w:r>
            <w:r>
              <w:br/>
            </w:r>
            <w:r>
              <w:rPr>
                <w:rFonts w:ascii="Times New Roman"/>
                <w:b w:val="false"/>
                <w:i w:val="false"/>
                <w:color w:val="000000"/>
                <w:sz w:val="20"/>
              </w:rPr>
              <w:t>
</w:t>
            </w:r>
            <w:r>
              <w:rPr>
                <w:rFonts w:ascii="Times New Roman"/>
                <w:b w:val="false"/>
                <w:i w:val="false"/>
                <w:color w:val="000000"/>
                <w:sz w:val="20"/>
              </w:rPr>
              <w:t>тегін алып баруды</w:t>
            </w:r>
            <w:r>
              <w:br/>
            </w:r>
            <w:r>
              <w:rPr>
                <w:rFonts w:ascii="Times New Roman"/>
                <w:b w:val="false"/>
                <w:i w:val="false"/>
                <w:color w:val="000000"/>
                <w:sz w:val="20"/>
              </w:rPr>
              <w:t>
</w:t>
            </w:r>
            <w:r>
              <w:rPr>
                <w:rFonts w:ascii="Times New Roman"/>
                <w:b w:val="false"/>
                <w:i w:val="false"/>
                <w:color w:val="000000"/>
                <w:sz w:val="20"/>
              </w:rPr>
              <w:t>және кері алып</w:t>
            </w:r>
            <w:r>
              <w:br/>
            </w:r>
            <w:r>
              <w:rPr>
                <w:rFonts w:ascii="Times New Roman"/>
                <w:b w:val="false"/>
                <w:i w:val="false"/>
                <w:color w:val="000000"/>
                <w:sz w:val="20"/>
              </w:rPr>
              <w:t>
</w:t>
            </w:r>
            <w:r>
              <w:rPr>
                <w:rFonts w:ascii="Times New Roman"/>
                <w:b w:val="false"/>
                <w:i w:val="false"/>
                <w:color w:val="000000"/>
                <w:sz w:val="20"/>
              </w:rPr>
              <w:t>келуді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123008000</w:t>
            </w:r>
            <w:r>
              <w:br/>
            </w: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123009000</w:t>
            </w:r>
            <w:r>
              <w:br/>
            </w: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138843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5761</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Александр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6376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Белозер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5610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Борис-Романов</w:t>
            </w:r>
            <w:r>
              <w:br/>
            </w:r>
            <w:r>
              <w:rPr>
                <w:rFonts w:ascii="Times New Roman"/>
                <w:b w:val="false"/>
                <w:i w:val="false"/>
                <w:color w:val="000000"/>
                <w:sz w:val="20"/>
              </w:rPr>
              <w:t>
</w:t>
            </w:r>
            <w:r>
              <w:rPr>
                <w:rFonts w:ascii="Times New Roman"/>
                <w:b w:val="false"/>
                <w:i w:val="false"/>
                <w:color w:val="000000"/>
                <w:sz w:val="20"/>
              </w:rPr>
              <w:t>селосы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Владимиров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Воскресенов</w:t>
            </w:r>
            <w:r>
              <w:br/>
            </w:r>
            <w:r>
              <w:rPr>
                <w:rFonts w:ascii="Times New Roman"/>
                <w:b w:val="false"/>
                <w:i w:val="false"/>
                <w:color w:val="000000"/>
                <w:sz w:val="20"/>
              </w:rPr>
              <w:t>
</w:t>
            </w:r>
            <w:r>
              <w:rPr>
                <w:rFonts w:ascii="Times New Roman"/>
                <w:b w:val="false"/>
                <w:i w:val="false"/>
                <w:color w:val="000000"/>
                <w:sz w:val="20"/>
              </w:rPr>
              <w:t>селосы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5463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Глазунов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6636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Жданов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6484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6445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6465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Заречный</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9431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Затобол кенті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15651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Мәскеу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6569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Майкөл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6842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Мичурин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6016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Надежда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5984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Озерный</w:t>
            </w:r>
            <w:r>
              <w:br/>
            </w:r>
            <w:r>
              <w:rPr>
                <w:rFonts w:ascii="Times New Roman"/>
                <w:b w:val="false"/>
                <w:i w:val="false"/>
                <w:color w:val="000000"/>
                <w:sz w:val="20"/>
              </w:rPr>
              <w:t>
</w:t>
            </w:r>
            <w:r>
              <w:rPr>
                <w:rFonts w:ascii="Times New Roman"/>
                <w:b w:val="false"/>
                <w:i w:val="false"/>
                <w:color w:val="000000"/>
                <w:sz w:val="20"/>
              </w:rPr>
              <w:t>селосы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6147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Октябрь</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9136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Половников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Садчиков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6864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Ульянов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6494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Шишкин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5703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3513"/>
        <w:gridCol w:w="3873"/>
        <w:gridCol w:w="2333"/>
      </w:tblGrid>
      <w:tr>
        <w:trPr>
          <w:trHeight w:val="37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123011000</w:t>
            </w:r>
            <w:r>
              <w:br/>
            </w: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123013000</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қалаларда, 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(селоларда), ауылдық</w:t>
            </w:r>
            <w:r>
              <w:br/>
            </w:r>
            <w:r>
              <w:rPr>
                <w:rFonts w:ascii="Times New Roman"/>
                <w:b w:val="false"/>
                <w:i w:val="false"/>
                <w:color w:val="000000"/>
                <w:sz w:val="20"/>
              </w:rPr>
              <w:t>
</w:t>
            </w:r>
            <w:r>
              <w:rPr>
                <w:rFonts w:ascii="Times New Roman"/>
                <w:b w:val="false"/>
                <w:i w:val="false"/>
                <w:color w:val="000000"/>
                <w:sz w:val="20"/>
              </w:rPr>
              <w:t>(селолық)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w:t>
            </w:r>
            <w:r>
              <w:br/>
            </w:r>
            <w:r>
              <w:rPr>
                <w:rFonts w:ascii="Times New Roman"/>
                <w:b w:val="false"/>
                <w:i w:val="false"/>
                <w:color w:val="000000"/>
                <w:sz w:val="20"/>
              </w:rPr>
              <w:t>
</w:t>
            </w:r>
            <w:r>
              <w:rPr>
                <w:rFonts w:ascii="Times New Roman"/>
                <w:b w:val="false"/>
                <w:i w:val="false"/>
                <w:color w:val="000000"/>
                <w:sz w:val="20"/>
              </w:rPr>
              <w:t>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123019000</w:t>
            </w:r>
            <w:r>
              <w:br/>
            </w:r>
            <w:r>
              <w:rPr>
                <w:rFonts w:ascii="Times New Roman"/>
                <w:b w:val="false"/>
                <w:i w:val="false"/>
                <w:color w:val="000000"/>
                <w:sz w:val="20"/>
              </w:rPr>
              <w:t>
</w:t>
            </w:r>
            <w:r>
              <w:rPr>
                <w:rFonts w:ascii="Times New Roman"/>
                <w:b w:val="false"/>
                <w:i w:val="false"/>
                <w:color w:val="000000"/>
                <w:sz w:val="20"/>
              </w:rPr>
              <w:t>Өңірлік жұмыспен қамту</w:t>
            </w:r>
            <w:r>
              <w:br/>
            </w:r>
            <w:r>
              <w:rPr>
                <w:rFonts w:ascii="Times New Roman"/>
                <w:b w:val="false"/>
                <w:i w:val="false"/>
                <w:color w:val="000000"/>
                <w:sz w:val="20"/>
              </w:rPr>
              <w:t>
</w:t>
            </w:r>
            <w:r>
              <w:rPr>
                <w:rFonts w:ascii="Times New Roman"/>
                <w:b w:val="false"/>
                <w:i w:val="false"/>
                <w:color w:val="000000"/>
                <w:sz w:val="20"/>
              </w:rPr>
              <w:t>және кадрларды қайта</w:t>
            </w:r>
            <w:r>
              <w:br/>
            </w:r>
            <w:r>
              <w:rPr>
                <w:rFonts w:ascii="Times New Roman"/>
                <w:b w:val="false"/>
                <w:i w:val="false"/>
                <w:color w:val="000000"/>
                <w:sz w:val="20"/>
              </w:rPr>
              <w:t>
</w:t>
            </w:r>
            <w:r>
              <w:rPr>
                <w:rFonts w:ascii="Times New Roman"/>
                <w:b w:val="false"/>
                <w:i w:val="false"/>
                <w:color w:val="000000"/>
                <w:sz w:val="20"/>
              </w:rPr>
              <w:t>даярлау стратегиясын</w:t>
            </w:r>
            <w:r>
              <w:br/>
            </w:r>
            <w:r>
              <w:rPr>
                <w:rFonts w:ascii="Times New Roman"/>
                <w:b w:val="false"/>
                <w:i w:val="false"/>
                <w:color w:val="000000"/>
                <w:sz w:val="20"/>
              </w:rPr>
              <w:t>
</w:t>
            </w:r>
            <w:r>
              <w:rPr>
                <w:rFonts w:ascii="Times New Roman"/>
                <w:b w:val="false"/>
                <w:i w:val="false"/>
                <w:color w:val="000000"/>
                <w:sz w:val="20"/>
              </w:rPr>
              <w:t>іске асыру шеңберінде</w:t>
            </w:r>
            <w:r>
              <w:br/>
            </w:r>
            <w:r>
              <w:rPr>
                <w:rFonts w:ascii="Times New Roman"/>
                <w:b w:val="false"/>
                <w:i w:val="false"/>
                <w:color w:val="000000"/>
                <w:sz w:val="20"/>
              </w:rPr>
              <w:t>
</w:t>
            </w:r>
            <w:r>
              <w:rPr>
                <w:rFonts w:ascii="Times New Roman"/>
                <w:b w:val="false"/>
                <w:i w:val="false"/>
                <w:color w:val="000000"/>
                <w:sz w:val="20"/>
              </w:rPr>
              <w:t>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w:t>
            </w:r>
            <w:r>
              <w:br/>
            </w:r>
            <w:r>
              <w:rPr>
                <w:rFonts w:ascii="Times New Roman"/>
                <w:b w:val="false"/>
                <w:i w:val="false"/>
                <w:color w:val="000000"/>
                <w:sz w:val="20"/>
              </w:rPr>
              <w:t>
</w:t>
            </w:r>
            <w:r>
              <w:rPr>
                <w:rFonts w:ascii="Times New Roman"/>
                <w:b w:val="false"/>
                <w:i w:val="false"/>
                <w:color w:val="000000"/>
                <w:sz w:val="20"/>
              </w:rPr>
              <w:t>округтерде әлеуметтік</w:t>
            </w:r>
            <w:r>
              <w:br/>
            </w:r>
            <w:r>
              <w:rPr>
                <w:rFonts w:ascii="Times New Roman"/>
                <w:b w:val="false"/>
                <w:i w:val="false"/>
                <w:color w:val="000000"/>
                <w:sz w:val="20"/>
              </w:rPr>
              <w:t>
</w:t>
            </w:r>
            <w:r>
              <w:rPr>
                <w:rFonts w:ascii="Times New Roman"/>
                <w:b w:val="false"/>
                <w:i w:val="false"/>
                <w:color w:val="000000"/>
                <w:sz w:val="20"/>
              </w:rPr>
              <w:t>жобаларды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123023000</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органдарды</w:t>
            </w:r>
            <w:r>
              <w:br/>
            </w:r>
            <w:r>
              <w:rPr>
                <w:rFonts w:ascii="Times New Roman"/>
                <w:b w:val="false"/>
                <w:i w:val="false"/>
                <w:color w:val="000000"/>
                <w:sz w:val="20"/>
              </w:rPr>
              <w:t>
</w:t>
            </w:r>
            <w:r>
              <w:rPr>
                <w:rFonts w:ascii="Times New Roman"/>
                <w:b w:val="false"/>
                <w:i w:val="false"/>
                <w:color w:val="000000"/>
                <w:sz w:val="20"/>
              </w:rPr>
              <w:t>материалдық-</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жарақтау"</w:t>
            </w:r>
          </w:p>
        </w:tc>
      </w:tr>
      <w:tr>
        <w:trPr>
          <w:trHeight w:val="2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70900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20650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3180</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w:t>
            </w:r>
          </w:p>
        </w:tc>
      </w:tr>
      <w:tr>
        <w:trPr>
          <w:trHeight w:val="34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w:t>
            </w:r>
          </w:p>
        </w:tc>
      </w:tr>
      <w:tr>
        <w:trPr>
          <w:trHeight w:val="30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w:t>
            </w:r>
          </w:p>
        </w:tc>
      </w:tr>
      <w:tr>
        <w:trPr>
          <w:trHeight w:val="3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w:t>
            </w:r>
          </w:p>
        </w:tc>
      </w:tr>
      <w:tr>
        <w:trPr>
          <w:trHeight w:val="3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w:t>
            </w:r>
          </w:p>
        </w:tc>
      </w:tr>
      <w:tr>
        <w:trPr>
          <w:trHeight w:val="28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69500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435</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r>
      <w:tr>
        <w:trPr>
          <w:trHeight w:val="31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r>
      <w:tr>
        <w:trPr>
          <w:trHeight w:val="34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r>
      <w:tr>
        <w:trPr>
          <w:trHeight w:val="36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r>
      <w:tr>
        <w:trPr>
          <w:trHeight w:val="34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